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BA4DA" w14:textId="77777777" w:rsidR="00231E40" w:rsidRPr="00231E40" w:rsidRDefault="00231E40" w:rsidP="00231E40">
      <w:pPr>
        <w:jc w:val="center"/>
        <w:rPr>
          <w:sz w:val="28"/>
          <w:szCs w:val="28"/>
          <w:lang w:val="ru-RU"/>
        </w:rPr>
      </w:pPr>
      <w:r w:rsidRPr="00231E40">
        <w:rPr>
          <w:sz w:val="28"/>
          <w:szCs w:val="28"/>
          <w:lang w:val="ru-RU"/>
        </w:rPr>
        <w:t>МОУ средняя общеобразовательная школа №2</w:t>
      </w:r>
    </w:p>
    <w:p w14:paraId="10CBBE1E" w14:textId="79915349" w:rsidR="00231E40" w:rsidRPr="00231E40" w:rsidRDefault="00231E40" w:rsidP="00231E40">
      <w:pPr>
        <w:jc w:val="center"/>
        <w:rPr>
          <w:sz w:val="28"/>
          <w:szCs w:val="28"/>
          <w:lang w:val="ru-RU"/>
        </w:rPr>
      </w:pPr>
      <w:r w:rsidRPr="00231E40">
        <w:rPr>
          <w:sz w:val="28"/>
          <w:szCs w:val="28"/>
          <w:lang w:val="ru-RU"/>
        </w:rPr>
        <w:t xml:space="preserve"> </w:t>
      </w:r>
      <w:proofErr w:type="spellStart"/>
      <w:r w:rsidRPr="00231E40">
        <w:rPr>
          <w:sz w:val="28"/>
          <w:szCs w:val="28"/>
          <w:lang w:val="ru-RU"/>
        </w:rPr>
        <w:t>г.Малоярославца</w:t>
      </w:r>
      <w:proofErr w:type="spellEnd"/>
      <w:r w:rsidRPr="00231E40">
        <w:rPr>
          <w:sz w:val="28"/>
          <w:szCs w:val="28"/>
          <w:lang w:val="ru-RU"/>
        </w:rPr>
        <w:t xml:space="preserve"> имени </w:t>
      </w:r>
      <w:proofErr w:type="spellStart"/>
      <w:r w:rsidRPr="00231E40">
        <w:rPr>
          <w:sz w:val="28"/>
          <w:szCs w:val="28"/>
          <w:lang w:val="ru-RU"/>
        </w:rPr>
        <w:t>А.Н.Радищева</w:t>
      </w:r>
      <w:proofErr w:type="spellEnd"/>
    </w:p>
    <w:p w14:paraId="73492EDB" w14:textId="77777777" w:rsidR="00231E40" w:rsidRPr="00231E40" w:rsidRDefault="00231E40" w:rsidP="00231E40">
      <w:pPr>
        <w:jc w:val="right"/>
        <w:rPr>
          <w:lang w:val="ru-RU"/>
        </w:rPr>
      </w:pPr>
    </w:p>
    <w:p w14:paraId="59977CF8" w14:textId="77777777" w:rsidR="00231E40" w:rsidRPr="00231E40" w:rsidRDefault="00231E40" w:rsidP="00231E40">
      <w:pPr>
        <w:jc w:val="right"/>
        <w:rPr>
          <w:lang w:val="ru-RU"/>
        </w:rPr>
      </w:pPr>
      <w:r w:rsidRPr="00231E40">
        <w:rPr>
          <w:lang w:val="ru-RU"/>
        </w:rPr>
        <w:t xml:space="preserve">                                                                                                                                                     Утверждаю.</w:t>
      </w:r>
    </w:p>
    <w:p w14:paraId="15E06514" w14:textId="0CDC46B5" w:rsidR="00566443" w:rsidRPr="00566443" w:rsidRDefault="00231E40" w:rsidP="00231E40">
      <w:pPr>
        <w:jc w:val="right"/>
        <w:rPr>
          <w:lang w:val="ru-RU"/>
        </w:rPr>
      </w:pPr>
      <w:r w:rsidRPr="006420F1">
        <w:rPr>
          <w:noProof/>
          <w:sz w:val="28"/>
          <w:szCs w:val="28"/>
        </w:rPr>
        <w:drawing>
          <wp:inline distT="0" distB="0" distL="0" distR="0" wp14:anchorId="2CFD0D60" wp14:editId="02F6E6F5">
            <wp:extent cx="3499555" cy="1534795"/>
            <wp:effectExtent l="0" t="0" r="0" b="0"/>
            <wp:docPr id="1" name="Рисунок 1" descr="C:\Users\Пользователь\Desktop\подпись_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подпись_печать.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3426" t="7869" r="41139" b="77751"/>
                    <a:stretch/>
                  </pic:blipFill>
                  <pic:spPr bwMode="auto">
                    <a:xfrm>
                      <a:off x="0" y="0"/>
                      <a:ext cx="3501090" cy="1535468"/>
                    </a:xfrm>
                    <a:prstGeom prst="rect">
                      <a:avLst/>
                    </a:prstGeom>
                    <a:noFill/>
                    <a:ln>
                      <a:noFill/>
                    </a:ln>
                    <a:extLst>
                      <a:ext uri="{53640926-AAD7-44D8-BBD7-CCE9431645EC}">
                        <a14:shadowObscured xmlns:a14="http://schemas.microsoft.com/office/drawing/2010/main"/>
                      </a:ext>
                    </a:extLst>
                  </pic:spPr>
                </pic:pic>
              </a:graphicData>
            </a:graphic>
          </wp:inline>
        </w:drawing>
      </w:r>
      <w:r w:rsidRPr="00231E40">
        <w:rPr>
          <w:lang w:val="ru-RU"/>
        </w:rPr>
        <w:t xml:space="preserve">                                                                                                                            Приказ № 228 от 30.08.2022г</w:t>
      </w:r>
      <w:r>
        <w:rPr>
          <w:lang w:val="ru-RU"/>
        </w:rPr>
        <w:t>.</w:t>
      </w:r>
    </w:p>
    <w:p w14:paraId="5C927785" w14:textId="77777777" w:rsidR="00566443" w:rsidRPr="00566443" w:rsidRDefault="00566443" w:rsidP="00566443">
      <w:pPr>
        <w:spacing w:after="0"/>
        <w:rPr>
          <w:lang w:val="ru-RU"/>
        </w:rPr>
      </w:pPr>
    </w:p>
    <w:p w14:paraId="7A001F8D" w14:textId="77777777" w:rsidR="00566443" w:rsidRPr="00566443" w:rsidRDefault="00566443" w:rsidP="00566443">
      <w:pPr>
        <w:spacing w:after="0"/>
        <w:rPr>
          <w:lang w:val="ru-RU"/>
        </w:rPr>
      </w:pPr>
    </w:p>
    <w:p w14:paraId="71C75630" w14:textId="087C03ED" w:rsidR="00566443" w:rsidRPr="00566443" w:rsidRDefault="00566443" w:rsidP="00D81605">
      <w:pPr>
        <w:spacing w:after="0"/>
        <w:jc w:val="center"/>
        <w:rPr>
          <w:rFonts w:ascii="Times New Roman" w:hAnsi="Times New Roman" w:cs="Times New Roman"/>
          <w:b/>
          <w:sz w:val="32"/>
          <w:szCs w:val="32"/>
          <w:lang w:val="ru-RU"/>
        </w:rPr>
      </w:pPr>
      <w:r w:rsidRPr="00566443">
        <w:rPr>
          <w:rFonts w:ascii="Times New Roman" w:hAnsi="Times New Roman" w:cs="Times New Roman"/>
          <w:b/>
          <w:sz w:val="32"/>
          <w:szCs w:val="32"/>
          <w:lang w:val="ru-RU"/>
        </w:rPr>
        <w:t>РАБОЧАЯ ПРОГРАММА</w:t>
      </w:r>
    </w:p>
    <w:p w14:paraId="074253EC" w14:textId="18AF56D1" w:rsidR="00566443" w:rsidRPr="00566443" w:rsidRDefault="00566443" w:rsidP="00D81605">
      <w:pPr>
        <w:spacing w:after="0"/>
        <w:jc w:val="center"/>
        <w:rPr>
          <w:rFonts w:ascii="Times New Roman" w:hAnsi="Times New Roman" w:cs="Times New Roman"/>
          <w:b/>
          <w:sz w:val="24"/>
          <w:szCs w:val="24"/>
          <w:lang w:val="ru-RU"/>
        </w:rPr>
      </w:pPr>
      <w:r w:rsidRPr="00566443">
        <w:rPr>
          <w:rFonts w:ascii="Times New Roman" w:hAnsi="Times New Roman" w:cs="Times New Roman"/>
          <w:b/>
          <w:sz w:val="24"/>
          <w:szCs w:val="24"/>
          <w:lang w:val="ru-RU"/>
        </w:rPr>
        <w:t>начального общего образования</w:t>
      </w:r>
    </w:p>
    <w:p w14:paraId="169A282E" w14:textId="19A260DA" w:rsidR="00566443" w:rsidRPr="00566443" w:rsidRDefault="00566443" w:rsidP="00D81605">
      <w:pPr>
        <w:spacing w:after="0"/>
        <w:jc w:val="center"/>
        <w:rPr>
          <w:rFonts w:ascii="Times New Roman" w:hAnsi="Times New Roman" w:cs="Times New Roman"/>
          <w:b/>
          <w:sz w:val="32"/>
          <w:szCs w:val="32"/>
          <w:lang w:val="ru-RU"/>
        </w:rPr>
      </w:pPr>
      <w:r w:rsidRPr="00566443">
        <w:rPr>
          <w:rFonts w:ascii="Times New Roman" w:hAnsi="Times New Roman" w:cs="Times New Roman"/>
          <w:b/>
          <w:sz w:val="32"/>
          <w:szCs w:val="32"/>
          <w:lang w:val="ru-RU"/>
        </w:rPr>
        <w:t>«</w:t>
      </w:r>
      <w:r>
        <w:rPr>
          <w:rFonts w:ascii="Times New Roman" w:hAnsi="Times New Roman" w:cs="Times New Roman"/>
          <w:b/>
          <w:sz w:val="32"/>
          <w:szCs w:val="32"/>
          <w:lang w:val="ru-RU"/>
        </w:rPr>
        <w:t>Изобразительное искусство</w:t>
      </w:r>
      <w:r w:rsidRPr="00566443">
        <w:rPr>
          <w:rFonts w:ascii="Times New Roman" w:hAnsi="Times New Roman" w:cs="Times New Roman"/>
          <w:b/>
          <w:sz w:val="32"/>
          <w:szCs w:val="32"/>
          <w:lang w:val="ru-RU"/>
        </w:rPr>
        <w:t>»</w:t>
      </w:r>
    </w:p>
    <w:p w14:paraId="33041CF7" w14:textId="056A4545" w:rsidR="00566443" w:rsidRPr="00566443" w:rsidRDefault="0049153B" w:rsidP="00D81605">
      <w:pPr>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135</w:t>
      </w:r>
      <w:r w:rsidR="00566443" w:rsidRPr="00566443">
        <w:rPr>
          <w:rFonts w:ascii="Times New Roman" w:hAnsi="Times New Roman" w:cs="Times New Roman"/>
          <w:b/>
          <w:sz w:val="24"/>
          <w:szCs w:val="24"/>
          <w:lang w:val="ru-RU"/>
        </w:rPr>
        <w:t xml:space="preserve"> часов в год (</w:t>
      </w:r>
      <w:r>
        <w:rPr>
          <w:rFonts w:ascii="Times New Roman" w:hAnsi="Times New Roman" w:cs="Times New Roman"/>
          <w:b/>
          <w:sz w:val="24"/>
          <w:szCs w:val="24"/>
          <w:lang w:val="ru-RU"/>
        </w:rPr>
        <w:t>1</w:t>
      </w:r>
      <w:r w:rsidR="00566443" w:rsidRPr="00566443">
        <w:rPr>
          <w:rFonts w:ascii="Times New Roman" w:hAnsi="Times New Roman" w:cs="Times New Roman"/>
          <w:b/>
          <w:sz w:val="24"/>
          <w:szCs w:val="24"/>
          <w:lang w:val="ru-RU"/>
        </w:rPr>
        <w:t xml:space="preserve"> час в неделю)</w:t>
      </w:r>
    </w:p>
    <w:p w14:paraId="3FD808AC" w14:textId="77777777" w:rsidR="00566443" w:rsidRPr="00566443" w:rsidRDefault="00566443" w:rsidP="00D81605">
      <w:pPr>
        <w:spacing w:after="0"/>
        <w:jc w:val="center"/>
        <w:rPr>
          <w:rFonts w:ascii="Times New Roman" w:hAnsi="Times New Roman" w:cs="Times New Roman"/>
          <w:b/>
          <w:sz w:val="24"/>
          <w:szCs w:val="24"/>
          <w:lang w:val="ru-RU"/>
        </w:rPr>
      </w:pPr>
    </w:p>
    <w:p w14:paraId="5DD17943" w14:textId="58F012C6" w:rsidR="00566443" w:rsidRPr="00566443" w:rsidRDefault="00566443" w:rsidP="00D81605">
      <w:pPr>
        <w:spacing w:after="0"/>
        <w:jc w:val="center"/>
        <w:rPr>
          <w:rFonts w:ascii="Times New Roman" w:hAnsi="Times New Roman" w:cs="Times New Roman"/>
          <w:b/>
          <w:sz w:val="24"/>
          <w:szCs w:val="24"/>
          <w:lang w:val="ru-RU"/>
        </w:rPr>
      </w:pPr>
      <w:r w:rsidRPr="00566443">
        <w:rPr>
          <w:rFonts w:ascii="Times New Roman" w:hAnsi="Times New Roman" w:cs="Times New Roman"/>
          <w:b/>
          <w:sz w:val="24"/>
          <w:szCs w:val="24"/>
          <w:lang w:val="ru-RU"/>
        </w:rPr>
        <w:t>для 1</w:t>
      </w:r>
      <w:r>
        <w:rPr>
          <w:rFonts w:ascii="Times New Roman" w:hAnsi="Times New Roman" w:cs="Times New Roman"/>
          <w:b/>
          <w:sz w:val="24"/>
          <w:szCs w:val="24"/>
          <w:lang w:val="ru-RU"/>
        </w:rPr>
        <w:t xml:space="preserve"> - 4</w:t>
      </w:r>
      <w:r w:rsidRPr="00566443">
        <w:rPr>
          <w:rFonts w:ascii="Times New Roman" w:hAnsi="Times New Roman" w:cs="Times New Roman"/>
          <w:b/>
          <w:sz w:val="24"/>
          <w:szCs w:val="24"/>
          <w:lang w:val="ru-RU"/>
        </w:rPr>
        <w:t xml:space="preserve"> класс</w:t>
      </w:r>
      <w:r>
        <w:rPr>
          <w:rFonts w:ascii="Times New Roman" w:hAnsi="Times New Roman" w:cs="Times New Roman"/>
          <w:b/>
          <w:sz w:val="24"/>
          <w:szCs w:val="24"/>
          <w:lang w:val="ru-RU"/>
        </w:rPr>
        <w:t>ов</w:t>
      </w:r>
    </w:p>
    <w:p w14:paraId="4825E3D2" w14:textId="77777777" w:rsidR="00566443" w:rsidRPr="00566443" w:rsidRDefault="00566443" w:rsidP="00566443">
      <w:pPr>
        <w:spacing w:after="0"/>
        <w:rPr>
          <w:rFonts w:ascii="Times New Roman" w:hAnsi="Times New Roman" w:cs="Times New Roman"/>
          <w:b/>
          <w:sz w:val="24"/>
          <w:szCs w:val="24"/>
          <w:lang w:val="ru-RU"/>
        </w:rPr>
      </w:pPr>
    </w:p>
    <w:p w14:paraId="70A1B904" w14:textId="77777777" w:rsidR="00566443" w:rsidRPr="00566443" w:rsidRDefault="00566443" w:rsidP="00566443">
      <w:pPr>
        <w:spacing w:after="0"/>
        <w:rPr>
          <w:rFonts w:ascii="Times New Roman" w:hAnsi="Times New Roman" w:cs="Times New Roman"/>
          <w:b/>
          <w:sz w:val="24"/>
          <w:szCs w:val="24"/>
          <w:lang w:val="ru-RU"/>
        </w:rPr>
      </w:pPr>
    </w:p>
    <w:p w14:paraId="0743C478" w14:textId="77777777" w:rsidR="00566443" w:rsidRPr="00566443" w:rsidRDefault="00566443" w:rsidP="00566443">
      <w:pPr>
        <w:spacing w:after="0"/>
        <w:rPr>
          <w:rFonts w:ascii="Times New Roman" w:hAnsi="Times New Roman" w:cs="Times New Roman"/>
          <w:b/>
          <w:sz w:val="24"/>
          <w:szCs w:val="24"/>
          <w:lang w:val="ru-RU"/>
        </w:rPr>
      </w:pPr>
    </w:p>
    <w:p w14:paraId="4DD4E65E" w14:textId="77777777" w:rsidR="00566443" w:rsidRPr="00566443" w:rsidRDefault="00566443" w:rsidP="00566443">
      <w:pPr>
        <w:spacing w:after="0"/>
        <w:rPr>
          <w:rFonts w:ascii="Times New Roman" w:hAnsi="Times New Roman" w:cs="Times New Roman"/>
          <w:b/>
          <w:sz w:val="24"/>
          <w:szCs w:val="24"/>
          <w:lang w:val="ru-RU"/>
        </w:rPr>
      </w:pPr>
    </w:p>
    <w:p w14:paraId="7B967584" w14:textId="77777777" w:rsidR="00566443" w:rsidRPr="00566443" w:rsidRDefault="00566443" w:rsidP="00566443">
      <w:pPr>
        <w:spacing w:after="0"/>
        <w:rPr>
          <w:rFonts w:ascii="Times New Roman" w:hAnsi="Times New Roman" w:cs="Times New Roman"/>
          <w:b/>
          <w:sz w:val="24"/>
          <w:szCs w:val="24"/>
          <w:lang w:val="ru-RU"/>
        </w:rPr>
      </w:pPr>
    </w:p>
    <w:p w14:paraId="56275332" w14:textId="77777777" w:rsidR="00566443" w:rsidRPr="00566443" w:rsidRDefault="00566443" w:rsidP="00566443">
      <w:pPr>
        <w:spacing w:after="0"/>
        <w:rPr>
          <w:rFonts w:ascii="Times New Roman" w:hAnsi="Times New Roman" w:cs="Times New Roman"/>
          <w:b/>
          <w:sz w:val="24"/>
          <w:szCs w:val="24"/>
          <w:lang w:val="ru-RU"/>
        </w:rPr>
      </w:pPr>
    </w:p>
    <w:p w14:paraId="3DAF83F3" w14:textId="77777777" w:rsidR="00566443" w:rsidRPr="00566443" w:rsidRDefault="00566443" w:rsidP="00566443">
      <w:pPr>
        <w:spacing w:after="0"/>
        <w:rPr>
          <w:rFonts w:ascii="Times New Roman" w:hAnsi="Times New Roman" w:cs="Times New Roman"/>
          <w:b/>
          <w:sz w:val="24"/>
          <w:szCs w:val="24"/>
          <w:lang w:val="ru-RU"/>
        </w:rPr>
      </w:pPr>
    </w:p>
    <w:p w14:paraId="1165D281" w14:textId="77777777" w:rsidR="00566443" w:rsidRPr="00566443" w:rsidRDefault="00566443" w:rsidP="00566443">
      <w:pPr>
        <w:spacing w:after="0"/>
        <w:rPr>
          <w:rFonts w:ascii="Times New Roman" w:hAnsi="Times New Roman" w:cs="Times New Roman"/>
          <w:b/>
          <w:sz w:val="24"/>
          <w:szCs w:val="24"/>
          <w:lang w:val="ru-RU"/>
        </w:rPr>
      </w:pPr>
    </w:p>
    <w:p w14:paraId="0A494E72" w14:textId="77777777" w:rsidR="00566443" w:rsidRPr="00566443" w:rsidRDefault="00566443" w:rsidP="00566443">
      <w:pPr>
        <w:spacing w:after="0"/>
        <w:rPr>
          <w:rFonts w:ascii="Times New Roman" w:hAnsi="Times New Roman" w:cs="Times New Roman"/>
          <w:b/>
          <w:sz w:val="24"/>
          <w:szCs w:val="24"/>
          <w:lang w:val="ru-RU"/>
        </w:rPr>
      </w:pPr>
    </w:p>
    <w:p w14:paraId="39532C01" w14:textId="77777777" w:rsidR="00566443" w:rsidRPr="00566443" w:rsidRDefault="00566443" w:rsidP="00566443">
      <w:pPr>
        <w:spacing w:after="0"/>
        <w:rPr>
          <w:rFonts w:ascii="Times New Roman" w:hAnsi="Times New Roman" w:cs="Times New Roman"/>
          <w:b/>
          <w:sz w:val="24"/>
          <w:szCs w:val="24"/>
          <w:lang w:val="ru-RU"/>
        </w:rPr>
      </w:pPr>
    </w:p>
    <w:p w14:paraId="46CBEBDE" w14:textId="77777777" w:rsidR="00566443" w:rsidRPr="00566443" w:rsidRDefault="00566443" w:rsidP="00566443">
      <w:pPr>
        <w:spacing w:after="0"/>
        <w:rPr>
          <w:rFonts w:ascii="Times New Roman" w:hAnsi="Times New Roman" w:cs="Times New Roman"/>
          <w:b/>
          <w:sz w:val="24"/>
          <w:szCs w:val="24"/>
          <w:lang w:val="ru-RU"/>
        </w:rPr>
      </w:pPr>
    </w:p>
    <w:p w14:paraId="182484C2" w14:textId="77777777" w:rsidR="00566443" w:rsidRPr="00566443" w:rsidRDefault="00566443" w:rsidP="00566443">
      <w:pPr>
        <w:spacing w:after="0"/>
        <w:rPr>
          <w:rFonts w:ascii="Times New Roman" w:hAnsi="Times New Roman" w:cs="Times New Roman"/>
          <w:b/>
          <w:sz w:val="24"/>
          <w:szCs w:val="24"/>
          <w:lang w:val="ru-RU"/>
        </w:rPr>
      </w:pPr>
    </w:p>
    <w:p w14:paraId="4C05C989" w14:textId="573506F0" w:rsidR="00566443" w:rsidRDefault="00566443" w:rsidP="00566443">
      <w:pPr>
        <w:spacing w:after="0"/>
        <w:rPr>
          <w:rFonts w:ascii="Times New Roman" w:hAnsi="Times New Roman" w:cs="Times New Roman"/>
          <w:b/>
          <w:sz w:val="24"/>
          <w:szCs w:val="24"/>
          <w:lang w:val="ru-RU"/>
        </w:rPr>
      </w:pPr>
    </w:p>
    <w:p w14:paraId="285802ED" w14:textId="5374FA7D" w:rsidR="00231E40" w:rsidRDefault="00231E40" w:rsidP="00566443">
      <w:pPr>
        <w:spacing w:after="0"/>
        <w:rPr>
          <w:rFonts w:ascii="Times New Roman" w:hAnsi="Times New Roman" w:cs="Times New Roman"/>
          <w:b/>
          <w:sz w:val="24"/>
          <w:szCs w:val="24"/>
          <w:lang w:val="ru-RU"/>
        </w:rPr>
      </w:pPr>
    </w:p>
    <w:p w14:paraId="49BA76AF" w14:textId="1167F949" w:rsidR="00231E40" w:rsidRDefault="00231E40" w:rsidP="00566443">
      <w:pPr>
        <w:spacing w:after="0"/>
        <w:rPr>
          <w:rFonts w:ascii="Times New Roman" w:hAnsi="Times New Roman" w:cs="Times New Roman"/>
          <w:b/>
          <w:sz w:val="24"/>
          <w:szCs w:val="24"/>
          <w:lang w:val="ru-RU"/>
        </w:rPr>
      </w:pPr>
    </w:p>
    <w:p w14:paraId="2E7AA7F6" w14:textId="77777777" w:rsidR="00231E40" w:rsidRPr="00566443" w:rsidRDefault="00231E40" w:rsidP="00566443">
      <w:pPr>
        <w:spacing w:after="0"/>
        <w:rPr>
          <w:rFonts w:ascii="Times New Roman" w:hAnsi="Times New Roman" w:cs="Times New Roman"/>
          <w:b/>
          <w:sz w:val="24"/>
          <w:szCs w:val="24"/>
          <w:lang w:val="ru-RU"/>
        </w:rPr>
      </w:pPr>
      <w:bookmarkStart w:id="0" w:name="_GoBack"/>
      <w:bookmarkEnd w:id="0"/>
    </w:p>
    <w:p w14:paraId="15117C6A" w14:textId="77777777" w:rsidR="00566443" w:rsidRPr="00566443" w:rsidRDefault="00566443" w:rsidP="00566443">
      <w:pPr>
        <w:spacing w:after="0"/>
        <w:rPr>
          <w:rFonts w:ascii="Times New Roman" w:hAnsi="Times New Roman" w:cs="Times New Roman"/>
          <w:b/>
          <w:sz w:val="24"/>
          <w:szCs w:val="24"/>
          <w:lang w:val="ru-RU"/>
        </w:rPr>
      </w:pPr>
    </w:p>
    <w:p w14:paraId="5ADEBAB5" w14:textId="77777777" w:rsidR="00566443" w:rsidRPr="00566443" w:rsidRDefault="00566443" w:rsidP="00566443">
      <w:pPr>
        <w:spacing w:after="0"/>
        <w:rPr>
          <w:rFonts w:ascii="Times New Roman" w:hAnsi="Times New Roman" w:cs="Times New Roman"/>
          <w:b/>
          <w:sz w:val="24"/>
          <w:szCs w:val="24"/>
          <w:lang w:val="ru-RU"/>
        </w:rPr>
      </w:pPr>
    </w:p>
    <w:p w14:paraId="2DADA78B" w14:textId="77777777" w:rsidR="00566443" w:rsidRPr="00566443" w:rsidRDefault="00566443" w:rsidP="00566443">
      <w:pPr>
        <w:spacing w:after="0"/>
        <w:rPr>
          <w:rFonts w:ascii="Times New Roman" w:hAnsi="Times New Roman" w:cs="Times New Roman"/>
          <w:b/>
          <w:sz w:val="24"/>
          <w:szCs w:val="24"/>
          <w:lang w:val="ru-RU"/>
        </w:rPr>
      </w:pPr>
    </w:p>
    <w:p w14:paraId="1E26A870" w14:textId="77777777" w:rsidR="00566443" w:rsidRPr="00566443" w:rsidRDefault="00566443" w:rsidP="00566443">
      <w:pPr>
        <w:spacing w:after="0"/>
        <w:rPr>
          <w:rFonts w:ascii="Times New Roman" w:hAnsi="Times New Roman" w:cs="Times New Roman"/>
          <w:b/>
          <w:sz w:val="24"/>
          <w:szCs w:val="24"/>
          <w:lang w:val="ru-RU"/>
        </w:rPr>
      </w:pPr>
    </w:p>
    <w:p w14:paraId="24FDC41C" w14:textId="13C24BEE" w:rsidR="00566443" w:rsidRPr="00566443" w:rsidRDefault="0049153B" w:rsidP="00566443">
      <w:pPr>
        <w:spacing w:after="0"/>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r w:rsidR="00566443" w:rsidRPr="00566443">
        <w:rPr>
          <w:rFonts w:ascii="Times New Roman" w:hAnsi="Times New Roman" w:cs="Times New Roman"/>
          <w:b/>
          <w:sz w:val="24"/>
          <w:szCs w:val="24"/>
          <w:lang w:val="ru-RU"/>
        </w:rPr>
        <w:t>Малоярославец 2022</w:t>
      </w:r>
    </w:p>
    <w:p w14:paraId="17ADC05D" w14:textId="77777777" w:rsidR="00CB59D4" w:rsidRPr="00000FBE" w:rsidRDefault="00CB59D4">
      <w:pPr>
        <w:rPr>
          <w:lang w:val="ru-RU"/>
        </w:rPr>
        <w:sectPr w:rsidR="00CB59D4" w:rsidRPr="00000FBE">
          <w:pgSz w:w="11900" w:h="16840"/>
          <w:pgMar w:top="790" w:right="1440" w:bottom="1440" w:left="1440" w:header="720" w:footer="720" w:gutter="0"/>
          <w:cols w:space="720" w:equalWidth="0">
            <w:col w:w="9020" w:space="0"/>
          </w:cols>
          <w:docGrid w:linePitch="360"/>
        </w:sectPr>
      </w:pPr>
    </w:p>
    <w:p w14:paraId="7FB97ED5" w14:textId="77777777" w:rsidR="00CB59D4" w:rsidRPr="00000FBE" w:rsidRDefault="00CB59D4">
      <w:pPr>
        <w:autoSpaceDE w:val="0"/>
        <w:autoSpaceDN w:val="0"/>
        <w:spacing w:after="78" w:line="220" w:lineRule="exact"/>
        <w:rPr>
          <w:lang w:val="ru-RU"/>
        </w:rPr>
      </w:pPr>
    </w:p>
    <w:p w14:paraId="0A43A36C" w14:textId="52BD6E47" w:rsidR="00CB59D4" w:rsidRPr="00000FBE" w:rsidRDefault="0049153B">
      <w:pPr>
        <w:autoSpaceDE w:val="0"/>
        <w:autoSpaceDN w:val="0"/>
        <w:spacing w:after="0" w:line="230" w:lineRule="auto"/>
        <w:rPr>
          <w:lang w:val="ru-RU"/>
        </w:rPr>
      </w:pPr>
      <w:r>
        <w:rPr>
          <w:rFonts w:ascii="Times New Roman" w:eastAsia="Times New Roman" w:hAnsi="Times New Roman"/>
          <w:b/>
          <w:color w:val="000000"/>
          <w:sz w:val="24"/>
          <w:lang w:val="ru-RU"/>
        </w:rPr>
        <w:t xml:space="preserve">                                         </w:t>
      </w:r>
      <w:r w:rsidR="006673F3" w:rsidRPr="00000FBE">
        <w:rPr>
          <w:rFonts w:ascii="Times New Roman" w:eastAsia="Times New Roman" w:hAnsi="Times New Roman"/>
          <w:b/>
          <w:color w:val="000000"/>
          <w:sz w:val="24"/>
          <w:lang w:val="ru-RU"/>
        </w:rPr>
        <w:t>ПОЯСНИТЕЛЬНАЯ ЗАПИСКА</w:t>
      </w:r>
    </w:p>
    <w:p w14:paraId="5FE12B64" w14:textId="77777777" w:rsidR="00CB59D4" w:rsidRPr="007437A6" w:rsidRDefault="006673F3">
      <w:pPr>
        <w:autoSpaceDE w:val="0"/>
        <w:autoSpaceDN w:val="0"/>
        <w:spacing w:before="346" w:after="0"/>
        <w:ind w:right="288" w:firstLine="180"/>
        <w:rPr>
          <w:lang w:val="ru-RU"/>
        </w:rPr>
      </w:pPr>
      <w:r w:rsidRPr="007437A6">
        <w:rPr>
          <w:rFonts w:ascii="Times New Roman" w:eastAsia="Times New Roman" w:hAnsi="Times New Roman"/>
          <w:color w:val="000000"/>
          <w:sz w:val="24"/>
          <w:lang w:val="ru-RU"/>
        </w:rPr>
        <w:t>Рабочая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w:t>
      </w:r>
    </w:p>
    <w:p w14:paraId="5C4A8E44" w14:textId="77777777" w:rsidR="00CB59D4" w:rsidRPr="007437A6" w:rsidRDefault="006673F3">
      <w:pPr>
        <w:tabs>
          <w:tab w:val="left" w:pos="180"/>
        </w:tabs>
        <w:autoSpaceDE w:val="0"/>
        <w:autoSpaceDN w:val="0"/>
        <w:spacing w:before="70" w:after="0" w:line="262" w:lineRule="auto"/>
        <w:rPr>
          <w:lang w:val="ru-RU"/>
        </w:rPr>
      </w:pPr>
      <w:r w:rsidRPr="007437A6">
        <w:rPr>
          <w:lang w:val="ru-RU"/>
        </w:rPr>
        <w:tab/>
      </w:r>
      <w:r w:rsidRPr="007437A6">
        <w:rPr>
          <w:rFonts w:ascii="Times New Roman" w:eastAsia="Times New Roman" w:hAnsi="Times New Roman"/>
          <w:color w:val="000000"/>
          <w:sz w:val="24"/>
          <w:lang w:val="ru-RU"/>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14:paraId="3340B8F8" w14:textId="77777777" w:rsidR="00CB59D4" w:rsidRPr="007437A6" w:rsidRDefault="006673F3">
      <w:pPr>
        <w:autoSpaceDE w:val="0"/>
        <w:autoSpaceDN w:val="0"/>
        <w:spacing w:before="70" w:after="0" w:line="278" w:lineRule="auto"/>
        <w:ind w:right="144" w:firstLine="180"/>
        <w:rPr>
          <w:lang w:val="ru-RU"/>
        </w:rPr>
      </w:pPr>
      <w:r w:rsidRPr="007437A6">
        <w:rPr>
          <w:rFonts w:ascii="Times New Roman" w:eastAsia="Times New Roman" w:hAnsi="Times New Roman"/>
          <w:color w:val="000000"/>
          <w:sz w:val="24"/>
          <w:lang w:val="ru-RU"/>
        </w:rPr>
        <w:t xml:space="preserve">Цель преподавания предмета «Изобразительное искусство» состоит в формировании </w:t>
      </w:r>
      <w:r w:rsidRPr="007437A6">
        <w:rPr>
          <w:lang w:val="ru-RU"/>
        </w:rPr>
        <w:br/>
      </w:r>
      <w:r w:rsidRPr="007437A6">
        <w:rPr>
          <w:rFonts w:ascii="Times New Roman" w:eastAsia="Times New Roman" w:hAnsi="Times New Roman"/>
          <w:color w:val="000000"/>
          <w:sz w:val="24"/>
          <w:lang w:val="ru-RU"/>
        </w:rPr>
        <w:t>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w:t>
      </w:r>
    </w:p>
    <w:p w14:paraId="5504DC02" w14:textId="77777777" w:rsidR="00CB59D4" w:rsidRPr="007437A6" w:rsidRDefault="006673F3">
      <w:pPr>
        <w:autoSpaceDE w:val="0"/>
        <w:autoSpaceDN w:val="0"/>
        <w:spacing w:before="70" w:after="0" w:line="271" w:lineRule="auto"/>
        <w:ind w:right="576" w:firstLine="180"/>
        <w:rPr>
          <w:lang w:val="ru-RU"/>
        </w:rPr>
      </w:pPr>
      <w:r w:rsidRPr="007437A6">
        <w:rPr>
          <w:rFonts w:ascii="Times New Roman" w:eastAsia="Times New Roman" w:hAnsi="Times New Roman"/>
          <w:color w:val="000000"/>
          <w:sz w:val="24"/>
          <w:lang w:val="ru-RU"/>
        </w:rPr>
        <w:t>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14:paraId="3679115E" w14:textId="77777777" w:rsidR="00CB59D4" w:rsidRPr="007437A6" w:rsidRDefault="006673F3">
      <w:pPr>
        <w:autoSpaceDE w:val="0"/>
        <w:autoSpaceDN w:val="0"/>
        <w:spacing w:before="70" w:after="0" w:line="286" w:lineRule="auto"/>
        <w:ind w:right="144" w:firstLine="180"/>
        <w:rPr>
          <w:lang w:val="ru-RU"/>
        </w:rPr>
      </w:pPr>
      <w:r w:rsidRPr="007437A6">
        <w:rPr>
          <w:rFonts w:ascii="Times New Roman" w:eastAsia="Times New Roman" w:hAnsi="Times New Roman"/>
          <w:color w:val="000000"/>
          <w:sz w:val="24"/>
          <w:lang w:val="ru-RU"/>
        </w:rPr>
        <w:t>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14:paraId="5D9C186A" w14:textId="77777777" w:rsidR="00CB59D4" w:rsidRPr="007437A6" w:rsidRDefault="006673F3">
      <w:pPr>
        <w:autoSpaceDE w:val="0"/>
        <w:autoSpaceDN w:val="0"/>
        <w:spacing w:before="70" w:after="0" w:line="271" w:lineRule="auto"/>
        <w:ind w:right="144" w:firstLine="180"/>
        <w:rPr>
          <w:lang w:val="ru-RU"/>
        </w:rPr>
      </w:pPr>
      <w:r w:rsidRPr="007437A6">
        <w:rPr>
          <w:rFonts w:ascii="Times New Roman" w:eastAsia="Times New Roman" w:hAnsi="Times New Roman"/>
          <w:color w:val="000000"/>
          <w:sz w:val="24"/>
          <w:lang w:val="ru-RU"/>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48618F78" w14:textId="77777777" w:rsidR="00CB59D4" w:rsidRPr="007437A6" w:rsidRDefault="006673F3">
      <w:pPr>
        <w:autoSpaceDE w:val="0"/>
        <w:autoSpaceDN w:val="0"/>
        <w:spacing w:before="70" w:after="0"/>
        <w:ind w:right="288" w:firstLine="180"/>
        <w:rPr>
          <w:lang w:val="ru-RU"/>
        </w:rPr>
      </w:pPr>
      <w:r w:rsidRPr="007437A6">
        <w:rPr>
          <w:rFonts w:ascii="Times New Roman" w:eastAsia="Times New Roman" w:hAnsi="Times New Roman"/>
          <w:color w:val="000000"/>
          <w:sz w:val="24"/>
          <w:lang w:val="ru-RU"/>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14:paraId="61C9DD30" w14:textId="77777777" w:rsidR="00CB59D4" w:rsidRPr="007437A6" w:rsidRDefault="006673F3">
      <w:pPr>
        <w:autoSpaceDE w:val="0"/>
        <w:autoSpaceDN w:val="0"/>
        <w:spacing w:before="72" w:after="0" w:line="281" w:lineRule="auto"/>
        <w:ind w:right="288" w:firstLine="180"/>
        <w:rPr>
          <w:lang w:val="ru-RU"/>
        </w:rPr>
      </w:pPr>
      <w:r w:rsidRPr="007437A6">
        <w:rPr>
          <w:rFonts w:ascii="Times New Roman" w:eastAsia="Times New Roman" w:hAnsi="Times New Roman"/>
          <w:color w:val="000000"/>
          <w:sz w:val="24"/>
          <w:lang w:val="ru-RU"/>
        </w:rPr>
        <w:t xml:space="preserve">На занятиях учащиеся знакомятся с многообразием видов художественной деятельности и технически доступным разнообразием художественных материалов. Практическая </w:t>
      </w:r>
      <w:r w:rsidRPr="007437A6">
        <w:rPr>
          <w:rFonts w:ascii="Times New Roman" w:eastAsia="Times New Roman" w:hAnsi="Times New Roman"/>
          <w:i/>
          <w:color w:val="000000"/>
          <w:sz w:val="24"/>
          <w:lang w:val="ru-RU"/>
        </w:rPr>
        <w:t xml:space="preserve">художественно-творческая деятельность занимает приоритетное пространство учебного времени. При опоре на восприятие </w:t>
      </w:r>
      <w:r w:rsidRPr="007437A6">
        <w:rPr>
          <w:rFonts w:ascii="Times New Roman" w:eastAsia="Times New Roman" w:hAnsi="Times New Roman"/>
          <w:color w:val="000000"/>
          <w:sz w:val="24"/>
          <w:lang w:val="ru-RU"/>
        </w:rPr>
        <w:t>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14:paraId="1837582D" w14:textId="77777777" w:rsidR="00CB59D4" w:rsidRPr="007437A6" w:rsidRDefault="006673F3">
      <w:pPr>
        <w:tabs>
          <w:tab w:val="left" w:pos="180"/>
        </w:tabs>
        <w:autoSpaceDE w:val="0"/>
        <w:autoSpaceDN w:val="0"/>
        <w:spacing w:before="70" w:after="0" w:line="281" w:lineRule="auto"/>
        <w:rPr>
          <w:lang w:val="ru-RU"/>
        </w:rPr>
      </w:pPr>
      <w:r w:rsidRPr="007437A6">
        <w:rPr>
          <w:lang w:val="ru-RU"/>
        </w:rPr>
        <w:tab/>
      </w:r>
      <w:r w:rsidRPr="007437A6">
        <w:rPr>
          <w:rFonts w:ascii="Times New Roman" w:eastAsia="Times New Roman" w:hAnsi="Times New Roman"/>
          <w:color w:val="000000"/>
          <w:sz w:val="24"/>
          <w:lang w:val="ru-RU"/>
        </w:rPr>
        <w:t xml:space="preserve">Рабочая программа учитывает психолого-возрастные особенности развития детей 7—8 лет, при этом содержание занятий может быть адаптировано с учётом индивидуальных качеств обучающихся, как для детей, проявляющих выдающиеся способности, так и для детей-инвалидов и детей с ОВЗ. </w:t>
      </w:r>
      <w:r w:rsidRPr="007437A6">
        <w:rPr>
          <w:lang w:val="ru-RU"/>
        </w:rPr>
        <w:tab/>
      </w:r>
      <w:r w:rsidRPr="007437A6">
        <w:rPr>
          <w:rFonts w:ascii="Times New Roman" w:eastAsia="Times New Roman" w:hAnsi="Times New Roman"/>
          <w:color w:val="000000"/>
          <w:sz w:val="24"/>
          <w:lang w:val="ru-RU"/>
        </w:rPr>
        <w:t>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деятельности.</w:t>
      </w:r>
    </w:p>
    <w:p w14:paraId="1E3E72BE" w14:textId="77777777" w:rsidR="00CB59D4" w:rsidRPr="007437A6" w:rsidRDefault="006673F3">
      <w:pPr>
        <w:tabs>
          <w:tab w:val="left" w:pos="180"/>
        </w:tabs>
        <w:autoSpaceDE w:val="0"/>
        <w:autoSpaceDN w:val="0"/>
        <w:spacing w:before="190" w:after="0" w:line="262" w:lineRule="auto"/>
        <w:ind w:right="576"/>
        <w:rPr>
          <w:lang w:val="ru-RU"/>
        </w:rPr>
      </w:pPr>
      <w:r w:rsidRPr="007437A6">
        <w:rPr>
          <w:lang w:val="ru-RU"/>
        </w:rPr>
        <w:tab/>
      </w:r>
      <w:r w:rsidRPr="007437A6">
        <w:rPr>
          <w:rFonts w:ascii="Times New Roman" w:eastAsia="Times New Roman" w:hAnsi="Times New Roman"/>
          <w:b/>
          <w:color w:val="000000"/>
          <w:sz w:val="24"/>
          <w:lang w:val="ru-RU"/>
        </w:rPr>
        <w:t>МЕСТО УЧЕБНОГО ПРЕДМЕТА «ИЗОБРАЗИТЕЛЬНОЕ ИСКУССТВО» В УЧЕБНОМ ПЛАНЕ</w:t>
      </w:r>
    </w:p>
    <w:p w14:paraId="5CC4A5EF" w14:textId="77777777" w:rsidR="00CB59D4" w:rsidRPr="007437A6" w:rsidRDefault="006673F3">
      <w:pPr>
        <w:tabs>
          <w:tab w:val="left" w:pos="180"/>
        </w:tabs>
        <w:autoSpaceDE w:val="0"/>
        <w:autoSpaceDN w:val="0"/>
        <w:spacing w:before="190" w:after="0" w:line="262" w:lineRule="auto"/>
        <w:ind w:right="144"/>
        <w:rPr>
          <w:lang w:val="ru-RU"/>
        </w:rPr>
      </w:pPr>
      <w:r w:rsidRPr="007437A6">
        <w:rPr>
          <w:lang w:val="ru-RU"/>
        </w:rPr>
        <w:tab/>
      </w:r>
      <w:r w:rsidRPr="007437A6">
        <w:rPr>
          <w:rFonts w:ascii="Times New Roman" w:eastAsia="Times New Roman" w:hAnsi="Times New Roman"/>
          <w:color w:val="000000"/>
          <w:sz w:val="24"/>
          <w:lang w:val="ru-RU"/>
        </w:rPr>
        <w:t>В соответствии с Федеральным государственным образовательным стандартом начального общего образования учебный предмет «Изобразительное искусство» входит в предметную область</w:t>
      </w:r>
    </w:p>
    <w:p w14:paraId="7F1EA387" w14:textId="77777777" w:rsidR="00CB59D4" w:rsidRPr="007437A6" w:rsidRDefault="00CB59D4">
      <w:pPr>
        <w:rPr>
          <w:lang w:val="ru-RU"/>
        </w:rPr>
        <w:sectPr w:rsidR="00CB59D4" w:rsidRPr="007437A6">
          <w:pgSz w:w="11900" w:h="16840"/>
          <w:pgMar w:top="298" w:right="650" w:bottom="338" w:left="666" w:header="720" w:footer="720" w:gutter="0"/>
          <w:cols w:space="720" w:equalWidth="0">
            <w:col w:w="10584" w:space="0"/>
          </w:cols>
          <w:docGrid w:linePitch="360"/>
        </w:sectPr>
      </w:pPr>
    </w:p>
    <w:p w14:paraId="55746CD9" w14:textId="77777777" w:rsidR="00CB59D4" w:rsidRPr="007437A6" w:rsidRDefault="00CB59D4">
      <w:pPr>
        <w:autoSpaceDE w:val="0"/>
        <w:autoSpaceDN w:val="0"/>
        <w:spacing w:after="66" w:line="220" w:lineRule="exact"/>
        <w:rPr>
          <w:lang w:val="ru-RU"/>
        </w:rPr>
      </w:pPr>
    </w:p>
    <w:p w14:paraId="6E80B5F1" w14:textId="77777777" w:rsidR="00CB59D4" w:rsidRPr="007437A6" w:rsidRDefault="006673F3">
      <w:pPr>
        <w:autoSpaceDE w:val="0"/>
        <w:autoSpaceDN w:val="0"/>
        <w:spacing w:after="0"/>
        <w:rPr>
          <w:lang w:val="ru-RU"/>
        </w:rPr>
      </w:pPr>
      <w:r w:rsidRPr="007437A6">
        <w:rPr>
          <w:rFonts w:ascii="Times New Roman" w:eastAsia="Times New Roman" w:hAnsi="Times New Roman"/>
          <w:color w:val="000000"/>
          <w:sz w:val="24"/>
          <w:lang w:val="ru-RU"/>
        </w:rPr>
        <w:t>«Искусство»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14:paraId="5AD0DB15" w14:textId="77777777" w:rsidR="00CB59D4" w:rsidRPr="007437A6" w:rsidRDefault="006673F3">
      <w:pPr>
        <w:autoSpaceDE w:val="0"/>
        <w:autoSpaceDN w:val="0"/>
        <w:spacing w:before="70" w:after="0" w:line="281" w:lineRule="auto"/>
        <w:ind w:firstLine="180"/>
        <w:rPr>
          <w:lang w:val="ru-RU"/>
        </w:rPr>
      </w:pPr>
      <w:r w:rsidRPr="007437A6">
        <w:rPr>
          <w:rFonts w:ascii="Times New Roman" w:eastAsia="Times New Roman" w:hAnsi="Times New Roman"/>
          <w:color w:val="000000"/>
          <w:sz w:val="24"/>
          <w:lang w:val="ru-RU"/>
        </w:rP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14:paraId="19718A46" w14:textId="77777777" w:rsidR="00CB59D4" w:rsidRPr="007437A6" w:rsidRDefault="006673F3">
      <w:pPr>
        <w:autoSpaceDE w:val="0"/>
        <w:autoSpaceDN w:val="0"/>
        <w:spacing w:before="192" w:after="0" w:line="262" w:lineRule="auto"/>
        <w:rPr>
          <w:lang w:val="ru-RU"/>
        </w:rPr>
      </w:pPr>
      <w:r w:rsidRPr="007437A6">
        <w:rPr>
          <w:rFonts w:ascii="Times New Roman" w:eastAsia="Times New Roman" w:hAnsi="Times New Roman"/>
          <w:color w:val="000000"/>
          <w:sz w:val="24"/>
          <w:lang w:val="ru-RU"/>
        </w:rPr>
        <w:t>Общее число часов, отведённых на изучение учебного предмета «Изобразительное искусство», — 135 ч (один час в неделю в каждом классе).</w:t>
      </w:r>
    </w:p>
    <w:p w14:paraId="33D26A82" w14:textId="77777777" w:rsidR="00CB59D4" w:rsidRPr="007437A6" w:rsidRDefault="006673F3">
      <w:pPr>
        <w:autoSpaceDE w:val="0"/>
        <w:autoSpaceDN w:val="0"/>
        <w:spacing w:before="70" w:after="0" w:line="230" w:lineRule="auto"/>
        <w:rPr>
          <w:lang w:val="ru-RU"/>
        </w:rPr>
      </w:pPr>
      <w:r w:rsidRPr="007437A6">
        <w:rPr>
          <w:rFonts w:ascii="Times New Roman" w:eastAsia="Times New Roman" w:hAnsi="Times New Roman"/>
          <w:color w:val="000000"/>
          <w:sz w:val="24"/>
          <w:lang w:val="ru-RU"/>
        </w:rPr>
        <w:t>1 класс — 33 ч, 2 класс — 34 ч, 3 класс — 34 ч, 4 класс — 34 ч.</w:t>
      </w:r>
    </w:p>
    <w:p w14:paraId="2A4CD738" w14:textId="77777777" w:rsidR="00CB59D4" w:rsidRPr="007437A6" w:rsidRDefault="00CB59D4">
      <w:pPr>
        <w:rPr>
          <w:lang w:val="ru-RU"/>
        </w:rPr>
        <w:sectPr w:rsidR="00CB59D4" w:rsidRPr="007437A6">
          <w:pgSz w:w="11900" w:h="16840"/>
          <w:pgMar w:top="286" w:right="682" w:bottom="1440" w:left="666" w:header="720" w:footer="720" w:gutter="0"/>
          <w:cols w:space="720" w:equalWidth="0">
            <w:col w:w="10552" w:space="0"/>
          </w:cols>
          <w:docGrid w:linePitch="360"/>
        </w:sectPr>
      </w:pPr>
    </w:p>
    <w:p w14:paraId="60E93896" w14:textId="77777777" w:rsidR="00CB59D4" w:rsidRPr="007437A6" w:rsidRDefault="00CB59D4">
      <w:pPr>
        <w:autoSpaceDE w:val="0"/>
        <w:autoSpaceDN w:val="0"/>
        <w:spacing w:after="78" w:line="220" w:lineRule="exact"/>
        <w:rPr>
          <w:lang w:val="ru-RU"/>
        </w:rPr>
      </w:pPr>
    </w:p>
    <w:p w14:paraId="6E2CCA00" w14:textId="77777777" w:rsidR="00CB59D4" w:rsidRPr="007437A6" w:rsidRDefault="006673F3">
      <w:pPr>
        <w:autoSpaceDE w:val="0"/>
        <w:autoSpaceDN w:val="0"/>
        <w:spacing w:after="0" w:line="230" w:lineRule="auto"/>
        <w:rPr>
          <w:lang w:val="ru-RU"/>
        </w:rPr>
      </w:pPr>
      <w:r w:rsidRPr="007437A6">
        <w:rPr>
          <w:rFonts w:ascii="Times New Roman" w:eastAsia="Times New Roman" w:hAnsi="Times New Roman"/>
          <w:b/>
          <w:color w:val="000000"/>
          <w:sz w:val="24"/>
          <w:lang w:val="ru-RU"/>
        </w:rPr>
        <w:t xml:space="preserve">СОДЕРЖАНИЕ УЧЕБНОГО ПРЕДМЕТА </w:t>
      </w:r>
    </w:p>
    <w:p w14:paraId="474E5756" w14:textId="77777777" w:rsidR="00CB59D4" w:rsidRPr="007437A6" w:rsidRDefault="006673F3">
      <w:pPr>
        <w:autoSpaceDE w:val="0"/>
        <w:autoSpaceDN w:val="0"/>
        <w:spacing w:before="346" w:after="0" w:line="230" w:lineRule="auto"/>
        <w:rPr>
          <w:lang w:val="ru-RU"/>
        </w:rPr>
      </w:pPr>
      <w:r w:rsidRPr="007437A6">
        <w:rPr>
          <w:rFonts w:ascii="Times New Roman" w:eastAsia="Times New Roman" w:hAnsi="Times New Roman"/>
          <w:b/>
          <w:color w:val="000000"/>
          <w:sz w:val="24"/>
          <w:lang w:val="ru-RU"/>
        </w:rPr>
        <w:t>1 КЛАСС</w:t>
      </w:r>
    </w:p>
    <w:p w14:paraId="23796977" w14:textId="77777777" w:rsidR="00CB59D4" w:rsidRPr="007437A6" w:rsidRDefault="006673F3">
      <w:pPr>
        <w:tabs>
          <w:tab w:val="left" w:pos="180"/>
        </w:tabs>
        <w:autoSpaceDE w:val="0"/>
        <w:autoSpaceDN w:val="0"/>
        <w:spacing w:before="166" w:after="0" w:line="271" w:lineRule="auto"/>
        <w:ind w:right="288"/>
        <w:rPr>
          <w:lang w:val="ru-RU"/>
        </w:rPr>
      </w:pPr>
      <w:r w:rsidRPr="007437A6">
        <w:rPr>
          <w:lang w:val="ru-RU"/>
        </w:rPr>
        <w:tab/>
      </w:r>
      <w:r w:rsidRPr="007437A6">
        <w:rPr>
          <w:rFonts w:ascii="Times New Roman" w:eastAsia="Times New Roman" w:hAnsi="Times New Roman"/>
          <w:b/>
          <w:color w:val="000000"/>
          <w:sz w:val="24"/>
          <w:lang w:val="ru-RU"/>
        </w:rPr>
        <w:t>Модуль «Графика»</w:t>
      </w:r>
      <w:r w:rsidRPr="007437A6">
        <w:rPr>
          <w:lang w:val="ru-RU"/>
        </w:rPr>
        <w:br/>
      </w:r>
      <w:r w:rsidRPr="007437A6">
        <w:rPr>
          <w:lang w:val="ru-RU"/>
        </w:rPr>
        <w:tab/>
      </w:r>
      <w:r w:rsidRPr="007437A6">
        <w:rPr>
          <w:rFonts w:ascii="Times New Roman" w:eastAsia="Times New Roman" w:hAnsi="Times New Roman"/>
          <w:color w:val="000000"/>
          <w:sz w:val="24"/>
          <w:lang w:val="ru-RU"/>
        </w:rPr>
        <w:t>Расположение изображения на листе. Выбор вертикального или горизонтального формата листа в зависимости от содержания изображения.</w:t>
      </w:r>
    </w:p>
    <w:p w14:paraId="03CFD14D" w14:textId="77777777" w:rsidR="00CB59D4" w:rsidRPr="007437A6" w:rsidRDefault="006673F3">
      <w:pPr>
        <w:tabs>
          <w:tab w:val="left" w:pos="180"/>
        </w:tabs>
        <w:autoSpaceDE w:val="0"/>
        <w:autoSpaceDN w:val="0"/>
        <w:spacing w:before="70" w:after="0" w:line="262" w:lineRule="auto"/>
        <w:ind w:right="720"/>
        <w:rPr>
          <w:lang w:val="ru-RU"/>
        </w:rPr>
      </w:pPr>
      <w:r w:rsidRPr="007437A6">
        <w:rPr>
          <w:lang w:val="ru-RU"/>
        </w:rPr>
        <w:tab/>
      </w:r>
      <w:r w:rsidRPr="007437A6">
        <w:rPr>
          <w:rFonts w:ascii="Times New Roman" w:eastAsia="Times New Roman" w:hAnsi="Times New Roman"/>
          <w:color w:val="000000"/>
          <w:sz w:val="24"/>
          <w:lang w:val="ru-RU"/>
        </w:rPr>
        <w:t>Разные виды линий. Линейный рисунок. Графические материалы для линейного рисунка и их особенности. Приёмы рисования линией.</w:t>
      </w:r>
    </w:p>
    <w:p w14:paraId="569D2CFF" w14:textId="77777777" w:rsidR="00CB59D4" w:rsidRPr="007437A6" w:rsidRDefault="006673F3">
      <w:pPr>
        <w:autoSpaceDE w:val="0"/>
        <w:autoSpaceDN w:val="0"/>
        <w:spacing w:before="70" w:after="0" w:line="230" w:lineRule="auto"/>
        <w:ind w:left="180"/>
        <w:rPr>
          <w:lang w:val="ru-RU"/>
        </w:rPr>
      </w:pPr>
      <w:r w:rsidRPr="007437A6">
        <w:rPr>
          <w:rFonts w:ascii="Times New Roman" w:eastAsia="Times New Roman" w:hAnsi="Times New Roman"/>
          <w:color w:val="000000"/>
          <w:sz w:val="24"/>
          <w:lang w:val="ru-RU"/>
        </w:rPr>
        <w:t>Рисование с натуры: разные листья и их форма.</w:t>
      </w:r>
    </w:p>
    <w:p w14:paraId="66D40B0D" w14:textId="77777777" w:rsidR="00CB59D4" w:rsidRPr="007437A6" w:rsidRDefault="006673F3">
      <w:pPr>
        <w:tabs>
          <w:tab w:val="left" w:pos="180"/>
        </w:tabs>
        <w:autoSpaceDE w:val="0"/>
        <w:autoSpaceDN w:val="0"/>
        <w:spacing w:before="70" w:after="0" w:line="262" w:lineRule="auto"/>
        <w:ind w:right="144"/>
        <w:rPr>
          <w:lang w:val="ru-RU"/>
        </w:rPr>
      </w:pPr>
      <w:r w:rsidRPr="007437A6">
        <w:rPr>
          <w:lang w:val="ru-RU"/>
        </w:rPr>
        <w:tab/>
      </w:r>
      <w:r w:rsidRPr="007437A6">
        <w:rPr>
          <w:rFonts w:ascii="Times New Roman" w:eastAsia="Times New Roman" w:hAnsi="Times New Roman"/>
          <w:color w:val="000000"/>
          <w:sz w:val="24"/>
          <w:lang w:val="ru-RU"/>
        </w:rPr>
        <w:t>Представление о пропорциях: короткое — длинное. Развитие навыка видения соотношения частей целого (на основе рисунков животных).</w:t>
      </w:r>
    </w:p>
    <w:p w14:paraId="6FB8D872" w14:textId="77777777" w:rsidR="00CB59D4" w:rsidRPr="007437A6" w:rsidRDefault="006673F3">
      <w:pPr>
        <w:tabs>
          <w:tab w:val="left" w:pos="180"/>
        </w:tabs>
        <w:autoSpaceDE w:val="0"/>
        <w:autoSpaceDN w:val="0"/>
        <w:spacing w:before="72" w:after="0" w:line="262" w:lineRule="auto"/>
        <w:ind w:right="432"/>
        <w:rPr>
          <w:lang w:val="ru-RU"/>
        </w:rPr>
      </w:pPr>
      <w:r w:rsidRPr="007437A6">
        <w:rPr>
          <w:lang w:val="ru-RU"/>
        </w:rPr>
        <w:tab/>
      </w:r>
      <w:r w:rsidRPr="007437A6">
        <w:rPr>
          <w:rFonts w:ascii="Times New Roman" w:eastAsia="Times New Roman" w:hAnsi="Times New Roman"/>
          <w:color w:val="000000"/>
          <w:sz w:val="24"/>
          <w:lang w:val="ru-RU"/>
        </w:rPr>
        <w:t>Графическое пятно (ахроматическое) и представление о силуэте. Формирование навыка видения целостности. Цельная форма и её части.</w:t>
      </w:r>
    </w:p>
    <w:p w14:paraId="21548EBE" w14:textId="77777777" w:rsidR="00CB59D4" w:rsidRPr="007437A6" w:rsidRDefault="006673F3">
      <w:pPr>
        <w:tabs>
          <w:tab w:val="left" w:pos="180"/>
        </w:tabs>
        <w:autoSpaceDE w:val="0"/>
        <w:autoSpaceDN w:val="0"/>
        <w:spacing w:before="190" w:after="0" w:line="271" w:lineRule="auto"/>
        <w:rPr>
          <w:lang w:val="ru-RU"/>
        </w:rPr>
      </w:pPr>
      <w:r w:rsidRPr="007437A6">
        <w:rPr>
          <w:lang w:val="ru-RU"/>
        </w:rPr>
        <w:tab/>
      </w:r>
      <w:r w:rsidRPr="007437A6">
        <w:rPr>
          <w:rFonts w:ascii="Times New Roman" w:eastAsia="Times New Roman" w:hAnsi="Times New Roman"/>
          <w:b/>
          <w:color w:val="000000"/>
          <w:sz w:val="24"/>
          <w:lang w:val="ru-RU"/>
        </w:rPr>
        <w:t>Модуль «Живопись»</w:t>
      </w:r>
      <w:r w:rsidRPr="007437A6">
        <w:rPr>
          <w:lang w:val="ru-RU"/>
        </w:rPr>
        <w:br/>
      </w:r>
      <w:r w:rsidRPr="007437A6">
        <w:rPr>
          <w:lang w:val="ru-RU"/>
        </w:rPr>
        <w:tab/>
      </w:r>
      <w:r w:rsidRPr="007437A6">
        <w:rPr>
          <w:rFonts w:ascii="Times New Roman" w:eastAsia="Times New Roman" w:hAnsi="Times New Roman"/>
          <w:color w:val="000000"/>
          <w:sz w:val="24"/>
          <w:lang w:val="ru-RU"/>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14:paraId="43F4D648" w14:textId="77777777" w:rsidR="00CB59D4" w:rsidRPr="007437A6" w:rsidRDefault="006673F3">
      <w:pPr>
        <w:tabs>
          <w:tab w:val="left" w:pos="180"/>
        </w:tabs>
        <w:autoSpaceDE w:val="0"/>
        <w:autoSpaceDN w:val="0"/>
        <w:spacing w:before="70" w:after="0" w:line="262" w:lineRule="auto"/>
        <w:rPr>
          <w:lang w:val="ru-RU"/>
        </w:rPr>
      </w:pPr>
      <w:r w:rsidRPr="007437A6">
        <w:rPr>
          <w:lang w:val="ru-RU"/>
        </w:rPr>
        <w:tab/>
      </w:r>
      <w:r w:rsidRPr="007437A6">
        <w:rPr>
          <w:rFonts w:ascii="Times New Roman" w:eastAsia="Times New Roman" w:hAnsi="Times New Roman"/>
          <w:color w:val="000000"/>
          <w:sz w:val="24"/>
          <w:lang w:val="ru-RU"/>
        </w:rPr>
        <w:t>Три основных цвета. Ассоциативные представления, связанные с каждым цветом. Навыки смешения красок и получение нового цвета.</w:t>
      </w:r>
    </w:p>
    <w:p w14:paraId="22CD5808" w14:textId="77777777" w:rsidR="00CB59D4" w:rsidRPr="007437A6" w:rsidRDefault="006673F3">
      <w:pPr>
        <w:autoSpaceDE w:val="0"/>
        <w:autoSpaceDN w:val="0"/>
        <w:spacing w:before="70" w:after="0" w:line="230" w:lineRule="auto"/>
        <w:ind w:left="180"/>
        <w:rPr>
          <w:lang w:val="ru-RU"/>
        </w:rPr>
      </w:pPr>
      <w:r w:rsidRPr="007437A6">
        <w:rPr>
          <w:rFonts w:ascii="Times New Roman" w:eastAsia="Times New Roman" w:hAnsi="Times New Roman"/>
          <w:color w:val="000000"/>
          <w:sz w:val="24"/>
          <w:lang w:val="ru-RU"/>
        </w:rPr>
        <w:t>Эмоциональная выразительность цвета, способы выражение настроения в изображаемом сюжете.</w:t>
      </w:r>
    </w:p>
    <w:p w14:paraId="3AB6F682" w14:textId="77777777" w:rsidR="00CB59D4" w:rsidRPr="007437A6" w:rsidRDefault="006673F3">
      <w:pPr>
        <w:tabs>
          <w:tab w:val="left" w:pos="180"/>
        </w:tabs>
        <w:autoSpaceDE w:val="0"/>
        <w:autoSpaceDN w:val="0"/>
        <w:spacing w:before="70" w:after="0" w:line="262" w:lineRule="auto"/>
        <w:ind w:right="576"/>
        <w:rPr>
          <w:lang w:val="ru-RU"/>
        </w:rPr>
      </w:pPr>
      <w:r w:rsidRPr="007437A6">
        <w:rPr>
          <w:lang w:val="ru-RU"/>
        </w:rPr>
        <w:tab/>
      </w:r>
      <w:r w:rsidRPr="007437A6">
        <w:rPr>
          <w:rFonts w:ascii="Times New Roman" w:eastAsia="Times New Roman" w:hAnsi="Times New Roman"/>
          <w:color w:val="000000"/>
          <w:sz w:val="24"/>
          <w:lang w:val="ru-RU"/>
        </w:rPr>
        <w:t>Живописное изображение разных цветков по представлению и восприятию. Развитие навыков работы гуашью. Эмоциональная выразительность цвета.</w:t>
      </w:r>
    </w:p>
    <w:p w14:paraId="181BBDA2" w14:textId="77777777" w:rsidR="00CB59D4" w:rsidRPr="007437A6" w:rsidRDefault="006673F3">
      <w:pPr>
        <w:autoSpaceDE w:val="0"/>
        <w:autoSpaceDN w:val="0"/>
        <w:spacing w:before="70" w:after="0" w:line="230" w:lineRule="auto"/>
        <w:ind w:left="180"/>
        <w:rPr>
          <w:lang w:val="ru-RU"/>
        </w:rPr>
      </w:pPr>
      <w:r w:rsidRPr="007437A6">
        <w:rPr>
          <w:rFonts w:ascii="Times New Roman" w:eastAsia="Times New Roman" w:hAnsi="Times New Roman"/>
          <w:color w:val="000000"/>
          <w:sz w:val="24"/>
          <w:lang w:val="ru-RU"/>
        </w:rPr>
        <w:t>Тематическая композиция «Времена года». Контрастные цветовые состояния времён года.</w:t>
      </w:r>
    </w:p>
    <w:p w14:paraId="7B46B29C" w14:textId="77777777" w:rsidR="00CB59D4" w:rsidRPr="007437A6" w:rsidRDefault="006673F3">
      <w:pPr>
        <w:autoSpaceDE w:val="0"/>
        <w:autoSpaceDN w:val="0"/>
        <w:spacing w:before="70" w:after="0" w:line="230" w:lineRule="auto"/>
        <w:rPr>
          <w:lang w:val="ru-RU"/>
        </w:rPr>
      </w:pPr>
      <w:r w:rsidRPr="007437A6">
        <w:rPr>
          <w:rFonts w:ascii="Times New Roman" w:eastAsia="Times New Roman" w:hAnsi="Times New Roman"/>
          <w:color w:val="000000"/>
          <w:sz w:val="24"/>
          <w:lang w:val="ru-RU"/>
        </w:rPr>
        <w:t>Живопись (гуашь), аппликация или смешанная техника.</w:t>
      </w:r>
    </w:p>
    <w:p w14:paraId="623F04CE" w14:textId="77777777" w:rsidR="00CB59D4" w:rsidRPr="007437A6" w:rsidRDefault="006673F3">
      <w:pPr>
        <w:autoSpaceDE w:val="0"/>
        <w:autoSpaceDN w:val="0"/>
        <w:spacing w:before="70" w:after="0" w:line="230" w:lineRule="auto"/>
        <w:ind w:left="180"/>
        <w:rPr>
          <w:lang w:val="ru-RU"/>
        </w:rPr>
      </w:pPr>
      <w:r w:rsidRPr="007437A6">
        <w:rPr>
          <w:rFonts w:ascii="Times New Roman" w:eastAsia="Times New Roman" w:hAnsi="Times New Roman"/>
          <w:color w:val="000000"/>
          <w:sz w:val="24"/>
          <w:lang w:val="ru-RU"/>
        </w:rPr>
        <w:t>Техника монотипии. Представления о симметрии. Развитие воображения.</w:t>
      </w:r>
    </w:p>
    <w:p w14:paraId="26A82FAD" w14:textId="77777777" w:rsidR="00CB59D4" w:rsidRPr="007437A6" w:rsidRDefault="006673F3">
      <w:pPr>
        <w:autoSpaceDE w:val="0"/>
        <w:autoSpaceDN w:val="0"/>
        <w:spacing w:before="190" w:after="0" w:line="262" w:lineRule="auto"/>
        <w:ind w:left="180" w:right="2016"/>
        <w:rPr>
          <w:lang w:val="ru-RU"/>
        </w:rPr>
      </w:pPr>
      <w:r w:rsidRPr="007437A6">
        <w:rPr>
          <w:rFonts w:ascii="Times New Roman" w:eastAsia="Times New Roman" w:hAnsi="Times New Roman"/>
          <w:b/>
          <w:color w:val="000000"/>
          <w:sz w:val="24"/>
          <w:lang w:val="ru-RU"/>
        </w:rPr>
        <w:t>Модуль «Скульптура»</w:t>
      </w:r>
      <w:r w:rsidRPr="007437A6">
        <w:rPr>
          <w:lang w:val="ru-RU"/>
        </w:rPr>
        <w:br/>
      </w:r>
      <w:r w:rsidRPr="007437A6">
        <w:rPr>
          <w:rFonts w:ascii="Times New Roman" w:eastAsia="Times New Roman" w:hAnsi="Times New Roman"/>
          <w:color w:val="000000"/>
          <w:sz w:val="24"/>
          <w:lang w:val="ru-RU"/>
        </w:rPr>
        <w:t>Изображение в объёме. Приёмы работы с пластилином; дощечка, стек, тряпочка.</w:t>
      </w:r>
    </w:p>
    <w:p w14:paraId="1D39B559" w14:textId="77777777" w:rsidR="00CB59D4" w:rsidRPr="007437A6" w:rsidRDefault="006673F3">
      <w:pPr>
        <w:tabs>
          <w:tab w:val="left" w:pos="180"/>
        </w:tabs>
        <w:autoSpaceDE w:val="0"/>
        <w:autoSpaceDN w:val="0"/>
        <w:spacing w:before="70" w:after="0" w:line="262" w:lineRule="auto"/>
        <w:ind w:right="1440"/>
        <w:rPr>
          <w:lang w:val="ru-RU"/>
        </w:rPr>
      </w:pPr>
      <w:r w:rsidRPr="007437A6">
        <w:rPr>
          <w:lang w:val="ru-RU"/>
        </w:rPr>
        <w:tab/>
      </w:r>
      <w:r w:rsidRPr="007437A6">
        <w:rPr>
          <w:rFonts w:ascii="Times New Roman" w:eastAsia="Times New Roman" w:hAnsi="Times New Roman"/>
          <w:color w:val="000000"/>
          <w:sz w:val="24"/>
          <w:lang w:val="ru-RU"/>
        </w:rPr>
        <w:t>Лепка зверушек из цельной формы (черепашки, ёжика, зайчика, птички и др.). Приёмы вытягивания, вдавливания, сгибания, скручивания.</w:t>
      </w:r>
    </w:p>
    <w:p w14:paraId="49EEE555" w14:textId="77777777" w:rsidR="00CB59D4" w:rsidRPr="007437A6" w:rsidRDefault="006673F3">
      <w:pPr>
        <w:autoSpaceDE w:val="0"/>
        <w:autoSpaceDN w:val="0"/>
        <w:spacing w:before="70" w:after="0" w:line="271" w:lineRule="auto"/>
        <w:ind w:right="720" w:firstLine="180"/>
        <w:rPr>
          <w:lang w:val="ru-RU"/>
        </w:rPr>
      </w:pPr>
      <w:r w:rsidRPr="007437A6">
        <w:rPr>
          <w:rFonts w:ascii="Times New Roman" w:eastAsia="Times New Roman" w:hAnsi="Times New Roman"/>
          <w:color w:val="000000"/>
          <w:sz w:val="24"/>
          <w:lang w:val="ru-RU"/>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14:paraId="6CE0CB16" w14:textId="77777777" w:rsidR="00CB59D4" w:rsidRPr="007437A6" w:rsidRDefault="006673F3">
      <w:pPr>
        <w:autoSpaceDE w:val="0"/>
        <w:autoSpaceDN w:val="0"/>
        <w:spacing w:before="72" w:after="0" w:line="262" w:lineRule="auto"/>
        <w:ind w:left="180" w:right="288"/>
        <w:rPr>
          <w:lang w:val="ru-RU"/>
        </w:rPr>
      </w:pPr>
      <w:r w:rsidRPr="007437A6">
        <w:rPr>
          <w:rFonts w:ascii="Times New Roman" w:eastAsia="Times New Roman" w:hAnsi="Times New Roman"/>
          <w:color w:val="000000"/>
          <w:sz w:val="24"/>
          <w:lang w:val="ru-RU"/>
        </w:rPr>
        <w:t xml:space="preserve">Бумажная пластика. Овладение первичными приёмами </w:t>
      </w:r>
      <w:proofErr w:type="gramStart"/>
      <w:r w:rsidRPr="007437A6">
        <w:rPr>
          <w:rFonts w:ascii="Times New Roman" w:eastAsia="Times New Roman" w:hAnsi="Times New Roman"/>
          <w:color w:val="000000"/>
          <w:sz w:val="24"/>
          <w:lang w:val="ru-RU"/>
        </w:rPr>
        <w:t>над- резания</w:t>
      </w:r>
      <w:proofErr w:type="gramEnd"/>
      <w:r w:rsidRPr="007437A6">
        <w:rPr>
          <w:rFonts w:ascii="Times New Roman" w:eastAsia="Times New Roman" w:hAnsi="Times New Roman"/>
          <w:color w:val="000000"/>
          <w:sz w:val="24"/>
          <w:lang w:val="ru-RU"/>
        </w:rPr>
        <w:t>, закручивания, складывания. Объёмная аппликация из бумаги и картона.</w:t>
      </w:r>
    </w:p>
    <w:p w14:paraId="06DC09B3" w14:textId="77777777" w:rsidR="00CB59D4" w:rsidRPr="007437A6" w:rsidRDefault="006673F3">
      <w:pPr>
        <w:tabs>
          <w:tab w:val="left" w:pos="180"/>
        </w:tabs>
        <w:autoSpaceDE w:val="0"/>
        <w:autoSpaceDN w:val="0"/>
        <w:spacing w:before="190" w:after="0"/>
        <w:rPr>
          <w:lang w:val="ru-RU"/>
        </w:rPr>
      </w:pPr>
      <w:r w:rsidRPr="007437A6">
        <w:rPr>
          <w:lang w:val="ru-RU"/>
        </w:rPr>
        <w:tab/>
      </w:r>
      <w:r w:rsidRPr="007437A6">
        <w:rPr>
          <w:rFonts w:ascii="Times New Roman" w:eastAsia="Times New Roman" w:hAnsi="Times New Roman"/>
          <w:b/>
          <w:color w:val="000000"/>
          <w:sz w:val="24"/>
          <w:lang w:val="ru-RU"/>
        </w:rPr>
        <w:t>Модуль «Декоративно-прикладное искусство»</w:t>
      </w:r>
      <w:r w:rsidRPr="007437A6">
        <w:rPr>
          <w:lang w:val="ru-RU"/>
        </w:rPr>
        <w:br/>
      </w:r>
      <w:r w:rsidRPr="007437A6">
        <w:rPr>
          <w:lang w:val="ru-RU"/>
        </w:rPr>
        <w:tab/>
      </w:r>
      <w:r w:rsidRPr="007437A6">
        <w:rPr>
          <w:rFonts w:ascii="Times New Roman" w:eastAsia="Times New Roman" w:hAnsi="Times New Roman"/>
          <w:color w:val="000000"/>
          <w:sz w:val="24"/>
          <w:lang w:val="ru-RU"/>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14:paraId="426CD17F" w14:textId="77777777" w:rsidR="00CB59D4" w:rsidRPr="007437A6" w:rsidRDefault="006673F3">
      <w:pPr>
        <w:tabs>
          <w:tab w:val="left" w:pos="180"/>
        </w:tabs>
        <w:autoSpaceDE w:val="0"/>
        <w:autoSpaceDN w:val="0"/>
        <w:spacing w:before="70" w:after="0" w:line="262" w:lineRule="auto"/>
        <w:ind w:right="144"/>
        <w:rPr>
          <w:lang w:val="ru-RU"/>
        </w:rPr>
      </w:pPr>
      <w:r w:rsidRPr="007437A6">
        <w:rPr>
          <w:lang w:val="ru-RU"/>
        </w:rPr>
        <w:tab/>
      </w:r>
      <w:r w:rsidRPr="007437A6">
        <w:rPr>
          <w:rFonts w:ascii="Times New Roman" w:eastAsia="Times New Roman" w:hAnsi="Times New Roman"/>
          <w:color w:val="000000"/>
          <w:sz w:val="24"/>
          <w:lang w:val="ru-RU"/>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14:paraId="63ADDB30" w14:textId="77777777" w:rsidR="00CB59D4" w:rsidRPr="007437A6" w:rsidRDefault="006673F3">
      <w:pPr>
        <w:autoSpaceDE w:val="0"/>
        <w:autoSpaceDN w:val="0"/>
        <w:spacing w:before="70" w:after="0" w:line="271" w:lineRule="auto"/>
        <w:ind w:right="288" w:firstLine="180"/>
        <w:rPr>
          <w:lang w:val="ru-RU"/>
        </w:rPr>
      </w:pPr>
      <w:r w:rsidRPr="007437A6">
        <w:rPr>
          <w:rFonts w:ascii="Times New Roman" w:eastAsia="Times New Roman" w:hAnsi="Times New Roman"/>
          <w:color w:val="000000"/>
          <w:sz w:val="24"/>
          <w:lang w:val="ru-RU"/>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14:paraId="1FBEA96A" w14:textId="77777777" w:rsidR="00CB59D4" w:rsidRPr="007437A6" w:rsidRDefault="006673F3">
      <w:pPr>
        <w:autoSpaceDE w:val="0"/>
        <w:autoSpaceDN w:val="0"/>
        <w:spacing w:before="70" w:after="0" w:line="271" w:lineRule="auto"/>
        <w:ind w:right="432" w:firstLine="180"/>
        <w:rPr>
          <w:lang w:val="ru-RU"/>
        </w:rPr>
      </w:pPr>
      <w:r w:rsidRPr="007437A6">
        <w:rPr>
          <w:rFonts w:ascii="Times New Roman" w:eastAsia="Times New Roman" w:hAnsi="Times New Roman"/>
          <w:color w:val="000000"/>
          <w:sz w:val="24"/>
          <w:lang w:val="ru-RU"/>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14:paraId="70760D57" w14:textId="77777777" w:rsidR="00CB59D4" w:rsidRPr="007437A6" w:rsidRDefault="00CB59D4">
      <w:pPr>
        <w:rPr>
          <w:lang w:val="ru-RU"/>
        </w:rPr>
        <w:sectPr w:rsidR="00CB59D4" w:rsidRPr="007437A6">
          <w:pgSz w:w="11900" w:h="16840"/>
          <w:pgMar w:top="298" w:right="650" w:bottom="398" w:left="666" w:header="720" w:footer="720" w:gutter="0"/>
          <w:cols w:space="720" w:equalWidth="0">
            <w:col w:w="10584" w:space="0"/>
          </w:cols>
          <w:docGrid w:linePitch="360"/>
        </w:sectPr>
      </w:pPr>
    </w:p>
    <w:p w14:paraId="7BEAA788" w14:textId="77777777" w:rsidR="00CB59D4" w:rsidRPr="007437A6" w:rsidRDefault="00CB59D4">
      <w:pPr>
        <w:autoSpaceDE w:val="0"/>
        <w:autoSpaceDN w:val="0"/>
        <w:spacing w:after="78" w:line="220" w:lineRule="exact"/>
        <w:rPr>
          <w:lang w:val="ru-RU"/>
        </w:rPr>
      </w:pPr>
    </w:p>
    <w:p w14:paraId="742A0005" w14:textId="77777777" w:rsidR="00CB59D4" w:rsidRPr="007437A6" w:rsidRDefault="006673F3">
      <w:pPr>
        <w:autoSpaceDE w:val="0"/>
        <w:autoSpaceDN w:val="0"/>
        <w:spacing w:after="0" w:line="262" w:lineRule="auto"/>
        <w:ind w:left="180" w:right="576"/>
        <w:rPr>
          <w:lang w:val="ru-RU"/>
        </w:rPr>
      </w:pPr>
      <w:r w:rsidRPr="007437A6">
        <w:rPr>
          <w:rFonts w:ascii="Times New Roman" w:eastAsia="Times New Roman" w:hAnsi="Times New Roman"/>
          <w:color w:val="000000"/>
          <w:sz w:val="24"/>
          <w:lang w:val="ru-RU"/>
        </w:rPr>
        <w:t xml:space="preserve"> Дизайн предмета: изготовление нарядной упаковки путём складывания бумаги и аппликации. Оригами — создание игрушки для новогодней ёлки. Приёмы складывания бумаги.</w:t>
      </w:r>
    </w:p>
    <w:p w14:paraId="0A4FA426" w14:textId="77777777" w:rsidR="00CB59D4" w:rsidRPr="007437A6" w:rsidRDefault="006673F3">
      <w:pPr>
        <w:tabs>
          <w:tab w:val="left" w:pos="180"/>
        </w:tabs>
        <w:autoSpaceDE w:val="0"/>
        <w:autoSpaceDN w:val="0"/>
        <w:spacing w:before="190" w:after="0" w:line="271" w:lineRule="auto"/>
        <w:ind w:right="864"/>
        <w:rPr>
          <w:lang w:val="ru-RU"/>
        </w:rPr>
      </w:pPr>
      <w:r w:rsidRPr="007437A6">
        <w:rPr>
          <w:lang w:val="ru-RU"/>
        </w:rPr>
        <w:tab/>
      </w:r>
      <w:r w:rsidRPr="007437A6">
        <w:rPr>
          <w:rFonts w:ascii="Times New Roman" w:eastAsia="Times New Roman" w:hAnsi="Times New Roman"/>
          <w:b/>
          <w:color w:val="000000"/>
          <w:sz w:val="24"/>
          <w:lang w:val="ru-RU"/>
        </w:rPr>
        <w:t>Модуль «Архитектура»</w:t>
      </w:r>
      <w:r w:rsidRPr="007437A6">
        <w:rPr>
          <w:lang w:val="ru-RU"/>
        </w:rPr>
        <w:br/>
      </w:r>
      <w:r w:rsidRPr="007437A6">
        <w:rPr>
          <w:lang w:val="ru-RU"/>
        </w:rPr>
        <w:tab/>
      </w:r>
      <w:r w:rsidRPr="007437A6">
        <w:rPr>
          <w:rFonts w:ascii="Times New Roman" w:eastAsia="Times New Roman" w:hAnsi="Times New Roman"/>
          <w:color w:val="000000"/>
          <w:sz w:val="24"/>
          <w:lang w:val="ru-RU"/>
        </w:rPr>
        <w:t>Наблюдение разнообразных архитектурных зданий в окружающем мире (по фотографиям), обсуждение особенностей и составных частей зданий.</w:t>
      </w:r>
    </w:p>
    <w:p w14:paraId="2C5901AD" w14:textId="77777777" w:rsidR="00CB59D4" w:rsidRPr="007437A6" w:rsidRDefault="006673F3">
      <w:pPr>
        <w:autoSpaceDE w:val="0"/>
        <w:autoSpaceDN w:val="0"/>
        <w:spacing w:before="70" w:after="0" w:line="271" w:lineRule="auto"/>
        <w:ind w:right="288" w:firstLine="180"/>
        <w:rPr>
          <w:lang w:val="ru-RU"/>
        </w:rPr>
      </w:pPr>
      <w:r w:rsidRPr="007437A6">
        <w:rPr>
          <w:rFonts w:ascii="Times New Roman" w:eastAsia="Times New Roman" w:hAnsi="Times New Roman"/>
          <w:color w:val="000000"/>
          <w:sz w:val="24"/>
          <w:lang w:val="ru-RU"/>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14:paraId="6DA20257" w14:textId="77777777" w:rsidR="00CB59D4" w:rsidRPr="007437A6" w:rsidRDefault="006673F3">
      <w:pPr>
        <w:tabs>
          <w:tab w:val="left" w:pos="180"/>
        </w:tabs>
        <w:autoSpaceDE w:val="0"/>
        <w:autoSpaceDN w:val="0"/>
        <w:spacing w:before="70" w:after="0" w:line="262" w:lineRule="auto"/>
        <w:ind w:right="288"/>
        <w:rPr>
          <w:lang w:val="ru-RU"/>
        </w:rPr>
      </w:pPr>
      <w:r w:rsidRPr="007437A6">
        <w:rPr>
          <w:lang w:val="ru-RU"/>
        </w:rPr>
        <w:tab/>
      </w:r>
      <w:r w:rsidRPr="007437A6">
        <w:rPr>
          <w:rFonts w:ascii="Times New Roman" w:eastAsia="Times New Roman" w:hAnsi="Times New Roman"/>
          <w:color w:val="000000"/>
          <w:sz w:val="24"/>
          <w:lang w:val="ru-RU"/>
        </w:rPr>
        <w:t>Макетирование (или аппликация) пространственной среды сказочного города из бумаги, картона или пластилина.</w:t>
      </w:r>
    </w:p>
    <w:p w14:paraId="7B40C228" w14:textId="77777777" w:rsidR="00CB59D4" w:rsidRPr="007437A6" w:rsidRDefault="006673F3">
      <w:pPr>
        <w:tabs>
          <w:tab w:val="left" w:pos="180"/>
        </w:tabs>
        <w:autoSpaceDE w:val="0"/>
        <w:autoSpaceDN w:val="0"/>
        <w:spacing w:before="192" w:after="0" w:line="271" w:lineRule="auto"/>
        <w:ind w:right="1008"/>
        <w:rPr>
          <w:lang w:val="ru-RU"/>
        </w:rPr>
      </w:pPr>
      <w:r w:rsidRPr="007437A6">
        <w:rPr>
          <w:lang w:val="ru-RU"/>
        </w:rPr>
        <w:tab/>
      </w:r>
      <w:r w:rsidRPr="007437A6">
        <w:rPr>
          <w:rFonts w:ascii="Times New Roman" w:eastAsia="Times New Roman" w:hAnsi="Times New Roman"/>
          <w:b/>
          <w:color w:val="000000"/>
          <w:sz w:val="24"/>
          <w:lang w:val="ru-RU"/>
        </w:rPr>
        <w:t>Модуль «Восприятие произведений искусства»</w:t>
      </w:r>
      <w:r w:rsidRPr="007437A6">
        <w:rPr>
          <w:lang w:val="ru-RU"/>
        </w:rPr>
        <w:br/>
      </w:r>
      <w:r w:rsidRPr="007437A6">
        <w:rPr>
          <w:lang w:val="ru-RU"/>
        </w:rPr>
        <w:tab/>
      </w:r>
      <w:r w:rsidRPr="007437A6">
        <w:rPr>
          <w:rFonts w:ascii="Times New Roman" w:eastAsia="Times New Roman" w:hAnsi="Times New Roman"/>
          <w:color w:val="000000"/>
          <w:sz w:val="24"/>
          <w:lang w:val="ru-RU"/>
        </w:rPr>
        <w:t>Восприятие произведений детского творчества. Обсуждение сюжетного и эмоционального содержания детских работ.</w:t>
      </w:r>
    </w:p>
    <w:p w14:paraId="7E6570CA" w14:textId="77777777" w:rsidR="00CB59D4" w:rsidRPr="007437A6" w:rsidRDefault="006673F3">
      <w:pPr>
        <w:tabs>
          <w:tab w:val="left" w:pos="180"/>
        </w:tabs>
        <w:autoSpaceDE w:val="0"/>
        <w:autoSpaceDN w:val="0"/>
        <w:spacing w:before="70" w:after="0" w:line="262" w:lineRule="auto"/>
        <w:ind w:right="288"/>
        <w:rPr>
          <w:lang w:val="ru-RU"/>
        </w:rPr>
      </w:pPr>
      <w:r w:rsidRPr="007437A6">
        <w:rPr>
          <w:lang w:val="ru-RU"/>
        </w:rPr>
        <w:tab/>
      </w:r>
      <w:r w:rsidRPr="007437A6">
        <w:rPr>
          <w:rFonts w:ascii="Times New Roman" w:eastAsia="Times New Roman" w:hAnsi="Times New Roman"/>
          <w:color w:val="000000"/>
          <w:sz w:val="24"/>
          <w:lang w:val="ru-RU"/>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14:paraId="14A4E3C1" w14:textId="77777777" w:rsidR="00CB59D4" w:rsidRPr="007437A6" w:rsidRDefault="006673F3">
      <w:pPr>
        <w:tabs>
          <w:tab w:val="left" w:pos="180"/>
        </w:tabs>
        <w:autoSpaceDE w:val="0"/>
        <w:autoSpaceDN w:val="0"/>
        <w:spacing w:before="70" w:after="0" w:line="262" w:lineRule="auto"/>
        <w:ind w:right="720"/>
        <w:rPr>
          <w:lang w:val="ru-RU"/>
        </w:rPr>
      </w:pPr>
      <w:r w:rsidRPr="007437A6">
        <w:rPr>
          <w:lang w:val="ru-RU"/>
        </w:rPr>
        <w:tab/>
      </w:r>
      <w:r w:rsidRPr="007437A6">
        <w:rPr>
          <w:rFonts w:ascii="Times New Roman" w:eastAsia="Times New Roman" w:hAnsi="Times New Roman"/>
          <w:color w:val="000000"/>
          <w:sz w:val="24"/>
          <w:lang w:val="ru-RU"/>
        </w:rPr>
        <w:t>Рассматривание иллюстраций детской книги на основе содержательных установок учителя в соответствии с изучаемой темой.</w:t>
      </w:r>
    </w:p>
    <w:p w14:paraId="14C22C05" w14:textId="77777777" w:rsidR="00CB59D4" w:rsidRPr="007437A6" w:rsidRDefault="006673F3">
      <w:pPr>
        <w:autoSpaceDE w:val="0"/>
        <w:autoSpaceDN w:val="0"/>
        <w:spacing w:before="70" w:after="0" w:line="271" w:lineRule="auto"/>
        <w:ind w:right="144" w:firstLine="180"/>
        <w:rPr>
          <w:lang w:val="ru-RU"/>
        </w:rPr>
      </w:pPr>
      <w:r w:rsidRPr="007437A6">
        <w:rPr>
          <w:rFonts w:ascii="Times New Roman" w:eastAsia="Times New Roman" w:hAnsi="Times New Roman"/>
          <w:color w:val="000000"/>
          <w:sz w:val="24"/>
          <w:lang w:val="ru-RU"/>
        </w:rPr>
        <w:t>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w:t>
      </w:r>
    </w:p>
    <w:p w14:paraId="781F8B89" w14:textId="77777777" w:rsidR="00CB59D4" w:rsidRPr="007437A6" w:rsidRDefault="006673F3">
      <w:pPr>
        <w:autoSpaceDE w:val="0"/>
        <w:autoSpaceDN w:val="0"/>
        <w:spacing w:before="70" w:after="0" w:line="271" w:lineRule="auto"/>
        <w:ind w:right="432" w:firstLine="180"/>
        <w:rPr>
          <w:lang w:val="ru-RU"/>
        </w:rPr>
      </w:pPr>
      <w:r w:rsidRPr="007437A6">
        <w:rPr>
          <w:rFonts w:ascii="Times New Roman" w:eastAsia="Times New Roman" w:hAnsi="Times New Roman"/>
          <w:color w:val="000000"/>
          <w:sz w:val="24"/>
          <w:lang w:val="ru-RU"/>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14:paraId="6D391129" w14:textId="77777777" w:rsidR="00CB59D4" w:rsidRPr="007437A6" w:rsidRDefault="006673F3">
      <w:pPr>
        <w:autoSpaceDE w:val="0"/>
        <w:autoSpaceDN w:val="0"/>
        <w:spacing w:before="190" w:after="0" w:line="271" w:lineRule="auto"/>
        <w:ind w:left="180" w:right="864"/>
        <w:rPr>
          <w:lang w:val="ru-RU"/>
        </w:rPr>
      </w:pPr>
      <w:r w:rsidRPr="007437A6">
        <w:rPr>
          <w:rFonts w:ascii="Times New Roman" w:eastAsia="Times New Roman" w:hAnsi="Times New Roman"/>
          <w:b/>
          <w:color w:val="000000"/>
          <w:sz w:val="24"/>
          <w:lang w:val="ru-RU"/>
        </w:rPr>
        <w:t>Модуль «Азбука цифровой графики»</w:t>
      </w:r>
      <w:r w:rsidRPr="007437A6">
        <w:rPr>
          <w:lang w:val="ru-RU"/>
        </w:rPr>
        <w:br/>
      </w:r>
      <w:r w:rsidRPr="007437A6">
        <w:rPr>
          <w:rFonts w:ascii="Times New Roman" w:eastAsia="Times New Roman" w:hAnsi="Times New Roman"/>
          <w:color w:val="000000"/>
          <w:sz w:val="24"/>
          <w:lang w:val="ru-RU"/>
        </w:rPr>
        <w:t>Фотографирование мелких деталей природы, выражение ярких зрительных впечатлений. Обсуждение в условиях урока ученических фотографий, соответствующих изучаемой теме.</w:t>
      </w:r>
    </w:p>
    <w:p w14:paraId="41543E9E" w14:textId="77777777" w:rsidR="00CB59D4" w:rsidRPr="007437A6" w:rsidRDefault="006673F3">
      <w:pPr>
        <w:autoSpaceDE w:val="0"/>
        <w:autoSpaceDN w:val="0"/>
        <w:spacing w:before="262" w:after="0" w:line="230" w:lineRule="auto"/>
        <w:rPr>
          <w:lang w:val="ru-RU"/>
        </w:rPr>
      </w:pPr>
      <w:r w:rsidRPr="007437A6">
        <w:rPr>
          <w:rFonts w:ascii="Times New Roman" w:eastAsia="Times New Roman" w:hAnsi="Times New Roman"/>
          <w:b/>
          <w:color w:val="000000"/>
          <w:sz w:val="24"/>
          <w:lang w:val="ru-RU"/>
        </w:rPr>
        <w:t>2 КЛАСС</w:t>
      </w:r>
    </w:p>
    <w:p w14:paraId="57F2FC74" w14:textId="77777777" w:rsidR="00CB59D4" w:rsidRPr="007437A6" w:rsidRDefault="006673F3">
      <w:pPr>
        <w:tabs>
          <w:tab w:val="left" w:pos="180"/>
        </w:tabs>
        <w:autoSpaceDE w:val="0"/>
        <w:autoSpaceDN w:val="0"/>
        <w:spacing w:before="166" w:after="0" w:line="271" w:lineRule="auto"/>
        <w:ind w:right="576"/>
        <w:rPr>
          <w:lang w:val="ru-RU"/>
        </w:rPr>
      </w:pPr>
      <w:r w:rsidRPr="007437A6">
        <w:rPr>
          <w:lang w:val="ru-RU"/>
        </w:rPr>
        <w:tab/>
      </w:r>
      <w:r w:rsidRPr="007437A6">
        <w:rPr>
          <w:rFonts w:ascii="Times New Roman" w:eastAsia="Times New Roman" w:hAnsi="Times New Roman"/>
          <w:b/>
          <w:color w:val="000000"/>
          <w:sz w:val="24"/>
          <w:lang w:val="ru-RU"/>
        </w:rPr>
        <w:t>Модуль «Графика»</w:t>
      </w:r>
      <w:r w:rsidRPr="007437A6">
        <w:rPr>
          <w:lang w:val="ru-RU"/>
        </w:rPr>
        <w:br/>
      </w:r>
      <w:r w:rsidRPr="007437A6">
        <w:rPr>
          <w:lang w:val="ru-RU"/>
        </w:rPr>
        <w:tab/>
      </w:r>
      <w:r w:rsidRPr="007437A6">
        <w:rPr>
          <w:rFonts w:ascii="Times New Roman" w:eastAsia="Times New Roman" w:hAnsi="Times New Roman"/>
          <w:color w:val="000000"/>
          <w:sz w:val="24"/>
          <w:lang w:val="ru-RU"/>
        </w:rPr>
        <w:t>Ритм линий. Выразительность линии. Художественные материалы для линейного рисунка и их свойства. Развитие навыков линейного рисунка.</w:t>
      </w:r>
    </w:p>
    <w:p w14:paraId="1FCBCBCE" w14:textId="77777777" w:rsidR="00CB59D4" w:rsidRPr="007437A6" w:rsidRDefault="006673F3">
      <w:pPr>
        <w:tabs>
          <w:tab w:val="left" w:pos="180"/>
        </w:tabs>
        <w:autoSpaceDE w:val="0"/>
        <w:autoSpaceDN w:val="0"/>
        <w:spacing w:before="72" w:after="0" w:line="262" w:lineRule="auto"/>
        <w:ind w:right="720"/>
        <w:rPr>
          <w:lang w:val="ru-RU"/>
        </w:rPr>
      </w:pPr>
      <w:r w:rsidRPr="007437A6">
        <w:rPr>
          <w:lang w:val="ru-RU"/>
        </w:rPr>
        <w:tab/>
      </w:r>
      <w:r w:rsidRPr="007437A6">
        <w:rPr>
          <w:rFonts w:ascii="Times New Roman" w:eastAsia="Times New Roman" w:hAnsi="Times New Roman"/>
          <w:color w:val="000000"/>
          <w:sz w:val="24"/>
          <w:lang w:val="ru-RU"/>
        </w:rPr>
        <w:t>Пастель и мелки — особенности и выразительные свойства графических материалов, приёмы работы.</w:t>
      </w:r>
    </w:p>
    <w:p w14:paraId="68565342" w14:textId="77777777" w:rsidR="00CB59D4" w:rsidRPr="007437A6" w:rsidRDefault="006673F3">
      <w:pPr>
        <w:tabs>
          <w:tab w:val="left" w:pos="180"/>
        </w:tabs>
        <w:autoSpaceDE w:val="0"/>
        <w:autoSpaceDN w:val="0"/>
        <w:spacing w:before="70" w:after="0" w:line="262" w:lineRule="auto"/>
        <w:ind w:right="720"/>
        <w:rPr>
          <w:lang w:val="ru-RU"/>
        </w:rPr>
      </w:pPr>
      <w:r w:rsidRPr="007437A6">
        <w:rPr>
          <w:lang w:val="ru-RU"/>
        </w:rPr>
        <w:tab/>
      </w:r>
      <w:r w:rsidRPr="007437A6">
        <w:rPr>
          <w:rFonts w:ascii="Times New Roman" w:eastAsia="Times New Roman" w:hAnsi="Times New Roman"/>
          <w:color w:val="000000"/>
          <w:sz w:val="24"/>
          <w:lang w:val="ru-RU"/>
        </w:rPr>
        <w:t>Ритм пятен: освоение основ композиции. Расположение пятна на плоскости листа: сгущение, разброс, доминанта, равновесие, спокойствие и движение.</w:t>
      </w:r>
    </w:p>
    <w:p w14:paraId="52C4F85F" w14:textId="77777777" w:rsidR="00CB59D4" w:rsidRPr="007437A6" w:rsidRDefault="006673F3">
      <w:pPr>
        <w:tabs>
          <w:tab w:val="left" w:pos="180"/>
        </w:tabs>
        <w:autoSpaceDE w:val="0"/>
        <w:autoSpaceDN w:val="0"/>
        <w:spacing w:before="70" w:after="0" w:line="262" w:lineRule="auto"/>
        <w:rPr>
          <w:lang w:val="ru-RU"/>
        </w:rPr>
      </w:pPr>
      <w:r w:rsidRPr="007437A6">
        <w:rPr>
          <w:lang w:val="ru-RU"/>
        </w:rPr>
        <w:tab/>
      </w:r>
      <w:r w:rsidRPr="007437A6">
        <w:rPr>
          <w:rFonts w:ascii="Times New Roman" w:eastAsia="Times New Roman" w:hAnsi="Times New Roman"/>
          <w:color w:val="000000"/>
          <w:sz w:val="24"/>
          <w:lang w:val="ru-RU"/>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14:paraId="697935D7" w14:textId="77777777" w:rsidR="00CB59D4" w:rsidRPr="007437A6" w:rsidRDefault="006673F3">
      <w:pPr>
        <w:tabs>
          <w:tab w:val="left" w:pos="180"/>
        </w:tabs>
        <w:autoSpaceDE w:val="0"/>
        <w:autoSpaceDN w:val="0"/>
        <w:spacing w:before="70" w:after="0" w:line="262" w:lineRule="auto"/>
        <w:rPr>
          <w:lang w:val="ru-RU"/>
        </w:rPr>
      </w:pPr>
      <w:r w:rsidRPr="007437A6">
        <w:rPr>
          <w:lang w:val="ru-RU"/>
        </w:rPr>
        <w:tab/>
      </w:r>
      <w:r w:rsidRPr="007437A6">
        <w:rPr>
          <w:rFonts w:ascii="Times New Roman" w:eastAsia="Times New Roman" w:hAnsi="Times New Roman"/>
          <w:color w:val="000000"/>
          <w:sz w:val="24"/>
          <w:lang w:val="ru-RU"/>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w:t>
      </w:r>
    </w:p>
    <w:p w14:paraId="6A13776F" w14:textId="77777777" w:rsidR="00CB59D4" w:rsidRPr="007437A6" w:rsidRDefault="006673F3">
      <w:pPr>
        <w:autoSpaceDE w:val="0"/>
        <w:autoSpaceDN w:val="0"/>
        <w:spacing w:before="70" w:after="0" w:line="230" w:lineRule="auto"/>
        <w:rPr>
          <w:lang w:val="ru-RU"/>
        </w:rPr>
      </w:pPr>
      <w:r w:rsidRPr="007437A6">
        <w:rPr>
          <w:rFonts w:ascii="Times New Roman" w:eastAsia="Times New Roman" w:hAnsi="Times New Roman"/>
          <w:color w:val="000000"/>
          <w:sz w:val="24"/>
          <w:lang w:val="ru-RU"/>
        </w:rPr>
        <w:t>Штриховка. Умение внимательно рассматривать и анализировать форму натурного предмета.</w:t>
      </w:r>
    </w:p>
    <w:p w14:paraId="07D9C09C" w14:textId="77777777" w:rsidR="00CB59D4" w:rsidRPr="007437A6" w:rsidRDefault="006673F3">
      <w:pPr>
        <w:tabs>
          <w:tab w:val="left" w:pos="180"/>
        </w:tabs>
        <w:autoSpaceDE w:val="0"/>
        <w:autoSpaceDN w:val="0"/>
        <w:spacing w:before="70" w:after="0" w:line="262" w:lineRule="auto"/>
        <w:ind w:right="1152"/>
        <w:rPr>
          <w:lang w:val="ru-RU"/>
        </w:rPr>
      </w:pPr>
      <w:r w:rsidRPr="007437A6">
        <w:rPr>
          <w:lang w:val="ru-RU"/>
        </w:rPr>
        <w:tab/>
      </w:r>
      <w:r w:rsidRPr="007437A6">
        <w:rPr>
          <w:rFonts w:ascii="Times New Roman" w:eastAsia="Times New Roman" w:hAnsi="Times New Roman"/>
          <w:color w:val="000000"/>
          <w:sz w:val="24"/>
          <w:lang w:val="ru-RU"/>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14:paraId="47BEC7A2" w14:textId="77777777" w:rsidR="00CB59D4" w:rsidRPr="007437A6" w:rsidRDefault="006673F3">
      <w:pPr>
        <w:autoSpaceDE w:val="0"/>
        <w:autoSpaceDN w:val="0"/>
        <w:spacing w:before="190" w:after="0" w:line="262" w:lineRule="auto"/>
        <w:ind w:left="180" w:right="576"/>
        <w:rPr>
          <w:lang w:val="ru-RU"/>
        </w:rPr>
      </w:pPr>
      <w:r w:rsidRPr="007437A6">
        <w:rPr>
          <w:rFonts w:ascii="Times New Roman" w:eastAsia="Times New Roman" w:hAnsi="Times New Roman"/>
          <w:b/>
          <w:color w:val="000000"/>
          <w:sz w:val="24"/>
          <w:lang w:val="ru-RU"/>
        </w:rPr>
        <w:t>Модуль «Живопись»</w:t>
      </w:r>
      <w:r w:rsidRPr="007437A6">
        <w:rPr>
          <w:lang w:val="ru-RU"/>
        </w:rPr>
        <w:br/>
      </w:r>
      <w:r w:rsidRPr="007437A6">
        <w:rPr>
          <w:rFonts w:ascii="Times New Roman" w:eastAsia="Times New Roman" w:hAnsi="Times New Roman"/>
          <w:color w:val="000000"/>
          <w:sz w:val="24"/>
          <w:lang w:val="ru-RU"/>
        </w:rPr>
        <w:t>Цвета основные и составные. Развитие навыков смешивания красок и получения нового цвета.</w:t>
      </w:r>
    </w:p>
    <w:p w14:paraId="7CFD7D12" w14:textId="77777777" w:rsidR="00CB59D4" w:rsidRPr="007437A6" w:rsidRDefault="006673F3">
      <w:pPr>
        <w:autoSpaceDE w:val="0"/>
        <w:autoSpaceDN w:val="0"/>
        <w:spacing w:before="70" w:after="0" w:line="230" w:lineRule="auto"/>
        <w:rPr>
          <w:lang w:val="ru-RU"/>
        </w:rPr>
      </w:pPr>
      <w:r w:rsidRPr="007437A6">
        <w:rPr>
          <w:rFonts w:ascii="Times New Roman" w:eastAsia="Times New Roman" w:hAnsi="Times New Roman"/>
          <w:color w:val="000000"/>
          <w:sz w:val="24"/>
          <w:lang w:val="ru-RU"/>
        </w:rPr>
        <w:t>Приёмы работы гуашью. Разный характер мазков и движений кистью. Пастозное, плотное и</w:t>
      </w:r>
    </w:p>
    <w:p w14:paraId="23B418F9" w14:textId="77777777" w:rsidR="00CB59D4" w:rsidRPr="007437A6" w:rsidRDefault="00CB59D4">
      <w:pPr>
        <w:rPr>
          <w:lang w:val="ru-RU"/>
        </w:rPr>
        <w:sectPr w:rsidR="00CB59D4" w:rsidRPr="007437A6">
          <w:pgSz w:w="11900" w:h="16840"/>
          <w:pgMar w:top="298" w:right="686" w:bottom="378" w:left="666" w:header="720" w:footer="720" w:gutter="0"/>
          <w:cols w:space="720" w:equalWidth="0">
            <w:col w:w="10548" w:space="0"/>
          </w:cols>
          <w:docGrid w:linePitch="360"/>
        </w:sectPr>
      </w:pPr>
    </w:p>
    <w:p w14:paraId="4F2EBEA1" w14:textId="77777777" w:rsidR="00CB59D4" w:rsidRPr="007437A6" w:rsidRDefault="00CB59D4">
      <w:pPr>
        <w:autoSpaceDE w:val="0"/>
        <w:autoSpaceDN w:val="0"/>
        <w:spacing w:after="66" w:line="220" w:lineRule="exact"/>
        <w:rPr>
          <w:lang w:val="ru-RU"/>
        </w:rPr>
      </w:pPr>
    </w:p>
    <w:p w14:paraId="4F540CD7" w14:textId="77777777" w:rsidR="00CB59D4" w:rsidRPr="007437A6" w:rsidRDefault="006673F3">
      <w:pPr>
        <w:autoSpaceDE w:val="0"/>
        <w:autoSpaceDN w:val="0"/>
        <w:spacing w:after="0" w:line="230" w:lineRule="auto"/>
        <w:rPr>
          <w:lang w:val="ru-RU"/>
        </w:rPr>
      </w:pPr>
      <w:r w:rsidRPr="007437A6">
        <w:rPr>
          <w:rFonts w:ascii="Times New Roman" w:eastAsia="Times New Roman" w:hAnsi="Times New Roman"/>
          <w:color w:val="000000"/>
          <w:sz w:val="24"/>
          <w:lang w:val="ru-RU"/>
        </w:rPr>
        <w:t>прозрачное нанесение краски.</w:t>
      </w:r>
    </w:p>
    <w:p w14:paraId="667D7297" w14:textId="77777777" w:rsidR="00CB59D4" w:rsidRPr="007437A6" w:rsidRDefault="006673F3">
      <w:pPr>
        <w:autoSpaceDE w:val="0"/>
        <w:autoSpaceDN w:val="0"/>
        <w:spacing w:before="70" w:after="0" w:line="230" w:lineRule="auto"/>
        <w:ind w:left="180"/>
        <w:rPr>
          <w:lang w:val="ru-RU"/>
        </w:rPr>
      </w:pPr>
      <w:r w:rsidRPr="007437A6">
        <w:rPr>
          <w:rFonts w:ascii="Times New Roman" w:eastAsia="Times New Roman" w:hAnsi="Times New Roman"/>
          <w:color w:val="000000"/>
          <w:sz w:val="24"/>
          <w:lang w:val="ru-RU"/>
        </w:rPr>
        <w:t>Акварель и её свойства. Акварельные кисти. Приёмы работы акварелью.</w:t>
      </w:r>
    </w:p>
    <w:p w14:paraId="75A1E691" w14:textId="77777777" w:rsidR="00CB59D4" w:rsidRPr="007437A6" w:rsidRDefault="006673F3">
      <w:pPr>
        <w:autoSpaceDE w:val="0"/>
        <w:autoSpaceDN w:val="0"/>
        <w:spacing w:before="70" w:after="0" w:line="230" w:lineRule="auto"/>
        <w:ind w:left="180"/>
        <w:rPr>
          <w:lang w:val="ru-RU"/>
        </w:rPr>
      </w:pPr>
      <w:r w:rsidRPr="007437A6">
        <w:rPr>
          <w:rFonts w:ascii="Times New Roman" w:eastAsia="Times New Roman" w:hAnsi="Times New Roman"/>
          <w:color w:val="000000"/>
          <w:sz w:val="24"/>
          <w:lang w:val="ru-RU"/>
        </w:rPr>
        <w:t>Цвет тёплый и холодный — цветовой контраст.</w:t>
      </w:r>
    </w:p>
    <w:p w14:paraId="5F172F1A" w14:textId="77777777" w:rsidR="00CB59D4" w:rsidRPr="007437A6" w:rsidRDefault="006673F3">
      <w:pPr>
        <w:tabs>
          <w:tab w:val="left" w:pos="180"/>
        </w:tabs>
        <w:autoSpaceDE w:val="0"/>
        <w:autoSpaceDN w:val="0"/>
        <w:spacing w:before="70" w:after="0" w:line="262" w:lineRule="auto"/>
        <w:ind w:right="432"/>
        <w:rPr>
          <w:lang w:val="ru-RU"/>
        </w:rPr>
      </w:pPr>
      <w:r w:rsidRPr="007437A6">
        <w:rPr>
          <w:lang w:val="ru-RU"/>
        </w:rPr>
        <w:tab/>
      </w:r>
      <w:r w:rsidRPr="007437A6">
        <w:rPr>
          <w:rFonts w:ascii="Times New Roman" w:eastAsia="Times New Roman" w:hAnsi="Times New Roman"/>
          <w:color w:val="000000"/>
          <w:sz w:val="24"/>
          <w:lang w:val="ru-RU"/>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14:paraId="1776DDFA" w14:textId="77777777" w:rsidR="00CB59D4" w:rsidRPr="007437A6" w:rsidRDefault="006673F3">
      <w:pPr>
        <w:autoSpaceDE w:val="0"/>
        <w:autoSpaceDN w:val="0"/>
        <w:spacing w:before="70" w:after="0" w:line="230" w:lineRule="auto"/>
        <w:ind w:left="180"/>
        <w:rPr>
          <w:lang w:val="ru-RU"/>
        </w:rPr>
      </w:pPr>
      <w:r w:rsidRPr="007437A6">
        <w:rPr>
          <w:rFonts w:ascii="Times New Roman" w:eastAsia="Times New Roman" w:hAnsi="Times New Roman"/>
          <w:color w:val="000000"/>
          <w:sz w:val="24"/>
          <w:lang w:val="ru-RU"/>
        </w:rPr>
        <w:t>Цвет открытый — звонкий и приглушённый, тихий. Эмоциональная выразительность цвета.</w:t>
      </w:r>
    </w:p>
    <w:p w14:paraId="462E7804" w14:textId="77777777" w:rsidR="00CB59D4" w:rsidRPr="007437A6" w:rsidRDefault="006673F3">
      <w:pPr>
        <w:autoSpaceDE w:val="0"/>
        <w:autoSpaceDN w:val="0"/>
        <w:spacing w:before="70" w:after="0" w:line="271" w:lineRule="auto"/>
        <w:ind w:firstLine="180"/>
        <w:rPr>
          <w:lang w:val="ru-RU"/>
        </w:rPr>
      </w:pPr>
      <w:r w:rsidRPr="007437A6">
        <w:rPr>
          <w:rFonts w:ascii="Times New Roman" w:eastAsia="Times New Roman" w:hAnsi="Times New Roman"/>
          <w:color w:val="000000"/>
          <w:sz w:val="24"/>
          <w:lang w:val="ru-RU"/>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14:paraId="7FBF1421" w14:textId="77777777" w:rsidR="00CB59D4" w:rsidRPr="007437A6" w:rsidRDefault="006673F3">
      <w:pPr>
        <w:autoSpaceDE w:val="0"/>
        <w:autoSpaceDN w:val="0"/>
        <w:spacing w:before="70" w:after="0" w:line="230" w:lineRule="auto"/>
        <w:jc w:val="center"/>
        <w:rPr>
          <w:lang w:val="ru-RU"/>
        </w:rPr>
      </w:pPr>
      <w:r w:rsidRPr="007437A6">
        <w:rPr>
          <w:rFonts w:ascii="Times New Roman" w:eastAsia="Times New Roman" w:hAnsi="Times New Roman"/>
          <w:color w:val="000000"/>
          <w:sz w:val="24"/>
          <w:lang w:val="ru-RU"/>
        </w:rPr>
        <w:t>Изображение сказочного персонажа с ярко выраженным характером (образ мужской или женский).</w:t>
      </w:r>
    </w:p>
    <w:p w14:paraId="60743EA8" w14:textId="77777777" w:rsidR="00CB59D4" w:rsidRPr="007437A6" w:rsidRDefault="006673F3">
      <w:pPr>
        <w:tabs>
          <w:tab w:val="left" w:pos="180"/>
        </w:tabs>
        <w:autoSpaceDE w:val="0"/>
        <w:autoSpaceDN w:val="0"/>
        <w:spacing w:before="192" w:after="0" w:line="281" w:lineRule="auto"/>
        <w:ind w:right="144"/>
        <w:rPr>
          <w:lang w:val="ru-RU"/>
        </w:rPr>
      </w:pPr>
      <w:r w:rsidRPr="007437A6">
        <w:rPr>
          <w:lang w:val="ru-RU"/>
        </w:rPr>
        <w:tab/>
      </w:r>
      <w:r w:rsidRPr="007437A6">
        <w:rPr>
          <w:rFonts w:ascii="Times New Roman" w:eastAsia="Times New Roman" w:hAnsi="Times New Roman"/>
          <w:b/>
          <w:color w:val="000000"/>
          <w:sz w:val="24"/>
          <w:lang w:val="ru-RU"/>
        </w:rPr>
        <w:t>Модуль «Скульптура»</w:t>
      </w:r>
      <w:r w:rsidRPr="007437A6">
        <w:rPr>
          <w:lang w:val="ru-RU"/>
        </w:rPr>
        <w:br/>
      </w:r>
      <w:r w:rsidRPr="007437A6">
        <w:rPr>
          <w:lang w:val="ru-RU"/>
        </w:rPr>
        <w:tab/>
      </w:r>
      <w:r w:rsidRPr="007437A6">
        <w:rPr>
          <w:rFonts w:ascii="Times New Roman" w:eastAsia="Times New Roman" w:hAnsi="Times New Roman"/>
          <w:color w:val="000000"/>
          <w:sz w:val="24"/>
          <w:lang w:val="ru-RU"/>
        </w:rPr>
        <w:t xml:space="preserve">Лепка </w:t>
      </w:r>
      <w:proofErr w:type="gramStart"/>
      <w:r w:rsidRPr="007437A6">
        <w:rPr>
          <w:rFonts w:ascii="Times New Roman" w:eastAsia="Times New Roman" w:hAnsi="Times New Roman"/>
          <w:color w:val="000000"/>
          <w:sz w:val="24"/>
          <w:lang w:val="ru-RU"/>
        </w:rPr>
        <w:t>из пластилины</w:t>
      </w:r>
      <w:proofErr w:type="gramEnd"/>
      <w:r w:rsidRPr="007437A6">
        <w:rPr>
          <w:rFonts w:ascii="Times New Roman" w:eastAsia="Times New Roman" w:hAnsi="Times New Roman"/>
          <w:color w:val="000000"/>
          <w:sz w:val="24"/>
          <w:lang w:val="ru-RU"/>
        </w:rPr>
        <w:t xml:space="preserve"> или глины игрушки — сказочного животного по мотивам выбранного художественного народного промысла (</w:t>
      </w:r>
      <w:proofErr w:type="spellStart"/>
      <w:r w:rsidRPr="007437A6">
        <w:rPr>
          <w:rFonts w:ascii="Times New Roman" w:eastAsia="Times New Roman" w:hAnsi="Times New Roman"/>
          <w:color w:val="000000"/>
          <w:sz w:val="24"/>
          <w:lang w:val="ru-RU"/>
        </w:rPr>
        <w:t>филимоновская</w:t>
      </w:r>
      <w:proofErr w:type="spellEnd"/>
      <w:r w:rsidRPr="007437A6">
        <w:rPr>
          <w:rFonts w:ascii="Times New Roman" w:eastAsia="Times New Roman" w:hAnsi="Times New Roman"/>
          <w:color w:val="000000"/>
          <w:sz w:val="24"/>
          <w:lang w:val="ru-RU"/>
        </w:rPr>
        <w:t xml:space="preserve">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14:paraId="669498DB" w14:textId="77777777" w:rsidR="00CB59D4" w:rsidRPr="007437A6" w:rsidRDefault="006673F3">
      <w:pPr>
        <w:tabs>
          <w:tab w:val="left" w:pos="180"/>
        </w:tabs>
        <w:autoSpaceDE w:val="0"/>
        <w:autoSpaceDN w:val="0"/>
        <w:spacing w:before="70" w:after="0" w:line="262" w:lineRule="auto"/>
        <w:ind w:right="288"/>
        <w:rPr>
          <w:lang w:val="ru-RU"/>
        </w:rPr>
      </w:pPr>
      <w:r w:rsidRPr="007437A6">
        <w:rPr>
          <w:lang w:val="ru-RU"/>
        </w:rPr>
        <w:tab/>
      </w:r>
      <w:r w:rsidRPr="007437A6">
        <w:rPr>
          <w:rFonts w:ascii="Times New Roman" w:eastAsia="Times New Roman" w:hAnsi="Times New Roman"/>
          <w:color w:val="000000"/>
          <w:sz w:val="24"/>
          <w:lang w:val="ru-RU"/>
        </w:rP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14:paraId="6DB903FD" w14:textId="77777777" w:rsidR="00CB59D4" w:rsidRPr="007437A6" w:rsidRDefault="006673F3">
      <w:pPr>
        <w:tabs>
          <w:tab w:val="left" w:pos="180"/>
        </w:tabs>
        <w:autoSpaceDE w:val="0"/>
        <w:autoSpaceDN w:val="0"/>
        <w:spacing w:before="70" w:after="0" w:line="262" w:lineRule="auto"/>
        <w:ind w:right="288"/>
        <w:rPr>
          <w:lang w:val="ru-RU"/>
        </w:rPr>
      </w:pPr>
      <w:r w:rsidRPr="007437A6">
        <w:rPr>
          <w:lang w:val="ru-RU"/>
        </w:rPr>
        <w:tab/>
      </w:r>
      <w:r w:rsidRPr="007437A6">
        <w:rPr>
          <w:rFonts w:ascii="Times New Roman" w:eastAsia="Times New Roman" w:hAnsi="Times New Roman"/>
          <w:color w:val="000000"/>
          <w:sz w:val="24"/>
          <w:lang w:val="ru-RU"/>
        </w:rPr>
        <w:t>Изображение движения и статики в скульптуре: лепка из пластилина тяжёлой, неповоротливой и лёгкой, стремительной формы.</w:t>
      </w:r>
    </w:p>
    <w:p w14:paraId="6DDAF978" w14:textId="77777777" w:rsidR="00CB59D4" w:rsidRPr="007437A6" w:rsidRDefault="006673F3">
      <w:pPr>
        <w:tabs>
          <w:tab w:val="left" w:pos="180"/>
        </w:tabs>
        <w:autoSpaceDE w:val="0"/>
        <w:autoSpaceDN w:val="0"/>
        <w:spacing w:before="190" w:after="0"/>
        <w:rPr>
          <w:lang w:val="ru-RU"/>
        </w:rPr>
      </w:pPr>
      <w:r w:rsidRPr="007437A6">
        <w:rPr>
          <w:lang w:val="ru-RU"/>
        </w:rPr>
        <w:tab/>
      </w:r>
      <w:r w:rsidRPr="007437A6">
        <w:rPr>
          <w:rFonts w:ascii="Times New Roman" w:eastAsia="Times New Roman" w:hAnsi="Times New Roman"/>
          <w:b/>
          <w:color w:val="000000"/>
          <w:sz w:val="24"/>
          <w:lang w:val="ru-RU"/>
        </w:rPr>
        <w:t>Модуль «Декоративно-прикладное искусство»</w:t>
      </w:r>
      <w:r w:rsidRPr="007437A6">
        <w:rPr>
          <w:lang w:val="ru-RU"/>
        </w:rPr>
        <w:br/>
      </w:r>
      <w:r w:rsidRPr="007437A6">
        <w:rPr>
          <w:lang w:val="ru-RU"/>
        </w:rPr>
        <w:tab/>
      </w:r>
      <w:r w:rsidRPr="007437A6">
        <w:rPr>
          <w:rFonts w:ascii="Times New Roman" w:eastAsia="Times New Roman" w:hAnsi="Times New Roman"/>
          <w:color w:val="000000"/>
          <w:sz w:val="24"/>
          <w:lang w:val="ru-RU"/>
        </w:rP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w:t>
      </w:r>
    </w:p>
    <w:p w14:paraId="04A1547A" w14:textId="77777777" w:rsidR="00CB59D4" w:rsidRPr="007437A6" w:rsidRDefault="006673F3">
      <w:pPr>
        <w:autoSpaceDE w:val="0"/>
        <w:autoSpaceDN w:val="0"/>
        <w:spacing w:before="70" w:after="0" w:line="230" w:lineRule="auto"/>
        <w:ind w:left="180"/>
        <w:rPr>
          <w:lang w:val="ru-RU"/>
        </w:rPr>
      </w:pPr>
      <w:r w:rsidRPr="007437A6">
        <w:rPr>
          <w:rFonts w:ascii="Times New Roman" w:eastAsia="Times New Roman" w:hAnsi="Times New Roman"/>
          <w:color w:val="000000"/>
          <w:sz w:val="24"/>
          <w:lang w:val="ru-RU"/>
        </w:rPr>
        <w:t>Рисунок геометрического орнамента кружева или вышивки.</w:t>
      </w:r>
    </w:p>
    <w:p w14:paraId="3C3284BE" w14:textId="77777777" w:rsidR="00CB59D4" w:rsidRPr="007437A6" w:rsidRDefault="006673F3">
      <w:pPr>
        <w:autoSpaceDE w:val="0"/>
        <w:autoSpaceDN w:val="0"/>
        <w:spacing w:before="70" w:after="0" w:line="230" w:lineRule="auto"/>
        <w:ind w:left="180"/>
        <w:rPr>
          <w:lang w:val="ru-RU"/>
        </w:rPr>
      </w:pPr>
      <w:r w:rsidRPr="007437A6">
        <w:rPr>
          <w:rFonts w:ascii="Times New Roman" w:eastAsia="Times New Roman" w:hAnsi="Times New Roman"/>
          <w:color w:val="000000"/>
          <w:sz w:val="24"/>
          <w:lang w:val="ru-RU"/>
        </w:rPr>
        <w:t>Декоративная композиция. Ритм пятен в декоративной аппликации.</w:t>
      </w:r>
    </w:p>
    <w:p w14:paraId="791B3E3E" w14:textId="77777777" w:rsidR="00CB59D4" w:rsidRPr="007437A6" w:rsidRDefault="006673F3">
      <w:pPr>
        <w:autoSpaceDE w:val="0"/>
        <w:autoSpaceDN w:val="0"/>
        <w:spacing w:before="70" w:after="0" w:line="230" w:lineRule="auto"/>
        <w:ind w:left="180"/>
        <w:rPr>
          <w:lang w:val="ru-RU"/>
        </w:rPr>
      </w:pPr>
      <w:r w:rsidRPr="007437A6">
        <w:rPr>
          <w:rFonts w:ascii="Times New Roman" w:eastAsia="Times New Roman" w:hAnsi="Times New Roman"/>
          <w:color w:val="000000"/>
          <w:sz w:val="24"/>
          <w:lang w:val="ru-RU"/>
        </w:rPr>
        <w:t>Поделки из подручных нехудожественных материалов.</w:t>
      </w:r>
    </w:p>
    <w:p w14:paraId="252FCCD5" w14:textId="77777777" w:rsidR="00CB59D4" w:rsidRPr="007437A6" w:rsidRDefault="006673F3">
      <w:pPr>
        <w:autoSpaceDE w:val="0"/>
        <w:autoSpaceDN w:val="0"/>
        <w:spacing w:before="70" w:after="0" w:line="271" w:lineRule="auto"/>
        <w:ind w:firstLine="180"/>
        <w:rPr>
          <w:lang w:val="ru-RU"/>
        </w:rPr>
      </w:pPr>
      <w:r w:rsidRPr="007437A6">
        <w:rPr>
          <w:rFonts w:ascii="Times New Roman" w:eastAsia="Times New Roman" w:hAnsi="Times New Roman"/>
          <w:color w:val="000000"/>
          <w:sz w:val="24"/>
          <w:lang w:val="ru-RU"/>
        </w:rPr>
        <w:t xml:space="preserve">Декоративные изображения животных в игрушках народных промыслов; </w:t>
      </w:r>
      <w:proofErr w:type="spellStart"/>
      <w:r w:rsidRPr="007437A6">
        <w:rPr>
          <w:rFonts w:ascii="Times New Roman" w:eastAsia="Times New Roman" w:hAnsi="Times New Roman"/>
          <w:color w:val="000000"/>
          <w:sz w:val="24"/>
          <w:lang w:val="ru-RU"/>
        </w:rPr>
        <w:t>филимоновские</w:t>
      </w:r>
      <w:proofErr w:type="spellEnd"/>
      <w:r w:rsidRPr="007437A6">
        <w:rPr>
          <w:rFonts w:ascii="Times New Roman" w:eastAsia="Times New Roman" w:hAnsi="Times New Roman"/>
          <w:color w:val="000000"/>
          <w:sz w:val="24"/>
          <w:lang w:val="ru-RU"/>
        </w:rPr>
        <w:t xml:space="preserve">, </w:t>
      </w:r>
      <w:r w:rsidRPr="007437A6">
        <w:rPr>
          <w:lang w:val="ru-RU"/>
        </w:rPr>
        <w:br/>
      </w:r>
      <w:r w:rsidRPr="007437A6">
        <w:rPr>
          <w:rFonts w:ascii="Times New Roman" w:eastAsia="Times New Roman" w:hAnsi="Times New Roman"/>
          <w:color w:val="000000"/>
          <w:sz w:val="24"/>
          <w:lang w:val="ru-RU"/>
        </w:rPr>
        <w:t xml:space="preserve">дымковские, </w:t>
      </w:r>
      <w:proofErr w:type="spellStart"/>
      <w:r w:rsidRPr="007437A6">
        <w:rPr>
          <w:rFonts w:ascii="Times New Roman" w:eastAsia="Times New Roman" w:hAnsi="Times New Roman"/>
          <w:color w:val="000000"/>
          <w:sz w:val="24"/>
          <w:lang w:val="ru-RU"/>
        </w:rPr>
        <w:t>каргопольские</w:t>
      </w:r>
      <w:proofErr w:type="spellEnd"/>
      <w:r w:rsidRPr="007437A6">
        <w:rPr>
          <w:rFonts w:ascii="Times New Roman" w:eastAsia="Times New Roman" w:hAnsi="Times New Roman"/>
          <w:color w:val="000000"/>
          <w:sz w:val="24"/>
          <w:lang w:val="ru-RU"/>
        </w:rPr>
        <w:t xml:space="preserve"> игрушки (и другие по выбору учителя с учётом местных художественных промыслов).</w:t>
      </w:r>
    </w:p>
    <w:p w14:paraId="35D1C80B" w14:textId="77777777" w:rsidR="00CB59D4" w:rsidRPr="007437A6" w:rsidRDefault="006673F3">
      <w:pPr>
        <w:tabs>
          <w:tab w:val="left" w:pos="180"/>
        </w:tabs>
        <w:autoSpaceDE w:val="0"/>
        <w:autoSpaceDN w:val="0"/>
        <w:spacing w:before="70" w:after="0" w:line="262" w:lineRule="auto"/>
        <w:ind w:right="432"/>
        <w:rPr>
          <w:lang w:val="ru-RU"/>
        </w:rPr>
      </w:pPr>
      <w:r w:rsidRPr="007437A6">
        <w:rPr>
          <w:lang w:val="ru-RU"/>
        </w:rPr>
        <w:tab/>
      </w:r>
      <w:r w:rsidRPr="007437A6">
        <w:rPr>
          <w:rFonts w:ascii="Times New Roman" w:eastAsia="Times New Roman" w:hAnsi="Times New Roman"/>
          <w:color w:val="000000"/>
          <w:sz w:val="24"/>
          <w:lang w:val="ru-RU"/>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14:paraId="4BF41E78" w14:textId="77777777" w:rsidR="00CB59D4" w:rsidRPr="007437A6" w:rsidRDefault="006673F3">
      <w:pPr>
        <w:tabs>
          <w:tab w:val="left" w:pos="180"/>
        </w:tabs>
        <w:autoSpaceDE w:val="0"/>
        <w:autoSpaceDN w:val="0"/>
        <w:spacing w:before="192" w:after="0" w:line="271" w:lineRule="auto"/>
        <w:ind w:right="432"/>
        <w:rPr>
          <w:lang w:val="ru-RU"/>
        </w:rPr>
      </w:pPr>
      <w:r w:rsidRPr="007437A6">
        <w:rPr>
          <w:lang w:val="ru-RU"/>
        </w:rPr>
        <w:tab/>
      </w:r>
      <w:r w:rsidRPr="007437A6">
        <w:rPr>
          <w:rFonts w:ascii="Times New Roman" w:eastAsia="Times New Roman" w:hAnsi="Times New Roman"/>
          <w:b/>
          <w:color w:val="000000"/>
          <w:sz w:val="24"/>
          <w:lang w:val="ru-RU"/>
        </w:rPr>
        <w:t>Модуль «Архитектура»</w:t>
      </w:r>
      <w:r w:rsidRPr="007437A6">
        <w:rPr>
          <w:lang w:val="ru-RU"/>
        </w:rPr>
        <w:br/>
      </w:r>
      <w:r w:rsidRPr="007437A6">
        <w:rPr>
          <w:lang w:val="ru-RU"/>
        </w:rPr>
        <w:tab/>
      </w:r>
      <w:r w:rsidRPr="007437A6">
        <w:rPr>
          <w:rFonts w:ascii="Times New Roman" w:eastAsia="Times New Roman" w:hAnsi="Times New Roman"/>
          <w:color w:val="000000"/>
          <w:sz w:val="24"/>
          <w:lang w:val="ru-RU"/>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14:paraId="6F41BE94" w14:textId="77777777" w:rsidR="00CB59D4" w:rsidRPr="007437A6" w:rsidRDefault="006673F3">
      <w:pPr>
        <w:autoSpaceDE w:val="0"/>
        <w:autoSpaceDN w:val="0"/>
        <w:spacing w:before="70" w:after="0" w:line="271" w:lineRule="auto"/>
        <w:ind w:right="144" w:firstLine="180"/>
        <w:rPr>
          <w:lang w:val="ru-RU"/>
        </w:rPr>
      </w:pPr>
      <w:r w:rsidRPr="007437A6">
        <w:rPr>
          <w:rFonts w:ascii="Times New Roman" w:eastAsia="Times New Roman" w:hAnsi="Times New Roman"/>
          <w:color w:val="000000"/>
          <w:sz w:val="24"/>
          <w:lang w:val="ru-RU"/>
        </w:rPr>
        <w:t>Построение игрового сказочного города из бумаги (на основе сворачивания геометрических тел —параллелепипедов разной высоты, цилиндров с прорезями и наклейками); завивание, скручивание и складывание полоски бумаги (например, гармошкой).</w:t>
      </w:r>
    </w:p>
    <w:p w14:paraId="48391D90" w14:textId="77777777" w:rsidR="00CB59D4" w:rsidRPr="007437A6" w:rsidRDefault="006673F3">
      <w:pPr>
        <w:autoSpaceDE w:val="0"/>
        <w:autoSpaceDN w:val="0"/>
        <w:spacing w:before="70" w:after="0" w:line="271" w:lineRule="auto"/>
        <w:ind w:firstLine="180"/>
        <w:rPr>
          <w:lang w:val="ru-RU"/>
        </w:rPr>
      </w:pPr>
      <w:r w:rsidRPr="007437A6">
        <w:rPr>
          <w:rFonts w:ascii="Times New Roman" w:eastAsia="Times New Roman" w:hAnsi="Times New Roman"/>
          <w:color w:val="000000"/>
          <w:sz w:val="24"/>
          <w:lang w:val="ru-RU"/>
        </w:rPr>
        <w:t>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14:paraId="5230096F" w14:textId="77777777" w:rsidR="00CB59D4" w:rsidRPr="007437A6" w:rsidRDefault="006673F3">
      <w:pPr>
        <w:tabs>
          <w:tab w:val="left" w:pos="180"/>
        </w:tabs>
        <w:autoSpaceDE w:val="0"/>
        <w:autoSpaceDN w:val="0"/>
        <w:spacing w:before="190" w:after="0" w:line="271" w:lineRule="auto"/>
        <w:ind w:right="864"/>
        <w:rPr>
          <w:lang w:val="ru-RU"/>
        </w:rPr>
      </w:pPr>
      <w:r w:rsidRPr="007437A6">
        <w:rPr>
          <w:lang w:val="ru-RU"/>
        </w:rPr>
        <w:tab/>
      </w:r>
      <w:r w:rsidRPr="007437A6">
        <w:rPr>
          <w:rFonts w:ascii="Times New Roman" w:eastAsia="Times New Roman" w:hAnsi="Times New Roman"/>
          <w:b/>
          <w:color w:val="000000"/>
          <w:sz w:val="24"/>
          <w:lang w:val="ru-RU"/>
        </w:rPr>
        <w:t>Модуль «Восприятие произведений искусства»</w:t>
      </w:r>
      <w:r w:rsidRPr="007437A6">
        <w:rPr>
          <w:lang w:val="ru-RU"/>
        </w:rPr>
        <w:br/>
      </w:r>
      <w:r w:rsidRPr="007437A6">
        <w:rPr>
          <w:lang w:val="ru-RU"/>
        </w:rPr>
        <w:tab/>
      </w:r>
      <w:r w:rsidRPr="007437A6">
        <w:rPr>
          <w:rFonts w:ascii="Times New Roman" w:eastAsia="Times New Roman" w:hAnsi="Times New Roman"/>
          <w:color w:val="000000"/>
          <w:sz w:val="24"/>
          <w:lang w:val="ru-RU"/>
        </w:rPr>
        <w:t>Восприятие произведений детского творчества. Обсуждение сюжетного и эмоционального содержания детских работ.</w:t>
      </w:r>
    </w:p>
    <w:p w14:paraId="17E6C549" w14:textId="77777777" w:rsidR="00CB59D4" w:rsidRPr="007437A6" w:rsidRDefault="006673F3">
      <w:pPr>
        <w:tabs>
          <w:tab w:val="left" w:pos="180"/>
        </w:tabs>
        <w:autoSpaceDE w:val="0"/>
        <w:autoSpaceDN w:val="0"/>
        <w:spacing w:before="70" w:after="0" w:line="262" w:lineRule="auto"/>
        <w:ind w:right="288"/>
        <w:rPr>
          <w:lang w:val="ru-RU"/>
        </w:rPr>
      </w:pPr>
      <w:r w:rsidRPr="007437A6">
        <w:rPr>
          <w:lang w:val="ru-RU"/>
        </w:rPr>
        <w:tab/>
      </w:r>
      <w:r w:rsidRPr="007437A6">
        <w:rPr>
          <w:rFonts w:ascii="Times New Roman" w:eastAsia="Times New Roman" w:hAnsi="Times New Roman"/>
          <w:color w:val="000000"/>
          <w:sz w:val="24"/>
          <w:lang w:val="ru-RU"/>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14:paraId="0B2B52D2" w14:textId="77777777" w:rsidR="00CB59D4" w:rsidRPr="007437A6" w:rsidRDefault="00CB59D4">
      <w:pPr>
        <w:rPr>
          <w:lang w:val="ru-RU"/>
        </w:rPr>
        <w:sectPr w:rsidR="00CB59D4" w:rsidRPr="007437A6">
          <w:pgSz w:w="11900" w:h="16840"/>
          <w:pgMar w:top="286" w:right="704" w:bottom="368" w:left="666" w:header="720" w:footer="720" w:gutter="0"/>
          <w:cols w:space="720" w:equalWidth="0">
            <w:col w:w="10530" w:space="0"/>
          </w:cols>
          <w:docGrid w:linePitch="360"/>
        </w:sectPr>
      </w:pPr>
    </w:p>
    <w:p w14:paraId="1814F8D7" w14:textId="77777777" w:rsidR="00CB59D4" w:rsidRPr="007437A6" w:rsidRDefault="00CB59D4">
      <w:pPr>
        <w:autoSpaceDE w:val="0"/>
        <w:autoSpaceDN w:val="0"/>
        <w:spacing w:after="78" w:line="220" w:lineRule="exact"/>
        <w:rPr>
          <w:lang w:val="ru-RU"/>
        </w:rPr>
      </w:pPr>
    </w:p>
    <w:p w14:paraId="779B0C92" w14:textId="77777777" w:rsidR="00CB59D4" w:rsidRPr="007437A6" w:rsidRDefault="006673F3">
      <w:pPr>
        <w:tabs>
          <w:tab w:val="left" w:pos="180"/>
        </w:tabs>
        <w:autoSpaceDE w:val="0"/>
        <w:autoSpaceDN w:val="0"/>
        <w:spacing w:after="0" w:line="262" w:lineRule="auto"/>
        <w:ind w:right="720"/>
        <w:rPr>
          <w:lang w:val="ru-RU"/>
        </w:rPr>
      </w:pPr>
      <w:r w:rsidRPr="007437A6">
        <w:rPr>
          <w:lang w:val="ru-RU"/>
        </w:rPr>
        <w:tab/>
      </w:r>
      <w:r w:rsidRPr="007437A6">
        <w:rPr>
          <w:rFonts w:ascii="Times New Roman" w:eastAsia="Times New Roman" w:hAnsi="Times New Roman"/>
          <w:color w:val="000000"/>
          <w:sz w:val="24"/>
          <w:lang w:val="ru-RU"/>
        </w:rPr>
        <w:t>Восприятие орнаментальных произведений прикладного искусства (кружево, шитьё, резьба и роспись и др.).</w:t>
      </w:r>
    </w:p>
    <w:p w14:paraId="123E2D49" w14:textId="77777777" w:rsidR="00CB59D4" w:rsidRPr="007437A6" w:rsidRDefault="006673F3">
      <w:pPr>
        <w:tabs>
          <w:tab w:val="left" w:pos="180"/>
        </w:tabs>
        <w:autoSpaceDE w:val="0"/>
        <w:autoSpaceDN w:val="0"/>
        <w:spacing w:before="70" w:after="0" w:line="262" w:lineRule="auto"/>
        <w:ind w:right="576"/>
        <w:rPr>
          <w:lang w:val="ru-RU"/>
        </w:rPr>
      </w:pPr>
      <w:r w:rsidRPr="007437A6">
        <w:rPr>
          <w:lang w:val="ru-RU"/>
        </w:rPr>
        <w:tab/>
      </w:r>
      <w:r w:rsidRPr="007437A6">
        <w:rPr>
          <w:rFonts w:ascii="Times New Roman" w:eastAsia="Times New Roman" w:hAnsi="Times New Roman"/>
          <w:color w:val="000000"/>
          <w:sz w:val="24"/>
          <w:lang w:val="ru-RU"/>
        </w:rPr>
        <w:t>Восприятие произведений живописи с активным выражением цветового состояния в природе. Произведения И. И. Левитана, А. И. Куинджи, Н. П. Крымова.</w:t>
      </w:r>
    </w:p>
    <w:p w14:paraId="765C00E3" w14:textId="77777777" w:rsidR="00CB59D4" w:rsidRPr="007437A6" w:rsidRDefault="006673F3">
      <w:pPr>
        <w:autoSpaceDE w:val="0"/>
        <w:autoSpaceDN w:val="0"/>
        <w:spacing w:before="70" w:after="0" w:line="271" w:lineRule="auto"/>
        <w:ind w:firstLine="180"/>
        <w:rPr>
          <w:lang w:val="ru-RU"/>
        </w:rPr>
      </w:pPr>
      <w:r w:rsidRPr="007437A6">
        <w:rPr>
          <w:rFonts w:ascii="Times New Roman" w:eastAsia="Times New Roman" w:hAnsi="Times New Roman"/>
          <w:color w:val="000000"/>
          <w:sz w:val="24"/>
          <w:lang w:val="ru-RU"/>
        </w:rP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14:paraId="429B0D95" w14:textId="77777777" w:rsidR="00CB59D4" w:rsidRPr="007437A6" w:rsidRDefault="006673F3">
      <w:pPr>
        <w:tabs>
          <w:tab w:val="left" w:pos="180"/>
        </w:tabs>
        <w:autoSpaceDE w:val="0"/>
        <w:autoSpaceDN w:val="0"/>
        <w:spacing w:before="190" w:after="0" w:line="271" w:lineRule="auto"/>
        <w:ind w:right="432"/>
        <w:rPr>
          <w:lang w:val="ru-RU"/>
        </w:rPr>
      </w:pPr>
      <w:r w:rsidRPr="007437A6">
        <w:rPr>
          <w:lang w:val="ru-RU"/>
        </w:rPr>
        <w:tab/>
      </w:r>
      <w:r w:rsidRPr="007437A6">
        <w:rPr>
          <w:rFonts w:ascii="Times New Roman" w:eastAsia="Times New Roman" w:hAnsi="Times New Roman"/>
          <w:b/>
          <w:color w:val="000000"/>
          <w:sz w:val="24"/>
          <w:lang w:val="ru-RU"/>
        </w:rPr>
        <w:t>Модуль «Азбука цифровой графики»</w:t>
      </w:r>
      <w:r w:rsidRPr="007437A6">
        <w:rPr>
          <w:lang w:val="ru-RU"/>
        </w:rPr>
        <w:br/>
      </w:r>
      <w:r w:rsidRPr="007437A6">
        <w:rPr>
          <w:lang w:val="ru-RU"/>
        </w:rPr>
        <w:tab/>
      </w:r>
      <w:r w:rsidRPr="007437A6">
        <w:rPr>
          <w:rFonts w:ascii="Times New Roman" w:eastAsia="Times New Roman" w:hAnsi="Times New Roman"/>
          <w:color w:val="000000"/>
          <w:sz w:val="24"/>
          <w:lang w:val="ru-RU"/>
        </w:rPr>
        <w:t xml:space="preserve">Компьютерные средства изображения. Виды линий (в программе </w:t>
      </w:r>
      <w:r>
        <w:rPr>
          <w:rFonts w:ascii="Times New Roman" w:eastAsia="Times New Roman" w:hAnsi="Times New Roman"/>
          <w:color w:val="000000"/>
          <w:sz w:val="24"/>
        </w:rPr>
        <w:t>Paint</w:t>
      </w:r>
      <w:r w:rsidRPr="007437A6">
        <w:rPr>
          <w:rFonts w:ascii="Times New Roman" w:eastAsia="Times New Roman" w:hAnsi="Times New Roman"/>
          <w:color w:val="000000"/>
          <w:sz w:val="24"/>
          <w:lang w:val="ru-RU"/>
        </w:rPr>
        <w:t xml:space="preserve"> или другом графическом редакторе).</w:t>
      </w:r>
    </w:p>
    <w:p w14:paraId="5164F68D" w14:textId="77777777" w:rsidR="00CB59D4" w:rsidRPr="007437A6" w:rsidRDefault="006673F3">
      <w:pPr>
        <w:tabs>
          <w:tab w:val="left" w:pos="180"/>
        </w:tabs>
        <w:autoSpaceDE w:val="0"/>
        <w:autoSpaceDN w:val="0"/>
        <w:spacing w:before="72" w:after="0" w:line="262" w:lineRule="auto"/>
        <w:ind w:right="576"/>
        <w:rPr>
          <w:lang w:val="ru-RU"/>
        </w:rPr>
      </w:pPr>
      <w:r w:rsidRPr="007437A6">
        <w:rPr>
          <w:lang w:val="ru-RU"/>
        </w:rPr>
        <w:tab/>
      </w:r>
      <w:r w:rsidRPr="007437A6">
        <w:rPr>
          <w:rFonts w:ascii="Times New Roman" w:eastAsia="Times New Roman" w:hAnsi="Times New Roman"/>
          <w:color w:val="000000"/>
          <w:sz w:val="24"/>
          <w:lang w:val="ru-RU"/>
        </w:rPr>
        <w:t xml:space="preserve">Компьютерные средства изображения. Работа с геометрическими фигурами. Трансформация и копирование геометрических фигур в программе </w:t>
      </w:r>
      <w:r>
        <w:rPr>
          <w:rFonts w:ascii="Times New Roman" w:eastAsia="Times New Roman" w:hAnsi="Times New Roman"/>
          <w:color w:val="000000"/>
          <w:sz w:val="24"/>
        </w:rPr>
        <w:t>Paint</w:t>
      </w:r>
      <w:r w:rsidRPr="007437A6">
        <w:rPr>
          <w:rFonts w:ascii="Times New Roman" w:eastAsia="Times New Roman" w:hAnsi="Times New Roman"/>
          <w:color w:val="000000"/>
          <w:sz w:val="24"/>
          <w:lang w:val="ru-RU"/>
        </w:rPr>
        <w:t>.</w:t>
      </w:r>
    </w:p>
    <w:p w14:paraId="29536EDE" w14:textId="77777777" w:rsidR="00CB59D4" w:rsidRPr="007437A6" w:rsidRDefault="006673F3">
      <w:pPr>
        <w:tabs>
          <w:tab w:val="left" w:pos="180"/>
        </w:tabs>
        <w:autoSpaceDE w:val="0"/>
        <w:autoSpaceDN w:val="0"/>
        <w:spacing w:before="70" w:after="0" w:line="262" w:lineRule="auto"/>
        <w:ind w:right="432"/>
        <w:rPr>
          <w:lang w:val="ru-RU"/>
        </w:rPr>
      </w:pPr>
      <w:r w:rsidRPr="007437A6">
        <w:rPr>
          <w:lang w:val="ru-RU"/>
        </w:rPr>
        <w:tab/>
      </w:r>
      <w:r w:rsidRPr="007437A6">
        <w:rPr>
          <w:rFonts w:ascii="Times New Roman" w:eastAsia="Times New Roman" w:hAnsi="Times New Roman"/>
          <w:color w:val="000000"/>
          <w:sz w:val="24"/>
          <w:lang w:val="ru-RU"/>
        </w:rPr>
        <w:t xml:space="preserve">Освоение инструментов традиционного рисования (карандаш, кисточка, ластик, заливка и др.) в программе </w:t>
      </w:r>
      <w:r>
        <w:rPr>
          <w:rFonts w:ascii="Times New Roman" w:eastAsia="Times New Roman" w:hAnsi="Times New Roman"/>
          <w:color w:val="000000"/>
          <w:sz w:val="24"/>
        </w:rPr>
        <w:t>Paint</w:t>
      </w:r>
      <w:r w:rsidRPr="007437A6">
        <w:rPr>
          <w:rFonts w:ascii="Times New Roman" w:eastAsia="Times New Roman" w:hAnsi="Times New Roman"/>
          <w:color w:val="000000"/>
          <w:sz w:val="24"/>
          <w:lang w:val="ru-RU"/>
        </w:rPr>
        <w:t xml:space="preserve"> на основе простых сюжетов (например, образ дерева).</w:t>
      </w:r>
    </w:p>
    <w:p w14:paraId="00D106DB" w14:textId="77777777" w:rsidR="00CB59D4" w:rsidRPr="007437A6" w:rsidRDefault="006673F3">
      <w:pPr>
        <w:tabs>
          <w:tab w:val="left" w:pos="180"/>
        </w:tabs>
        <w:autoSpaceDE w:val="0"/>
        <w:autoSpaceDN w:val="0"/>
        <w:spacing w:before="70" w:after="0" w:line="262" w:lineRule="auto"/>
        <w:ind w:right="432"/>
        <w:rPr>
          <w:lang w:val="ru-RU"/>
        </w:rPr>
      </w:pPr>
      <w:r w:rsidRPr="007437A6">
        <w:rPr>
          <w:lang w:val="ru-RU"/>
        </w:rPr>
        <w:tab/>
      </w:r>
      <w:r w:rsidRPr="007437A6">
        <w:rPr>
          <w:rFonts w:ascii="Times New Roman" w:eastAsia="Times New Roman" w:hAnsi="Times New Roman"/>
          <w:color w:val="000000"/>
          <w:sz w:val="24"/>
          <w:lang w:val="ru-RU"/>
        </w:rPr>
        <w:t xml:space="preserve">Освоение инструментов традиционного рисования в программе </w:t>
      </w:r>
      <w:r>
        <w:rPr>
          <w:rFonts w:ascii="Times New Roman" w:eastAsia="Times New Roman" w:hAnsi="Times New Roman"/>
          <w:color w:val="000000"/>
          <w:sz w:val="24"/>
        </w:rPr>
        <w:t>Paint</w:t>
      </w:r>
      <w:r w:rsidRPr="007437A6">
        <w:rPr>
          <w:rFonts w:ascii="Times New Roman" w:eastAsia="Times New Roman" w:hAnsi="Times New Roman"/>
          <w:color w:val="000000"/>
          <w:sz w:val="24"/>
          <w:lang w:val="ru-RU"/>
        </w:rPr>
        <w:t xml:space="preserve"> на основе темы «Тёплый и холодный цвета» (например, «Горящий костёр в синей ночи», «Перо жар-птицы» и др.).</w:t>
      </w:r>
    </w:p>
    <w:p w14:paraId="6E00A89E" w14:textId="77777777" w:rsidR="00CB59D4" w:rsidRPr="007437A6" w:rsidRDefault="006673F3">
      <w:pPr>
        <w:tabs>
          <w:tab w:val="left" w:pos="180"/>
        </w:tabs>
        <w:autoSpaceDE w:val="0"/>
        <w:autoSpaceDN w:val="0"/>
        <w:spacing w:before="70" w:after="0" w:line="262" w:lineRule="auto"/>
        <w:ind w:right="144"/>
        <w:rPr>
          <w:lang w:val="ru-RU"/>
        </w:rPr>
      </w:pPr>
      <w:r w:rsidRPr="007437A6">
        <w:rPr>
          <w:lang w:val="ru-RU"/>
        </w:rPr>
        <w:tab/>
      </w:r>
      <w:r w:rsidRPr="007437A6">
        <w:rPr>
          <w:rFonts w:ascii="Times New Roman" w:eastAsia="Times New Roman" w:hAnsi="Times New Roman"/>
          <w:color w:val="000000"/>
          <w:sz w:val="24"/>
          <w:lang w:val="ru-RU"/>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14:paraId="2A51A3EC" w14:textId="77777777" w:rsidR="00CB59D4" w:rsidRPr="007437A6" w:rsidRDefault="006673F3">
      <w:pPr>
        <w:autoSpaceDE w:val="0"/>
        <w:autoSpaceDN w:val="0"/>
        <w:spacing w:before="262" w:after="0" w:line="230" w:lineRule="auto"/>
        <w:rPr>
          <w:lang w:val="ru-RU"/>
        </w:rPr>
      </w:pPr>
      <w:r w:rsidRPr="007437A6">
        <w:rPr>
          <w:rFonts w:ascii="Times New Roman" w:eastAsia="Times New Roman" w:hAnsi="Times New Roman"/>
          <w:b/>
          <w:color w:val="000000"/>
          <w:sz w:val="24"/>
          <w:lang w:val="ru-RU"/>
        </w:rPr>
        <w:t>3 КЛАСС</w:t>
      </w:r>
    </w:p>
    <w:p w14:paraId="190A50C1" w14:textId="77777777" w:rsidR="00CB59D4" w:rsidRPr="007437A6" w:rsidRDefault="006673F3">
      <w:pPr>
        <w:tabs>
          <w:tab w:val="left" w:pos="180"/>
        </w:tabs>
        <w:autoSpaceDE w:val="0"/>
        <w:autoSpaceDN w:val="0"/>
        <w:spacing w:before="166" w:after="0"/>
        <w:ind w:right="288"/>
        <w:rPr>
          <w:lang w:val="ru-RU"/>
        </w:rPr>
      </w:pPr>
      <w:r w:rsidRPr="007437A6">
        <w:rPr>
          <w:lang w:val="ru-RU"/>
        </w:rPr>
        <w:tab/>
      </w:r>
      <w:r w:rsidRPr="007437A6">
        <w:rPr>
          <w:rFonts w:ascii="Times New Roman" w:eastAsia="Times New Roman" w:hAnsi="Times New Roman"/>
          <w:b/>
          <w:color w:val="000000"/>
          <w:sz w:val="24"/>
          <w:lang w:val="ru-RU"/>
        </w:rPr>
        <w:t>Модуль «Графика»</w:t>
      </w:r>
      <w:r w:rsidRPr="007437A6">
        <w:rPr>
          <w:lang w:val="ru-RU"/>
        </w:rPr>
        <w:br/>
      </w:r>
      <w:r w:rsidRPr="007437A6">
        <w:rPr>
          <w:lang w:val="ru-RU"/>
        </w:rPr>
        <w:tab/>
      </w:r>
      <w:r w:rsidRPr="007437A6">
        <w:rPr>
          <w:rFonts w:ascii="Times New Roman" w:eastAsia="Times New Roman" w:hAnsi="Times New Roman"/>
          <w:color w:val="000000"/>
          <w:sz w:val="24"/>
          <w:lang w:val="ru-RU"/>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14:paraId="3BC8C28C" w14:textId="77777777" w:rsidR="00CB59D4" w:rsidRPr="007437A6" w:rsidRDefault="006673F3">
      <w:pPr>
        <w:tabs>
          <w:tab w:val="left" w:pos="180"/>
        </w:tabs>
        <w:autoSpaceDE w:val="0"/>
        <w:autoSpaceDN w:val="0"/>
        <w:spacing w:before="70" w:after="0" w:line="262" w:lineRule="auto"/>
        <w:ind w:right="720"/>
        <w:rPr>
          <w:lang w:val="ru-RU"/>
        </w:rPr>
      </w:pPr>
      <w:r w:rsidRPr="007437A6">
        <w:rPr>
          <w:lang w:val="ru-RU"/>
        </w:rPr>
        <w:tab/>
      </w:r>
      <w:r w:rsidRPr="007437A6">
        <w:rPr>
          <w:rFonts w:ascii="Times New Roman" w:eastAsia="Times New Roman" w:hAnsi="Times New Roman"/>
          <w:color w:val="000000"/>
          <w:sz w:val="24"/>
          <w:lang w:val="ru-RU"/>
        </w:rPr>
        <w:t>Поздравительная открытка. Открытка-пожелание. Композиция открытки: совмещение текста (шрифта) и изображения. Рисунок открытки или аппликация.</w:t>
      </w:r>
    </w:p>
    <w:p w14:paraId="1FDC44CF" w14:textId="77777777" w:rsidR="00CB59D4" w:rsidRPr="007437A6" w:rsidRDefault="006673F3">
      <w:pPr>
        <w:autoSpaceDE w:val="0"/>
        <w:autoSpaceDN w:val="0"/>
        <w:spacing w:before="70" w:after="0" w:line="230" w:lineRule="auto"/>
        <w:jc w:val="center"/>
        <w:rPr>
          <w:lang w:val="ru-RU"/>
        </w:rPr>
      </w:pPr>
      <w:r w:rsidRPr="007437A6">
        <w:rPr>
          <w:rFonts w:ascii="Times New Roman" w:eastAsia="Times New Roman" w:hAnsi="Times New Roman"/>
          <w:color w:val="000000"/>
          <w:sz w:val="24"/>
          <w:lang w:val="ru-RU"/>
        </w:rPr>
        <w:t>Эскиз плаката или афиши. Совмещение шрифта и изображения. Особенности композиции плаката.</w:t>
      </w:r>
    </w:p>
    <w:p w14:paraId="60488BC5" w14:textId="77777777" w:rsidR="00CB59D4" w:rsidRPr="007437A6" w:rsidRDefault="006673F3">
      <w:pPr>
        <w:tabs>
          <w:tab w:val="left" w:pos="180"/>
        </w:tabs>
        <w:autoSpaceDE w:val="0"/>
        <w:autoSpaceDN w:val="0"/>
        <w:spacing w:before="70" w:after="0" w:line="262" w:lineRule="auto"/>
        <w:ind w:right="1008"/>
        <w:rPr>
          <w:lang w:val="ru-RU"/>
        </w:rPr>
      </w:pPr>
      <w:r w:rsidRPr="007437A6">
        <w:rPr>
          <w:lang w:val="ru-RU"/>
        </w:rPr>
        <w:tab/>
      </w:r>
      <w:r w:rsidRPr="007437A6">
        <w:rPr>
          <w:rFonts w:ascii="Times New Roman" w:eastAsia="Times New Roman" w:hAnsi="Times New Roman"/>
          <w:color w:val="000000"/>
          <w:sz w:val="24"/>
          <w:lang w:val="ru-RU"/>
        </w:rPr>
        <w:t>Графические зарисовки карандашами по памяти или на основе наблюдений и фотографий архитектурных достопримечательностей своего города.</w:t>
      </w:r>
    </w:p>
    <w:p w14:paraId="5A26E4D9" w14:textId="77777777" w:rsidR="00CB59D4" w:rsidRPr="007437A6" w:rsidRDefault="006673F3">
      <w:pPr>
        <w:autoSpaceDE w:val="0"/>
        <w:autoSpaceDN w:val="0"/>
        <w:spacing w:before="70" w:after="0" w:line="230" w:lineRule="auto"/>
        <w:ind w:left="180"/>
        <w:rPr>
          <w:lang w:val="ru-RU"/>
        </w:rPr>
      </w:pPr>
      <w:r w:rsidRPr="007437A6">
        <w:rPr>
          <w:rFonts w:ascii="Times New Roman" w:eastAsia="Times New Roman" w:hAnsi="Times New Roman"/>
          <w:color w:val="000000"/>
          <w:sz w:val="24"/>
          <w:lang w:val="ru-RU"/>
        </w:rPr>
        <w:t>Транспорт в городе. Рисунки реальных или фантастических машин.</w:t>
      </w:r>
    </w:p>
    <w:p w14:paraId="21264255" w14:textId="77777777" w:rsidR="00CB59D4" w:rsidRPr="007437A6" w:rsidRDefault="006673F3">
      <w:pPr>
        <w:autoSpaceDE w:val="0"/>
        <w:autoSpaceDN w:val="0"/>
        <w:spacing w:before="70" w:after="0" w:line="230" w:lineRule="auto"/>
        <w:ind w:left="180"/>
        <w:rPr>
          <w:lang w:val="ru-RU"/>
        </w:rPr>
      </w:pPr>
      <w:r w:rsidRPr="007437A6">
        <w:rPr>
          <w:rFonts w:ascii="Times New Roman" w:eastAsia="Times New Roman" w:hAnsi="Times New Roman"/>
          <w:color w:val="000000"/>
          <w:sz w:val="24"/>
          <w:lang w:val="ru-RU"/>
        </w:rPr>
        <w:t>Изображение лица человека. Строение, пропорции, взаиморасположение частей лица.</w:t>
      </w:r>
    </w:p>
    <w:p w14:paraId="53CB8720" w14:textId="77777777" w:rsidR="00CB59D4" w:rsidRPr="007437A6" w:rsidRDefault="006673F3">
      <w:pPr>
        <w:tabs>
          <w:tab w:val="left" w:pos="180"/>
        </w:tabs>
        <w:autoSpaceDE w:val="0"/>
        <w:autoSpaceDN w:val="0"/>
        <w:spacing w:before="72" w:after="0" w:line="262" w:lineRule="auto"/>
        <w:rPr>
          <w:lang w:val="ru-RU"/>
        </w:rPr>
      </w:pPr>
      <w:r w:rsidRPr="007437A6">
        <w:rPr>
          <w:lang w:val="ru-RU"/>
        </w:rPr>
        <w:tab/>
      </w:r>
      <w:r w:rsidRPr="007437A6">
        <w:rPr>
          <w:rFonts w:ascii="Times New Roman" w:eastAsia="Times New Roman" w:hAnsi="Times New Roman"/>
          <w:color w:val="000000"/>
          <w:sz w:val="24"/>
          <w:lang w:val="ru-RU"/>
        </w:rPr>
        <w:t>Эскиз маски для маскарада: изображение лица — маски персонажа с ярко выраженным характером. Аппликация из цветной бумаги.</w:t>
      </w:r>
    </w:p>
    <w:p w14:paraId="420BC512" w14:textId="77777777" w:rsidR="00CB59D4" w:rsidRPr="007437A6" w:rsidRDefault="006673F3">
      <w:pPr>
        <w:tabs>
          <w:tab w:val="left" w:pos="180"/>
        </w:tabs>
        <w:autoSpaceDE w:val="0"/>
        <w:autoSpaceDN w:val="0"/>
        <w:spacing w:before="190" w:after="0" w:line="271" w:lineRule="auto"/>
        <w:ind w:right="288"/>
        <w:rPr>
          <w:lang w:val="ru-RU"/>
        </w:rPr>
      </w:pPr>
      <w:r w:rsidRPr="007437A6">
        <w:rPr>
          <w:lang w:val="ru-RU"/>
        </w:rPr>
        <w:tab/>
      </w:r>
      <w:r w:rsidRPr="007437A6">
        <w:rPr>
          <w:rFonts w:ascii="Times New Roman" w:eastAsia="Times New Roman" w:hAnsi="Times New Roman"/>
          <w:b/>
          <w:color w:val="000000"/>
          <w:sz w:val="24"/>
          <w:lang w:val="ru-RU"/>
        </w:rPr>
        <w:t>Модуль «Живопись»</w:t>
      </w:r>
      <w:r w:rsidRPr="007437A6">
        <w:rPr>
          <w:lang w:val="ru-RU"/>
        </w:rPr>
        <w:br/>
      </w:r>
      <w:r w:rsidRPr="007437A6">
        <w:rPr>
          <w:lang w:val="ru-RU"/>
        </w:rPr>
        <w:tab/>
      </w:r>
      <w:r w:rsidRPr="007437A6">
        <w:rPr>
          <w:rFonts w:ascii="Times New Roman" w:eastAsia="Times New Roman" w:hAnsi="Times New Roman"/>
          <w:color w:val="000000"/>
          <w:sz w:val="24"/>
          <w:lang w:val="ru-RU"/>
        </w:rPr>
        <w:t>Создание сюжетной композиции «В цирке», использование гуаши или карандаша и акварели (по памяти и представлению).</w:t>
      </w:r>
    </w:p>
    <w:p w14:paraId="58941356" w14:textId="77777777" w:rsidR="00CB59D4" w:rsidRPr="007437A6" w:rsidRDefault="006673F3">
      <w:pPr>
        <w:tabs>
          <w:tab w:val="left" w:pos="180"/>
        </w:tabs>
        <w:autoSpaceDE w:val="0"/>
        <w:autoSpaceDN w:val="0"/>
        <w:spacing w:before="70" w:after="0" w:line="262" w:lineRule="auto"/>
        <w:ind w:right="432"/>
        <w:rPr>
          <w:lang w:val="ru-RU"/>
        </w:rPr>
      </w:pPr>
      <w:r w:rsidRPr="007437A6">
        <w:rPr>
          <w:lang w:val="ru-RU"/>
        </w:rPr>
        <w:tab/>
      </w:r>
      <w:r w:rsidRPr="007437A6">
        <w:rPr>
          <w:rFonts w:ascii="Times New Roman" w:eastAsia="Times New Roman" w:hAnsi="Times New Roman"/>
          <w:color w:val="000000"/>
          <w:sz w:val="24"/>
          <w:lang w:val="ru-RU"/>
        </w:rPr>
        <w:t>Художник в театре: эскиз занавеса (или декораций сцены) для спектакля со сказочным сюжетом (сказка по выбору).</w:t>
      </w:r>
    </w:p>
    <w:p w14:paraId="43B6B53D" w14:textId="77777777" w:rsidR="00CB59D4" w:rsidRPr="007437A6" w:rsidRDefault="006673F3">
      <w:pPr>
        <w:tabs>
          <w:tab w:val="left" w:pos="180"/>
        </w:tabs>
        <w:autoSpaceDE w:val="0"/>
        <w:autoSpaceDN w:val="0"/>
        <w:spacing w:before="70" w:after="0" w:line="262" w:lineRule="auto"/>
        <w:rPr>
          <w:lang w:val="ru-RU"/>
        </w:rPr>
      </w:pPr>
      <w:r w:rsidRPr="007437A6">
        <w:rPr>
          <w:lang w:val="ru-RU"/>
        </w:rPr>
        <w:tab/>
      </w:r>
      <w:r w:rsidRPr="007437A6">
        <w:rPr>
          <w:rFonts w:ascii="Times New Roman" w:eastAsia="Times New Roman" w:hAnsi="Times New Roman"/>
          <w:color w:val="000000"/>
          <w:sz w:val="24"/>
          <w:lang w:val="ru-RU"/>
        </w:rPr>
        <w:t>Тематическая композиция «Праздник в городе». Гуашь по цветной бумаге, возможно совмещение с наклейками в виде коллажа или аппликации.</w:t>
      </w:r>
    </w:p>
    <w:p w14:paraId="5353CDAF" w14:textId="77777777" w:rsidR="00CB59D4" w:rsidRPr="007437A6" w:rsidRDefault="006673F3">
      <w:pPr>
        <w:tabs>
          <w:tab w:val="left" w:pos="180"/>
        </w:tabs>
        <w:autoSpaceDE w:val="0"/>
        <w:autoSpaceDN w:val="0"/>
        <w:spacing w:before="70" w:after="0" w:line="262" w:lineRule="auto"/>
        <w:ind w:right="288"/>
        <w:rPr>
          <w:lang w:val="ru-RU"/>
        </w:rPr>
      </w:pPr>
      <w:r w:rsidRPr="007437A6">
        <w:rPr>
          <w:lang w:val="ru-RU"/>
        </w:rPr>
        <w:tab/>
      </w:r>
      <w:r w:rsidRPr="007437A6">
        <w:rPr>
          <w:rFonts w:ascii="Times New Roman" w:eastAsia="Times New Roman" w:hAnsi="Times New Roman"/>
          <w:color w:val="000000"/>
          <w:sz w:val="24"/>
          <w:lang w:val="ru-RU"/>
        </w:rPr>
        <w:t>Натюрморт из простых предметов с натуры или по представлению. «Натюрморт-автопортрет» из предметов, характеризующих личность ученика.</w:t>
      </w:r>
    </w:p>
    <w:p w14:paraId="51069B53" w14:textId="77777777" w:rsidR="00CB59D4" w:rsidRPr="007437A6" w:rsidRDefault="006673F3">
      <w:pPr>
        <w:autoSpaceDE w:val="0"/>
        <w:autoSpaceDN w:val="0"/>
        <w:spacing w:before="70" w:after="0" w:line="271" w:lineRule="auto"/>
        <w:ind w:right="432" w:firstLine="180"/>
        <w:rPr>
          <w:lang w:val="ru-RU"/>
        </w:rPr>
      </w:pPr>
      <w:r w:rsidRPr="007437A6">
        <w:rPr>
          <w:rFonts w:ascii="Times New Roman" w:eastAsia="Times New Roman" w:hAnsi="Times New Roman"/>
          <w:color w:val="000000"/>
          <w:sz w:val="24"/>
          <w:lang w:val="ru-RU"/>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14:paraId="05819673" w14:textId="77777777" w:rsidR="00CB59D4" w:rsidRPr="007437A6" w:rsidRDefault="006673F3">
      <w:pPr>
        <w:autoSpaceDE w:val="0"/>
        <w:autoSpaceDN w:val="0"/>
        <w:spacing w:before="70" w:after="0" w:line="230" w:lineRule="auto"/>
        <w:ind w:left="180"/>
        <w:rPr>
          <w:lang w:val="ru-RU"/>
        </w:rPr>
      </w:pPr>
      <w:r w:rsidRPr="007437A6">
        <w:rPr>
          <w:rFonts w:ascii="Times New Roman" w:eastAsia="Times New Roman" w:hAnsi="Times New Roman"/>
          <w:color w:val="000000"/>
          <w:sz w:val="24"/>
          <w:lang w:val="ru-RU"/>
        </w:rPr>
        <w:t>Портрет человека по памяти и представлению с опорой на натуру. Выражение в портрете</w:t>
      </w:r>
    </w:p>
    <w:p w14:paraId="57755E57" w14:textId="77777777" w:rsidR="00CB59D4" w:rsidRPr="007437A6" w:rsidRDefault="00CB59D4">
      <w:pPr>
        <w:rPr>
          <w:lang w:val="ru-RU"/>
        </w:rPr>
        <w:sectPr w:rsidR="00CB59D4" w:rsidRPr="007437A6">
          <w:pgSz w:w="11900" w:h="16840"/>
          <w:pgMar w:top="298" w:right="692" w:bottom="332" w:left="666" w:header="720" w:footer="720" w:gutter="0"/>
          <w:cols w:space="720" w:equalWidth="0">
            <w:col w:w="10542" w:space="0"/>
          </w:cols>
          <w:docGrid w:linePitch="360"/>
        </w:sectPr>
      </w:pPr>
    </w:p>
    <w:p w14:paraId="4CB12205" w14:textId="77777777" w:rsidR="00CB59D4" w:rsidRPr="007437A6" w:rsidRDefault="00CB59D4">
      <w:pPr>
        <w:autoSpaceDE w:val="0"/>
        <w:autoSpaceDN w:val="0"/>
        <w:spacing w:after="66" w:line="220" w:lineRule="exact"/>
        <w:rPr>
          <w:lang w:val="ru-RU"/>
        </w:rPr>
      </w:pPr>
    </w:p>
    <w:p w14:paraId="427301AB" w14:textId="77777777" w:rsidR="00CB59D4" w:rsidRPr="007437A6" w:rsidRDefault="006673F3">
      <w:pPr>
        <w:autoSpaceDE w:val="0"/>
        <w:autoSpaceDN w:val="0"/>
        <w:spacing w:after="0"/>
        <w:ind w:right="144"/>
        <w:rPr>
          <w:lang w:val="ru-RU"/>
        </w:rPr>
      </w:pPr>
      <w:r w:rsidRPr="007437A6">
        <w:rPr>
          <w:rFonts w:ascii="Times New Roman" w:eastAsia="Times New Roman" w:hAnsi="Times New Roman"/>
          <w:color w:val="000000"/>
          <w:sz w:val="24"/>
          <w:lang w:val="ru-RU"/>
        </w:rPr>
        <w:t>(автопортрете)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14:paraId="5113CD85" w14:textId="77777777" w:rsidR="00CB59D4" w:rsidRPr="007437A6" w:rsidRDefault="006673F3">
      <w:pPr>
        <w:tabs>
          <w:tab w:val="left" w:pos="180"/>
        </w:tabs>
        <w:autoSpaceDE w:val="0"/>
        <w:autoSpaceDN w:val="0"/>
        <w:spacing w:before="190" w:after="0" w:line="271" w:lineRule="auto"/>
        <w:ind w:right="576"/>
        <w:rPr>
          <w:lang w:val="ru-RU"/>
        </w:rPr>
      </w:pPr>
      <w:r w:rsidRPr="007437A6">
        <w:rPr>
          <w:lang w:val="ru-RU"/>
        </w:rPr>
        <w:tab/>
      </w:r>
      <w:r w:rsidRPr="007437A6">
        <w:rPr>
          <w:rFonts w:ascii="Times New Roman" w:eastAsia="Times New Roman" w:hAnsi="Times New Roman"/>
          <w:b/>
          <w:color w:val="000000"/>
          <w:sz w:val="24"/>
          <w:lang w:val="ru-RU"/>
        </w:rPr>
        <w:t>Модуль «Скульптура»</w:t>
      </w:r>
      <w:r w:rsidRPr="007437A6">
        <w:rPr>
          <w:lang w:val="ru-RU"/>
        </w:rPr>
        <w:br/>
      </w:r>
      <w:r w:rsidRPr="007437A6">
        <w:rPr>
          <w:lang w:val="ru-RU"/>
        </w:rPr>
        <w:tab/>
      </w:r>
      <w:r w:rsidRPr="007437A6">
        <w:rPr>
          <w:rFonts w:ascii="Times New Roman" w:eastAsia="Times New Roman" w:hAnsi="Times New Roman"/>
          <w:color w:val="000000"/>
          <w:sz w:val="24"/>
          <w:lang w:val="ru-RU"/>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14:paraId="7FC03D55" w14:textId="77777777" w:rsidR="00CB59D4" w:rsidRPr="007437A6" w:rsidRDefault="006673F3">
      <w:pPr>
        <w:tabs>
          <w:tab w:val="left" w:pos="180"/>
        </w:tabs>
        <w:autoSpaceDE w:val="0"/>
        <w:autoSpaceDN w:val="0"/>
        <w:spacing w:before="70" w:after="0" w:line="262" w:lineRule="auto"/>
        <w:ind w:right="432"/>
        <w:rPr>
          <w:lang w:val="ru-RU"/>
        </w:rPr>
      </w:pPr>
      <w:r w:rsidRPr="007437A6">
        <w:rPr>
          <w:lang w:val="ru-RU"/>
        </w:rPr>
        <w:tab/>
      </w:r>
      <w:r w:rsidRPr="007437A6">
        <w:rPr>
          <w:rFonts w:ascii="Times New Roman" w:eastAsia="Times New Roman" w:hAnsi="Times New Roman"/>
          <w:color w:val="000000"/>
          <w:sz w:val="24"/>
          <w:lang w:val="ru-RU"/>
        </w:rPr>
        <w:t xml:space="preserve">Лепка сказочного персонажа на основе сюжета известной сказки или создание этого персонажа путём </w:t>
      </w:r>
      <w:proofErr w:type="spellStart"/>
      <w:r w:rsidRPr="007437A6">
        <w:rPr>
          <w:rFonts w:ascii="Times New Roman" w:eastAsia="Times New Roman" w:hAnsi="Times New Roman"/>
          <w:color w:val="000000"/>
          <w:sz w:val="24"/>
          <w:lang w:val="ru-RU"/>
        </w:rPr>
        <w:t>бумагопластики</w:t>
      </w:r>
      <w:proofErr w:type="spellEnd"/>
      <w:r w:rsidRPr="007437A6">
        <w:rPr>
          <w:rFonts w:ascii="Times New Roman" w:eastAsia="Times New Roman" w:hAnsi="Times New Roman"/>
          <w:color w:val="000000"/>
          <w:sz w:val="24"/>
          <w:lang w:val="ru-RU"/>
        </w:rPr>
        <w:t>.</w:t>
      </w:r>
    </w:p>
    <w:p w14:paraId="0CFDD3CD" w14:textId="77777777" w:rsidR="00CB59D4" w:rsidRPr="007437A6" w:rsidRDefault="006673F3">
      <w:pPr>
        <w:tabs>
          <w:tab w:val="left" w:pos="180"/>
        </w:tabs>
        <w:autoSpaceDE w:val="0"/>
        <w:autoSpaceDN w:val="0"/>
        <w:spacing w:before="72" w:after="0" w:line="262" w:lineRule="auto"/>
        <w:ind w:right="1152"/>
        <w:rPr>
          <w:lang w:val="ru-RU"/>
        </w:rPr>
      </w:pPr>
      <w:r w:rsidRPr="007437A6">
        <w:rPr>
          <w:lang w:val="ru-RU"/>
        </w:rPr>
        <w:tab/>
      </w:r>
      <w:r w:rsidRPr="007437A6">
        <w:rPr>
          <w:rFonts w:ascii="Times New Roman" w:eastAsia="Times New Roman" w:hAnsi="Times New Roman"/>
          <w:color w:val="000000"/>
          <w:sz w:val="24"/>
          <w:lang w:val="ru-RU"/>
        </w:rPr>
        <w:t>Освоение знаний о видах скульптуры (по назначению) и жанрах скульптуры (по сюжету изображения).</w:t>
      </w:r>
    </w:p>
    <w:p w14:paraId="00B324EF" w14:textId="77777777" w:rsidR="00CB59D4" w:rsidRPr="007437A6" w:rsidRDefault="006673F3">
      <w:pPr>
        <w:tabs>
          <w:tab w:val="left" w:pos="180"/>
        </w:tabs>
        <w:autoSpaceDE w:val="0"/>
        <w:autoSpaceDN w:val="0"/>
        <w:spacing w:before="72" w:after="0" w:line="262" w:lineRule="auto"/>
        <w:ind w:right="1008"/>
        <w:rPr>
          <w:lang w:val="ru-RU"/>
        </w:rPr>
      </w:pPr>
      <w:r w:rsidRPr="007437A6">
        <w:rPr>
          <w:lang w:val="ru-RU"/>
        </w:rPr>
        <w:tab/>
      </w:r>
      <w:r w:rsidRPr="007437A6">
        <w:rPr>
          <w:rFonts w:ascii="Times New Roman" w:eastAsia="Times New Roman" w:hAnsi="Times New Roman"/>
          <w:color w:val="000000"/>
          <w:sz w:val="24"/>
          <w:lang w:val="ru-RU"/>
        </w:rPr>
        <w:t>Лепка эскиза парковой скульптуры. Выражение пластики движения в скульптуре. Работа с пластилином или глиной.</w:t>
      </w:r>
    </w:p>
    <w:p w14:paraId="739CA6E8" w14:textId="77777777" w:rsidR="00CB59D4" w:rsidRPr="007437A6" w:rsidRDefault="006673F3">
      <w:pPr>
        <w:tabs>
          <w:tab w:val="left" w:pos="180"/>
        </w:tabs>
        <w:autoSpaceDE w:val="0"/>
        <w:autoSpaceDN w:val="0"/>
        <w:spacing w:before="190" w:after="0"/>
        <w:ind w:right="576"/>
        <w:rPr>
          <w:lang w:val="ru-RU"/>
        </w:rPr>
      </w:pPr>
      <w:r w:rsidRPr="007437A6">
        <w:rPr>
          <w:lang w:val="ru-RU"/>
        </w:rPr>
        <w:tab/>
      </w:r>
      <w:r w:rsidRPr="007437A6">
        <w:rPr>
          <w:rFonts w:ascii="Times New Roman" w:eastAsia="Times New Roman" w:hAnsi="Times New Roman"/>
          <w:b/>
          <w:color w:val="000000"/>
          <w:sz w:val="24"/>
          <w:lang w:val="ru-RU"/>
        </w:rPr>
        <w:t>Модуль «Декоративно-прикладное искусство»</w:t>
      </w:r>
      <w:r w:rsidRPr="007437A6">
        <w:rPr>
          <w:lang w:val="ru-RU"/>
        </w:rPr>
        <w:br/>
      </w:r>
      <w:r w:rsidRPr="007437A6">
        <w:rPr>
          <w:lang w:val="ru-RU"/>
        </w:rPr>
        <w:tab/>
      </w:r>
      <w:r w:rsidRPr="007437A6">
        <w:rPr>
          <w:rFonts w:ascii="Times New Roman" w:eastAsia="Times New Roman" w:hAnsi="Times New Roman"/>
          <w:color w:val="000000"/>
          <w:sz w:val="24"/>
          <w:lang w:val="ru-RU"/>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14:paraId="5BBC1A6D" w14:textId="77777777" w:rsidR="00CB59D4" w:rsidRPr="007437A6" w:rsidRDefault="006673F3">
      <w:pPr>
        <w:tabs>
          <w:tab w:val="left" w:pos="180"/>
        </w:tabs>
        <w:autoSpaceDE w:val="0"/>
        <w:autoSpaceDN w:val="0"/>
        <w:spacing w:before="70" w:after="0" w:line="262" w:lineRule="auto"/>
        <w:ind w:right="576"/>
        <w:rPr>
          <w:lang w:val="ru-RU"/>
        </w:rPr>
      </w:pPr>
      <w:r w:rsidRPr="007437A6">
        <w:rPr>
          <w:lang w:val="ru-RU"/>
        </w:rPr>
        <w:tab/>
      </w:r>
      <w:r w:rsidRPr="007437A6">
        <w:rPr>
          <w:rFonts w:ascii="Times New Roman" w:eastAsia="Times New Roman" w:hAnsi="Times New Roman"/>
          <w:color w:val="000000"/>
          <w:sz w:val="24"/>
          <w:lang w:val="ru-RU"/>
        </w:rPr>
        <w:t>Эскизы орнаментов для росписи тканей. Раппорт. Трафарет и создание орнамента при помощи печаток или штампов.</w:t>
      </w:r>
    </w:p>
    <w:p w14:paraId="5A4EAE9F" w14:textId="77777777" w:rsidR="00CB59D4" w:rsidRPr="007437A6" w:rsidRDefault="006673F3">
      <w:pPr>
        <w:autoSpaceDE w:val="0"/>
        <w:autoSpaceDN w:val="0"/>
        <w:spacing w:before="70" w:after="0" w:line="271" w:lineRule="auto"/>
        <w:ind w:firstLine="180"/>
        <w:rPr>
          <w:lang w:val="ru-RU"/>
        </w:rPr>
      </w:pPr>
      <w:r w:rsidRPr="007437A6">
        <w:rPr>
          <w:rFonts w:ascii="Times New Roman" w:eastAsia="Times New Roman" w:hAnsi="Times New Roman"/>
          <w:color w:val="000000"/>
          <w:sz w:val="24"/>
          <w:lang w:val="ru-RU"/>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w:t>
      </w:r>
      <w:proofErr w:type="spellStart"/>
      <w:r w:rsidRPr="007437A6">
        <w:rPr>
          <w:rFonts w:ascii="Times New Roman" w:eastAsia="Times New Roman" w:hAnsi="Times New Roman"/>
          <w:color w:val="000000"/>
          <w:sz w:val="24"/>
          <w:lang w:val="ru-RU"/>
        </w:rPr>
        <w:t>павловопосадских</w:t>
      </w:r>
      <w:proofErr w:type="spellEnd"/>
      <w:r w:rsidRPr="007437A6">
        <w:rPr>
          <w:rFonts w:ascii="Times New Roman" w:eastAsia="Times New Roman" w:hAnsi="Times New Roman"/>
          <w:color w:val="000000"/>
          <w:sz w:val="24"/>
          <w:lang w:val="ru-RU"/>
        </w:rPr>
        <w:t xml:space="preserve"> платков.</w:t>
      </w:r>
    </w:p>
    <w:p w14:paraId="178E009A" w14:textId="77777777" w:rsidR="00CB59D4" w:rsidRPr="007437A6" w:rsidRDefault="006673F3">
      <w:pPr>
        <w:tabs>
          <w:tab w:val="left" w:pos="180"/>
        </w:tabs>
        <w:autoSpaceDE w:val="0"/>
        <w:autoSpaceDN w:val="0"/>
        <w:spacing w:before="70" w:after="0" w:line="262" w:lineRule="auto"/>
        <w:rPr>
          <w:lang w:val="ru-RU"/>
        </w:rPr>
      </w:pPr>
      <w:r w:rsidRPr="007437A6">
        <w:rPr>
          <w:lang w:val="ru-RU"/>
        </w:rPr>
        <w:tab/>
      </w:r>
      <w:r w:rsidRPr="007437A6">
        <w:rPr>
          <w:rFonts w:ascii="Times New Roman" w:eastAsia="Times New Roman" w:hAnsi="Times New Roman"/>
          <w:color w:val="000000"/>
          <w:sz w:val="24"/>
          <w:lang w:val="ru-RU"/>
        </w:rPr>
        <w:t>Проектирование (эскизы) декоративных украшений в городе: ажурные ограды, украшения фонарей, скамеек, киосков, подставок для цветов и др.</w:t>
      </w:r>
    </w:p>
    <w:p w14:paraId="3DB9CA92" w14:textId="77777777" w:rsidR="00CB59D4" w:rsidRPr="007437A6" w:rsidRDefault="006673F3">
      <w:pPr>
        <w:tabs>
          <w:tab w:val="left" w:pos="180"/>
        </w:tabs>
        <w:autoSpaceDE w:val="0"/>
        <w:autoSpaceDN w:val="0"/>
        <w:spacing w:before="190" w:after="0" w:line="271" w:lineRule="auto"/>
        <w:rPr>
          <w:lang w:val="ru-RU"/>
        </w:rPr>
      </w:pPr>
      <w:r w:rsidRPr="007437A6">
        <w:rPr>
          <w:lang w:val="ru-RU"/>
        </w:rPr>
        <w:tab/>
      </w:r>
      <w:r w:rsidRPr="007437A6">
        <w:rPr>
          <w:rFonts w:ascii="Times New Roman" w:eastAsia="Times New Roman" w:hAnsi="Times New Roman"/>
          <w:b/>
          <w:color w:val="000000"/>
          <w:sz w:val="24"/>
          <w:lang w:val="ru-RU"/>
        </w:rPr>
        <w:t>Модуль «Архитектура»</w:t>
      </w:r>
      <w:r w:rsidRPr="007437A6">
        <w:rPr>
          <w:lang w:val="ru-RU"/>
        </w:rPr>
        <w:br/>
      </w:r>
      <w:r w:rsidRPr="007437A6">
        <w:rPr>
          <w:lang w:val="ru-RU"/>
        </w:rPr>
        <w:tab/>
      </w:r>
      <w:r w:rsidRPr="007437A6">
        <w:rPr>
          <w:rFonts w:ascii="Times New Roman" w:eastAsia="Times New Roman" w:hAnsi="Times New Roman"/>
          <w:color w:val="000000"/>
          <w:sz w:val="24"/>
          <w:lang w:val="ru-RU"/>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14:paraId="1B9D067A" w14:textId="77777777" w:rsidR="00CB59D4" w:rsidRPr="007437A6" w:rsidRDefault="006673F3">
      <w:pPr>
        <w:tabs>
          <w:tab w:val="left" w:pos="180"/>
        </w:tabs>
        <w:autoSpaceDE w:val="0"/>
        <w:autoSpaceDN w:val="0"/>
        <w:spacing w:before="70" w:after="0" w:line="262" w:lineRule="auto"/>
        <w:ind w:right="432"/>
        <w:rPr>
          <w:lang w:val="ru-RU"/>
        </w:rPr>
      </w:pPr>
      <w:r w:rsidRPr="007437A6">
        <w:rPr>
          <w:lang w:val="ru-RU"/>
        </w:rPr>
        <w:tab/>
      </w:r>
      <w:r w:rsidRPr="007437A6">
        <w:rPr>
          <w:rFonts w:ascii="Times New Roman" w:eastAsia="Times New Roman" w:hAnsi="Times New Roman"/>
          <w:color w:val="000000"/>
          <w:sz w:val="24"/>
          <w:lang w:val="ru-RU"/>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14:paraId="720E3C13" w14:textId="77777777" w:rsidR="00CB59D4" w:rsidRPr="007437A6" w:rsidRDefault="006673F3">
      <w:pPr>
        <w:autoSpaceDE w:val="0"/>
        <w:autoSpaceDN w:val="0"/>
        <w:spacing w:before="70" w:after="0" w:line="271" w:lineRule="auto"/>
        <w:ind w:firstLine="180"/>
        <w:rPr>
          <w:lang w:val="ru-RU"/>
        </w:rPr>
      </w:pPr>
      <w:r w:rsidRPr="007437A6">
        <w:rPr>
          <w:rFonts w:ascii="Times New Roman" w:eastAsia="Times New Roman" w:hAnsi="Times New Roman"/>
          <w:color w:val="000000"/>
          <w:sz w:val="24"/>
          <w:lang w:val="ru-RU"/>
        </w:rPr>
        <w:t>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14:paraId="2723A93A" w14:textId="77777777" w:rsidR="00CB59D4" w:rsidRPr="007437A6" w:rsidRDefault="006673F3">
      <w:pPr>
        <w:tabs>
          <w:tab w:val="left" w:pos="180"/>
        </w:tabs>
        <w:autoSpaceDE w:val="0"/>
        <w:autoSpaceDN w:val="0"/>
        <w:spacing w:before="192" w:after="0" w:line="271" w:lineRule="auto"/>
        <w:rPr>
          <w:lang w:val="ru-RU"/>
        </w:rPr>
      </w:pPr>
      <w:r w:rsidRPr="007437A6">
        <w:rPr>
          <w:lang w:val="ru-RU"/>
        </w:rPr>
        <w:tab/>
      </w:r>
      <w:r w:rsidRPr="007437A6">
        <w:rPr>
          <w:rFonts w:ascii="Times New Roman" w:eastAsia="Times New Roman" w:hAnsi="Times New Roman"/>
          <w:b/>
          <w:color w:val="000000"/>
          <w:sz w:val="24"/>
          <w:lang w:val="ru-RU"/>
        </w:rPr>
        <w:t>Модуль «Восприятие произведений искусства»</w:t>
      </w:r>
      <w:r w:rsidRPr="007437A6">
        <w:rPr>
          <w:lang w:val="ru-RU"/>
        </w:rPr>
        <w:br/>
      </w:r>
      <w:r w:rsidRPr="007437A6">
        <w:rPr>
          <w:lang w:val="ru-RU"/>
        </w:rPr>
        <w:tab/>
      </w:r>
      <w:r w:rsidRPr="007437A6">
        <w:rPr>
          <w:rFonts w:ascii="Times New Roman" w:eastAsia="Times New Roman" w:hAnsi="Times New Roman"/>
          <w:color w:val="000000"/>
          <w:sz w:val="24"/>
          <w:lang w:val="ru-RU"/>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14:paraId="1E1FE785" w14:textId="77777777" w:rsidR="00CB59D4" w:rsidRPr="007437A6" w:rsidRDefault="006673F3">
      <w:pPr>
        <w:autoSpaceDE w:val="0"/>
        <w:autoSpaceDN w:val="0"/>
        <w:spacing w:before="70" w:after="0" w:line="271" w:lineRule="auto"/>
        <w:ind w:right="720" w:firstLine="180"/>
        <w:rPr>
          <w:lang w:val="ru-RU"/>
        </w:rPr>
      </w:pPr>
      <w:r w:rsidRPr="007437A6">
        <w:rPr>
          <w:rFonts w:ascii="Times New Roman" w:eastAsia="Times New Roman" w:hAnsi="Times New Roman"/>
          <w:color w:val="000000"/>
          <w:sz w:val="24"/>
          <w:lang w:val="ru-RU"/>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14:paraId="49019DCD" w14:textId="77777777" w:rsidR="00CB59D4" w:rsidRPr="007437A6" w:rsidRDefault="006673F3">
      <w:pPr>
        <w:tabs>
          <w:tab w:val="left" w:pos="180"/>
        </w:tabs>
        <w:autoSpaceDE w:val="0"/>
        <w:autoSpaceDN w:val="0"/>
        <w:spacing w:before="70" w:after="0" w:line="262" w:lineRule="auto"/>
        <w:ind w:right="1152"/>
        <w:rPr>
          <w:lang w:val="ru-RU"/>
        </w:rPr>
      </w:pPr>
      <w:r w:rsidRPr="007437A6">
        <w:rPr>
          <w:lang w:val="ru-RU"/>
        </w:rPr>
        <w:tab/>
      </w:r>
      <w:r w:rsidRPr="007437A6">
        <w:rPr>
          <w:rFonts w:ascii="Times New Roman" w:eastAsia="Times New Roman" w:hAnsi="Times New Roman"/>
          <w:color w:val="000000"/>
          <w:sz w:val="24"/>
          <w:lang w:val="ru-RU"/>
        </w:rPr>
        <w:t>Виртуальное путешествие: памятники архитектуры в Москве и Санкт-Петербурге (обзор памятников по выбору учителя).</w:t>
      </w:r>
    </w:p>
    <w:p w14:paraId="5E0F9C0F" w14:textId="77777777" w:rsidR="00CB59D4" w:rsidRPr="007437A6" w:rsidRDefault="006673F3">
      <w:pPr>
        <w:autoSpaceDE w:val="0"/>
        <w:autoSpaceDN w:val="0"/>
        <w:spacing w:before="70" w:after="0" w:line="281" w:lineRule="auto"/>
        <w:ind w:firstLine="180"/>
        <w:rPr>
          <w:lang w:val="ru-RU"/>
        </w:rPr>
      </w:pPr>
      <w:r w:rsidRPr="007437A6">
        <w:rPr>
          <w:rFonts w:ascii="Times New Roman" w:eastAsia="Times New Roman" w:hAnsi="Times New Roman"/>
          <w:color w:val="000000"/>
          <w:sz w:val="24"/>
          <w:lang w:val="ru-RU"/>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w:t>
      </w:r>
      <w:r w:rsidRPr="007437A6">
        <w:rPr>
          <w:lang w:val="ru-RU"/>
        </w:rPr>
        <w:br/>
      </w:r>
      <w:r w:rsidRPr="007437A6">
        <w:rPr>
          <w:rFonts w:ascii="Times New Roman" w:eastAsia="Times New Roman" w:hAnsi="Times New Roman"/>
          <w:color w:val="000000"/>
          <w:sz w:val="24"/>
          <w:lang w:val="ru-RU"/>
        </w:rPr>
        <w:t>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w:t>
      </w:r>
    </w:p>
    <w:p w14:paraId="17E2DC72" w14:textId="77777777" w:rsidR="00CB59D4" w:rsidRPr="007437A6" w:rsidRDefault="00CB59D4">
      <w:pPr>
        <w:rPr>
          <w:lang w:val="ru-RU"/>
        </w:rPr>
        <w:sectPr w:rsidR="00CB59D4" w:rsidRPr="007437A6">
          <w:pgSz w:w="11900" w:h="16840"/>
          <w:pgMar w:top="286" w:right="666" w:bottom="368" w:left="666" w:header="720" w:footer="720" w:gutter="0"/>
          <w:cols w:space="720" w:equalWidth="0">
            <w:col w:w="10568" w:space="0"/>
          </w:cols>
          <w:docGrid w:linePitch="360"/>
        </w:sectPr>
      </w:pPr>
    </w:p>
    <w:p w14:paraId="752FB197" w14:textId="77777777" w:rsidR="00CB59D4" w:rsidRPr="007437A6" w:rsidRDefault="00CB59D4">
      <w:pPr>
        <w:autoSpaceDE w:val="0"/>
        <w:autoSpaceDN w:val="0"/>
        <w:spacing w:after="66" w:line="220" w:lineRule="exact"/>
        <w:rPr>
          <w:lang w:val="ru-RU"/>
        </w:rPr>
      </w:pPr>
    </w:p>
    <w:p w14:paraId="41BCE631" w14:textId="77777777" w:rsidR="00CB59D4" w:rsidRPr="007437A6" w:rsidRDefault="006673F3">
      <w:pPr>
        <w:autoSpaceDE w:val="0"/>
        <w:autoSpaceDN w:val="0"/>
        <w:spacing w:after="0" w:line="230" w:lineRule="auto"/>
        <w:rPr>
          <w:lang w:val="ru-RU"/>
        </w:rPr>
      </w:pPr>
      <w:r w:rsidRPr="007437A6">
        <w:rPr>
          <w:rFonts w:ascii="Times New Roman" w:eastAsia="Times New Roman" w:hAnsi="Times New Roman"/>
          <w:color w:val="000000"/>
          <w:sz w:val="24"/>
          <w:lang w:val="ru-RU"/>
        </w:rPr>
        <w:t>посещение знаменитого музея как событие; интерес к коллекции музея и искусству в целом.</w:t>
      </w:r>
    </w:p>
    <w:p w14:paraId="06D7B4DB" w14:textId="77777777" w:rsidR="00CB59D4" w:rsidRPr="007437A6" w:rsidRDefault="006673F3">
      <w:pPr>
        <w:tabs>
          <w:tab w:val="left" w:pos="180"/>
        </w:tabs>
        <w:autoSpaceDE w:val="0"/>
        <w:autoSpaceDN w:val="0"/>
        <w:spacing w:before="70" w:after="0" w:line="262" w:lineRule="auto"/>
        <w:ind w:right="288"/>
        <w:rPr>
          <w:lang w:val="ru-RU"/>
        </w:rPr>
      </w:pPr>
      <w:r w:rsidRPr="007437A6">
        <w:rPr>
          <w:lang w:val="ru-RU"/>
        </w:rPr>
        <w:tab/>
      </w:r>
      <w:r w:rsidRPr="007437A6">
        <w:rPr>
          <w:rFonts w:ascii="Times New Roman" w:eastAsia="Times New Roman" w:hAnsi="Times New Roman"/>
          <w:color w:val="000000"/>
          <w:sz w:val="24"/>
          <w:lang w:val="ru-RU"/>
        </w:rPr>
        <w:t>Знания о видах пространственных искусств: виды определяются по назначению произведений в жизни людей.</w:t>
      </w:r>
    </w:p>
    <w:p w14:paraId="1C41DAE0" w14:textId="77777777" w:rsidR="00CB59D4" w:rsidRPr="007437A6" w:rsidRDefault="006673F3">
      <w:pPr>
        <w:autoSpaceDE w:val="0"/>
        <w:autoSpaceDN w:val="0"/>
        <w:spacing w:before="70" w:after="0" w:line="271" w:lineRule="auto"/>
        <w:ind w:right="288" w:firstLine="180"/>
        <w:rPr>
          <w:lang w:val="ru-RU"/>
        </w:rPr>
      </w:pPr>
      <w:r w:rsidRPr="007437A6">
        <w:rPr>
          <w:rFonts w:ascii="Times New Roman" w:eastAsia="Times New Roman" w:hAnsi="Times New Roman"/>
          <w:color w:val="000000"/>
          <w:sz w:val="24"/>
          <w:lang w:val="ru-RU"/>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14:paraId="25768863" w14:textId="77777777" w:rsidR="00CB59D4" w:rsidRPr="007437A6" w:rsidRDefault="006673F3">
      <w:pPr>
        <w:tabs>
          <w:tab w:val="left" w:pos="180"/>
        </w:tabs>
        <w:autoSpaceDE w:val="0"/>
        <w:autoSpaceDN w:val="0"/>
        <w:spacing w:before="70" w:after="0" w:line="262" w:lineRule="auto"/>
        <w:rPr>
          <w:lang w:val="ru-RU"/>
        </w:rPr>
      </w:pPr>
      <w:r w:rsidRPr="007437A6">
        <w:rPr>
          <w:lang w:val="ru-RU"/>
        </w:rPr>
        <w:tab/>
      </w:r>
      <w:r w:rsidRPr="007437A6">
        <w:rPr>
          <w:rFonts w:ascii="Times New Roman" w:eastAsia="Times New Roman" w:hAnsi="Times New Roman"/>
          <w:color w:val="000000"/>
          <w:sz w:val="24"/>
          <w:lang w:val="ru-RU"/>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14:paraId="4F5AFC9B" w14:textId="77777777" w:rsidR="00CB59D4" w:rsidRPr="007437A6" w:rsidRDefault="006673F3">
      <w:pPr>
        <w:tabs>
          <w:tab w:val="left" w:pos="180"/>
        </w:tabs>
        <w:autoSpaceDE w:val="0"/>
        <w:autoSpaceDN w:val="0"/>
        <w:spacing w:before="70" w:after="0" w:line="262" w:lineRule="auto"/>
        <w:ind w:right="144"/>
        <w:rPr>
          <w:lang w:val="ru-RU"/>
        </w:rPr>
      </w:pPr>
      <w:r w:rsidRPr="007437A6">
        <w:rPr>
          <w:lang w:val="ru-RU"/>
        </w:rPr>
        <w:tab/>
      </w:r>
      <w:r w:rsidRPr="007437A6">
        <w:rPr>
          <w:rFonts w:ascii="Times New Roman" w:eastAsia="Times New Roman" w:hAnsi="Times New Roman"/>
          <w:color w:val="000000"/>
          <w:sz w:val="24"/>
          <w:lang w:val="ru-RU"/>
        </w:rPr>
        <w:t>Представления о произведениях крупнейших отечественных портретистов: В. И. Сурикова, И. Е. Репина, В. А. Серова и др.</w:t>
      </w:r>
    </w:p>
    <w:p w14:paraId="70999A73" w14:textId="77777777" w:rsidR="00CB59D4" w:rsidRPr="007437A6" w:rsidRDefault="006673F3">
      <w:pPr>
        <w:tabs>
          <w:tab w:val="left" w:pos="180"/>
        </w:tabs>
        <w:autoSpaceDE w:val="0"/>
        <w:autoSpaceDN w:val="0"/>
        <w:spacing w:before="192" w:after="0" w:line="281" w:lineRule="auto"/>
        <w:ind w:right="288"/>
        <w:rPr>
          <w:lang w:val="ru-RU"/>
        </w:rPr>
      </w:pPr>
      <w:r w:rsidRPr="007437A6">
        <w:rPr>
          <w:lang w:val="ru-RU"/>
        </w:rPr>
        <w:tab/>
      </w:r>
      <w:r w:rsidRPr="007437A6">
        <w:rPr>
          <w:rFonts w:ascii="Times New Roman" w:eastAsia="Times New Roman" w:hAnsi="Times New Roman"/>
          <w:b/>
          <w:color w:val="000000"/>
          <w:sz w:val="24"/>
          <w:lang w:val="ru-RU"/>
        </w:rPr>
        <w:t>Модуль «Азбука цифровой графики»</w:t>
      </w:r>
      <w:r w:rsidRPr="007437A6">
        <w:rPr>
          <w:lang w:val="ru-RU"/>
        </w:rPr>
        <w:br/>
      </w:r>
      <w:r w:rsidRPr="007437A6">
        <w:rPr>
          <w:lang w:val="ru-RU"/>
        </w:rPr>
        <w:tab/>
      </w:r>
      <w:r w:rsidRPr="007437A6">
        <w:rPr>
          <w:rFonts w:ascii="Times New Roman" w:eastAsia="Times New Roman" w:hAnsi="Times New Roman"/>
          <w:color w:val="000000"/>
          <w:sz w:val="24"/>
          <w:lang w:val="ru-RU"/>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p w14:paraId="4FC72D4E" w14:textId="77777777" w:rsidR="00CB59D4" w:rsidRPr="007437A6" w:rsidRDefault="006673F3">
      <w:pPr>
        <w:autoSpaceDE w:val="0"/>
        <w:autoSpaceDN w:val="0"/>
        <w:spacing w:before="70" w:after="0" w:line="271" w:lineRule="auto"/>
        <w:ind w:right="288" w:firstLine="180"/>
        <w:rPr>
          <w:lang w:val="ru-RU"/>
        </w:rPr>
      </w:pPr>
      <w:r w:rsidRPr="007437A6">
        <w:rPr>
          <w:rFonts w:ascii="Times New Roman" w:eastAsia="Times New Roman" w:hAnsi="Times New Roman"/>
          <w:color w:val="000000"/>
          <w:sz w:val="24"/>
          <w:lang w:val="ru-RU"/>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14:paraId="2721E92C" w14:textId="77777777" w:rsidR="00CB59D4" w:rsidRPr="007437A6" w:rsidRDefault="006673F3">
      <w:pPr>
        <w:tabs>
          <w:tab w:val="left" w:pos="180"/>
        </w:tabs>
        <w:autoSpaceDE w:val="0"/>
        <w:autoSpaceDN w:val="0"/>
        <w:spacing w:before="70" w:after="0" w:line="271" w:lineRule="auto"/>
        <w:ind w:right="144"/>
        <w:rPr>
          <w:lang w:val="ru-RU"/>
        </w:rPr>
      </w:pPr>
      <w:r w:rsidRPr="007437A6">
        <w:rPr>
          <w:lang w:val="ru-RU"/>
        </w:rPr>
        <w:tab/>
      </w:r>
      <w:r w:rsidRPr="007437A6">
        <w:rPr>
          <w:rFonts w:ascii="Times New Roman" w:eastAsia="Times New Roman" w:hAnsi="Times New Roman"/>
          <w:color w:val="000000"/>
          <w:sz w:val="24"/>
          <w:lang w:val="ru-RU"/>
        </w:rPr>
        <w:t xml:space="preserve">Изображение и изучение мимики лица в программе </w:t>
      </w:r>
      <w:r>
        <w:rPr>
          <w:rFonts w:ascii="Times New Roman" w:eastAsia="Times New Roman" w:hAnsi="Times New Roman"/>
          <w:color w:val="000000"/>
          <w:sz w:val="24"/>
        </w:rPr>
        <w:t>Paint</w:t>
      </w:r>
      <w:r w:rsidRPr="007437A6">
        <w:rPr>
          <w:rFonts w:ascii="Times New Roman" w:eastAsia="Times New Roman" w:hAnsi="Times New Roman"/>
          <w:color w:val="000000"/>
          <w:sz w:val="24"/>
          <w:lang w:val="ru-RU"/>
        </w:rPr>
        <w:t xml:space="preserve"> (или другом графическом редакторе). </w:t>
      </w:r>
      <w:r w:rsidRPr="007437A6">
        <w:rPr>
          <w:lang w:val="ru-RU"/>
        </w:rPr>
        <w:tab/>
      </w:r>
      <w:r w:rsidRPr="007437A6">
        <w:rPr>
          <w:rFonts w:ascii="Times New Roman" w:eastAsia="Times New Roman" w:hAnsi="Times New Roman"/>
          <w:color w:val="000000"/>
          <w:sz w:val="24"/>
          <w:lang w:val="ru-RU"/>
        </w:rPr>
        <w:t>Совмещение с помощью графического редактора векторного изображения, фотографии и шрифта для создания плаката или поздравительной открытки.</w:t>
      </w:r>
    </w:p>
    <w:p w14:paraId="5AFAFCAC" w14:textId="77777777" w:rsidR="00CB59D4" w:rsidRPr="007437A6" w:rsidRDefault="006673F3">
      <w:pPr>
        <w:tabs>
          <w:tab w:val="left" w:pos="180"/>
        </w:tabs>
        <w:autoSpaceDE w:val="0"/>
        <w:autoSpaceDN w:val="0"/>
        <w:spacing w:before="70" w:after="0" w:line="262" w:lineRule="auto"/>
        <w:ind w:right="1008"/>
        <w:rPr>
          <w:lang w:val="ru-RU"/>
        </w:rPr>
      </w:pPr>
      <w:r w:rsidRPr="007437A6">
        <w:rPr>
          <w:lang w:val="ru-RU"/>
        </w:rPr>
        <w:tab/>
      </w:r>
      <w:r w:rsidRPr="007437A6">
        <w:rPr>
          <w:rFonts w:ascii="Times New Roman" w:eastAsia="Times New Roman" w:hAnsi="Times New Roman"/>
          <w:color w:val="000000"/>
          <w:sz w:val="24"/>
          <w:lang w:val="ru-RU"/>
        </w:rPr>
        <w:t xml:space="preserve">Редактирование фотографий в программе </w:t>
      </w:r>
      <w:r>
        <w:rPr>
          <w:rFonts w:ascii="Times New Roman" w:eastAsia="Times New Roman" w:hAnsi="Times New Roman"/>
          <w:color w:val="000000"/>
          <w:sz w:val="24"/>
        </w:rPr>
        <w:t>Picture</w:t>
      </w:r>
      <w:r w:rsidRPr="007437A6">
        <w:rPr>
          <w:rFonts w:ascii="Times New Roman" w:eastAsia="Times New Roman" w:hAnsi="Times New Roman"/>
          <w:color w:val="000000"/>
          <w:sz w:val="24"/>
          <w:lang w:val="ru-RU"/>
        </w:rPr>
        <w:t xml:space="preserve"> </w:t>
      </w:r>
      <w:r>
        <w:rPr>
          <w:rFonts w:ascii="Times New Roman" w:eastAsia="Times New Roman" w:hAnsi="Times New Roman"/>
          <w:color w:val="000000"/>
          <w:sz w:val="24"/>
        </w:rPr>
        <w:t>Manager</w:t>
      </w:r>
      <w:r w:rsidRPr="007437A6">
        <w:rPr>
          <w:rFonts w:ascii="Times New Roman" w:eastAsia="Times New Roman" w:hAnsi="Times New Roman"/>
          <w:color w:val="000000"/>
          <w:sz w:val="24"/>
          <w:lang w:val="ru-RU"/>
        </w:rPr>
        <w:t>: изменение яркости, контраста, насыщенности цвета; обрезка, поворот, отражение.</w:t>
      </w:r>
    </w:p>
    <w:p w14:paraId="69BC3B75" w14:textId="77777777" w:rsidR="00CB59D4" w:rsidRPr="007437A6" w:rsidRDefault="006673F3">
      <w:pPr>
        <w:autoSpaceDE w:val="0"/>
        <w:autoSpaceDN w:val="0"/>
        <w:spacing w:before="70" w:after="0" w:line="230" w:lineRule="auto"/>
        <w:ind w:left="180"/>
        <w:rPr>
          <w:lang w:val="ru-RU"/>
        </w:rPr>
      </w:pPr>
      <w:r w:rsidRPr="007437A6">
        <w:rPr>
          <w:rFonts w:ascii="Times New Roman" w:eastAsia="Times New Roman" w:hAnsi="Times New Roman"/>
          <w:color w:val="000000"/>
          <w:sz w:val="24"/>
          <w:lang w:val="ru-RU"/>
        </w:rPr>
        <w:t>Виртуальные путешествия в главные художественные музеи и музеи местные (по выбору учителя).</w:t>
      </w:r>
    </w:p>
    <w:p w14:paraId="7541E3B3" w14:textId="77777777" w:rsidR="00CB59D4" w:rsidRPr="007437A6" w:rsidRDefault="006673F3">
      <w:pPr>
        <w:autoSpaceDE w:val="0"/>
        <w:autoSpaceDN w:val="0"/>
        <w:spacing w:before="262" w:after="0" w:line="230" w:lineRule="auto"/>
        <w:rPr>
          <w:lang w:val="ru-RU"/>
        </w:rPr>
      </w:pPr>
      <w:r w:rsidRPr="007437A6">
        <w:rPr>
          <w:rFonts w:ascii="Times New Roman" w:eastAsia="Times New Roman" w:hAnsi="Times New Roman"/>
          <w:b/>
          <w:color w:val="000000"/>
          <w:sz w:val="24"/>
          <w:lang w:val="ru-RU"/>
        </w:rPr>
        <w:t>4 КЛАСС</w:t>
      </w:r>
    </w:p>
    <w:p w14:paraId="7BC92EF4" w14:textId="77777777" w:rsidR="00CB59D4" w:rsidRPr="007437A6" w:rsidRDefault="006673F3">
      <w:pPr>
        <w:tabs>
          <w:tab w:val="left" w:pos="180"/>
        </w:tabs>
        <w:autoSpaceDE w:val="0"/>
        <w:autoSpaceDN w:val="0"/>
        <w:spacing w:before="166" w:after="0" w:line="271" w:lineRule="auto"/>
        <w:rPr>
          <w:lang w:val="ru-RU"/>
        </w:rPr>
      </w:pPr>
      <w:r w:rsidRPr="007437A6">
        <w:rPr>
          <w:lang w:val="ru-RU"/>
        </w:rPr>
        <w:tab/>
      </w:r>
      <w:r w:rsidRPr="007437A6">
        <w:rPr>
          <w:rFonts w:ascii="Times New Roman" w:eastAsia="Times New Roman" w:hAnsi="Times New Roman"/>
          <w:b/>
          <w:color w:val="000000"/>
          <w:sz w:val="24"/>
          <w:lang w:val="ru-RU"/>
        </w:rPr>
        <w:t>Модуль «Графика»</w:t>
      </w:r>
      <w:r w:rsidRPr="007437A6">
        <w:rPr>
          <w:lang w:val="ru-RU"/>
        </w:rPr>
        <w:br/>
      </w:r>
      <w:r w:rsidRPr="007437A6">
        <w:rPr>
          <w:lang w:val="ru-RU"/>
        </w:rPr>
        <w:tab/>
      </w:r>
      <w:r w:rsidRPr="007437A6">
        <w:rPr>
          <w:rFonts w:ascii="Times New Roman" w:eastAsia="Times New Roman" w:hAnsi="Times New Roman"/>
          <w:color w:val="000000"/>
          <w:sz w:val="24"/>
          <w:lang w:val="ru-RU"/>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14:paraId="701B3A41" w14:textId="77777777" w:rsidR="00CB59D4" w:rsidRPr="007437A6" w:rsidRDefault="006673F3">
      <w:pPr>
        <w:tabs>
          <w:tab w:val="left" w:pos="180"/>
        </w:tabs>
        <w:autoSpaceDE w:val="0"/>
        <w:autoSpaceDN w:val="0"/>
        <w:spacing w:before="70" w:after="0" w:line="262" w:lineRule="auto"/>
        <w:ind w:right="576"/>
        <w:rPr>
          <w:lang w:val="ru-RU"/>
        </w:rPr>
      </w:pPr>
      <w:r w:rsidRPr="007437A6">
        <w:rPr>
          <w:lang w:val="ru-RU"/>
        </w:rPr>
        <w:tab/>
      </w:r>
      <w:r w:rsidRPr="007437A6">
        <w:rPr>
          <w:rFonts w:ascii="Times New Roman" w:eastAsia="Times New Roman" w:hAnsi="Times New Roman"/>
          <w:color w:val="000000"/>
          <w:sz w:val="24"/>
          <w:lang w:val="ru-RU"/>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14:paraId="5F96B3F1" w14:textId="77777777" w:rsidR="00CB59D4" w:rsidRPr="007437A6" w:rsidRDefault="006673F3">
      <w:pPr>
        <w:tabs>
          <w:tab w:val="left" w:pos="180"/>
        </w:tabs>
        <w:autoSpaceDE w:val="0"/>
        <w:autoSpaceDN w:val="0"/>
        <w:spacing w:before="72" w:after="0" w:line="271" w:lineRule="auto"/>
        <w:rPr>
          <w:lang w:val="ru-RU"/>
        </w:rPr>
      </w:pPr>
      <w:r w:rsidRPr="007437A6">
        <w:rPr>
          <w:lang w:val="ru-RU"/>
        </w:rPr>
        <w:tab/>
      </w:r>
      <w:r w:rsidRPr="007437A6">
        <w:rPr>
          <w:rFonts w:ascii="Times New Roman" w:eastAsia="Times New Roman" w:hAnsi="Times New Roman"/>
          <w:color w:val="000000"/>
          <w:sz w:val="24"/>
          <w:lang w:val="ru-RU"/>
        </w:rPr>
        <w:t xml:space="preserve">Графическое изображение героев былин, древних легенд, сказок и сказаний разных народов. </w:t>
      </w:r>
      <w:r w:rsidRPr="007437A6">
        <w:rPr>
          <w:lang w:val="ru-RU"/>
        </w:rPr>
        <w:tab/>
      </w:r>
      <w:r w:rsidRPr="007437A6">
        <w:rPr>
          <w:rFonts w:ascii="Times New Roman" w:eastAsia="Times New Roman" w:hAnsi="Times New Roman"/>
          <w:color w:val="000000"/>
          <w:sz w:val="24"/>
          <w:lang w:val="ru-RU"/>
        </w:rPr>
        <w:t>Изображение города — тематическая графическая композиция; использование карандаша, мелков, фломастеров (смешанная техника).</w:t>
      </w:r>
    </w:p>
    <w:p w14:paraId="338206C8" w14:textId="77777777" w:rsidR="00CB59D4" w:rsidRPr="007437A6" w:rsidRDefault="006673F3">
      <w:pPr>
        <w:tabs>
          <w:tab w:val="left" w:pos="180"/>
        </w:tabs>
        <w:autoSpaceDE w:val="0"/>
        <w:autoSpaceDN w:val="0"/>
        <w:spacing w:before="190" w:after="0" w:line="271" w:lineRule="auto"/>
        <w:ind w:right="144"/>
        <w:rPr>
          <w:lang w:val="ru-RU"/>
        </w:rPr>
      </w:pPr>
      <w:r w:rsidRPr="007437A6">
        <w:rPr>
          <w:lang w:val="ru-RU"/>
        </w:rPr>
        <w:tab/>
      </w:r>
      <w:r w:rsidRPr="007437A6">
        <w:rPr>
          <w:rFonts w:ascii="Times New Roman" w:eastAsia="Times New Roman" w:hAnsi="Times New Roman"/>
          <w:b/>
          <w:color w:val="000000"/>
          <w:sz w:val="24"/>
          <w:lang w:val="ru-RU"/>
        </w:rPr>
        <w:t>Модуль «Живопись»</w:t>
      </w:r>
      <w:r w:rsidRPr="007437A6">
        <w:rPr>
          <w:lang w:val="ru-RU"/>
        </w:rPr>
        <w:br/>
      </w:r>
      <w:r w:rsidRPr="007437A6">
        <w:rPr>
          <w:lang w:val="ru-RU"/>
        </w:rPr>
        <w:tab/>
      </w:r>
      <w:r w:rsidRPr="007437A6">
        <w:rPr>
          <w:rFonts w:ascii="Times New Roman" w:eastAsia="Times New Roman" w:hAnsi="Times New Roman"/>
          <w:color w:val="000000"/>
          <w:sz w:val="24"/>
          <w:lang w:val="ru-RU"/>
        </w:rPr>
        <w:t>Красота природы разных климатических зон, создание пейзажных композиций (горный, степной, среднерусский ландшафт).</w:t>
      </w:r>
    </w:p>
    <w:p w14:paraId="1E4B0585" w14:textId="77777777" w:rsidR="00CB59D4" w:rsidRPr="007437A6" w:rsidRDefault="006673F3">
      <w:pPr>
        <w:autoSpaceDE w:val="0"/>
        <w:autoSpaceDN w:val="0"/>
        <w:spacing w:before="70" w:after="0"/>
        <w:ind w:right="144" w:firstLine="180"/>
        <w:rPr>
          <w:lang w:val="ru-RU"/>
        </w:rPr>
      </w:pPr>
      <w:r w:rsidRPr="007437A6">
        <w:rPr>
          <w:rFonts w:ascii="Times New Roman" w:eastAsia="Times New Roman" w:hAnsi="Times New Roman"/>
          <w:color w:val="000000"/>
          <w:sz w:val="24"/>
          <w:lang w:val="ru-RU"/>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14:paraId="3F1F7125" w14:textId="77777777" w:rsidR="00CB59D4" w:rsidRPr="007437A6" w:rsidRDefault="006673F3">
      <w:pPr>
        <w:autoSpaceDE w:val="0"/>
        <w:autoSpaceDN w:val="0"/>
        <w:spacing w:before="70" w:after="0" w:line="271" w:lineRule="auto"/>
        <w:ind w:right="720" w:firstLine="180"/>
        <w:rPr>
          <w:lang w:val="ru-RU"/>
        </w:rPr>
      </w:pPr>
      <w:r w:rsidRPr="007437A6">
        <w:rPr>
          <w:rFonts w:ascii="Times New Roman" w:eastAsia="Times New Roman" w:hAnsi="Times New Roman"/>
          <w:color w:val="000000"/>
          <w:sz w:val="24"/>
          <w:lang w:val="ru-RU"/>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14:paraId="34446A44" w14:textId="77777777" w:rsidR="00CB59D4" w:rsidRPr="007437A6" w:rsidRDefault="006673F3">
      <w:pPr>
        <w:autoSpaceDE w:val="0"/>
        <w:autoSpaceDN w:val="0"/>
        <w:spacing w:before="190" w:after="0" w:line="230" w:lineRule="auto"/>
        <w:ind w:left="180"/>
        <w:rPr>
          <w:lang w:val="ru-RU"/>
        </w:rPr>
      </w:pPr>
      <w:r w:rsidRPr="007437A6">
        <w:rPr>
          <w:rFonts w:ascii="Times New Roman" w:eastAsia="Times New Roman" w:hAnsi="Times New Roman"/>
          <w:b/>
          <w:color w:val="000000"/>
          <w:sz w:val="24"/>
          <w:lang w:val="ru-RU"/>
        </w:rPr>
        <w:t>Модуль «Скульптура»</w:t>
      </w:r>
    </w:p>
    <w:p w14:paraId="3FAD73AB" w14:textId="77777777" w:rsidR="00CB59D4" w:rsidRPr="007437A6" w:rsidRDefault="00CB59D4">
      <w:pPr>
        <w:rPr>
          <w:lang w:val="ru-RU"/>
        </w:rPr>
        <w:sectPr w:rsidR="00CB59D4" w:rsidRPr="007437A6">
          <w:pgSz w:w="11900" w:h="16840"/>
          <w:pgMar w:top="286" w:right="782" w:bottom="452" w:left="666" w:header="720" w:footer="720" w:gutter="0"/>
          <w:cols w:space="720" w:equalWidth="0">
            <w:col w:w="10452" w:space="0"/>
          </w:cols>
          <w:docGrid w:linePitch="360"/>
        </w:sectPr>
      </w:pPr>
    </w:p>
    <w:p w14:paraId="7C3B2D1A" w14:textId="77777777" w:rsidR="00CB59D4" w:rsidRPr="007437A6" w:rsidRDefault="00CB59D4">
      <w:pPr>
        <w:autoSpaceDE w:val="0"/>
        <w:autoSpaceDN w:val="0"/>
        <w:spacing w:after="78" w:line="220" w:lineRule="exact"/>
        <w:rPr>
          <w:lang w:val="ru-RU"/>
        </w:rPr>
      </w:pPr>
    </w:p>
    <w:p w14:paraId="053E3150" w14:textId="77777777" w:rsidR="00CB59D4" w:rsidRPr="007437A6" w:rsidRDefault="006673F3">
      <w:pPr>
        <w:tabs>
          <w:tab w:val="left" w:pos="180"/>
        </w:tabs>
        <w:autoSpaceDE w:val="0"/>
        <w:autoSpaceDN w:val="0"/>
        <w:spacing w:after="0" w:line="271" w:lineRule="auto"/>
        <w:ind w:right="720"/>
        <w:rPr>
          <w:lang w:val="ru-RU"/>
        </w:rPr>
      </w:pPr>
      <w:r w:rsidRPr="007437A6">
        <w:rPr>
          <w:lang w:val="ru-RU"/>
        </w:rPr>
        <w:tab/>
      </w:r>
      <w:r w:rsidRPr="007437A6">
        <w:rPr>
          <w:rFonts w:ascii="Times New Roman" w:eastAsia="Times New Roman" w:hAnsi="Times New Roman"/>
          <w:color w:val="000000"/>
          <w:sz w:val="24"/>
          <w:lang w:val="ru-RU"/>
        </w:rPr>
        <w:t xml:space="preserve">Знакомство со скульптурными памятниками героям и мемориальными комплексами. </w:t>
      </w:r>
      <w:r w:rsidRPr="007437A6">
        <w:rPr>
          <w:lang w:val="ru-RU"/>
        </w:rPr>
        <w:tab/>
      </w:r>
      <w:r w:rsidRPr="007437A6">
        <w:rPr>
          <w:rFonts w:ascii="Times New Roman" w:eastAsia="Times New Roman" w:hAnsi="Times New Roman"/>
          <w:color w:val="000000"/>
          <w:sz w:val="24"/>
          <w:lang w:val="ru-RU"/>
        </w:rPr>
        <w:t>Создание эскиза памятника народному герою. Работа с пластилином или глиной. Выражение значительности, трагизма и победительной силы.</w:t>
      </w:r>
    </w:p>
    <w:p w14:paraId="3DF68F12" w14:textId="77777777" w:rsidR="00CB59D4" w:rsidRPr="007437A6" w:rsidRDefault="006673F3">
      <w:pPr>
        <w:tabs>
          <w:tab w:val="left" w:pos="180"/>
        </w:tabs>
        <w:autoSpaceDE w:val="0"/>
        <w:autoSpaceDN w:val="0"/>
        <w:spacing w:before="190" w:after="0" w:line="281" w:lineRule="auto"/>
        <w:rPr>
          <w:lang w:val="ru-RU"/>
        </w:rPr>
      </w:pPr>
      <w:r w:rsidRPr="007437A6">
        <w:rPr>
          <w:lang w:val="ru-RU"/>
        </w:rPr>
        <w:tab/>
      </w:r>
      <w:r w:rsidRPr="007437A6">
        <w:rPr>
          <w:rFonts w:ascii="Times New Roman" w:eastAsia="Times New Roman" w:hAnsi="Times New Roman"/>
          <w:b/>
          <w:color w:val="000000"/>
          <w:sz w:val="24"/>
          <w:lang w:val="ru-RU"/>
        </w:rPr>
        <w:t>Модуль «Декоративно-прикладное искусство»</w:t>
      </w:r>
      <w:r w:rsidRPr="007437A6">
        <w:rPr>
          <w:lang w:val="ru-RU"/>
        </w:rPr>
        <w:br/>
      </w:r>
      <w:r w:rsidRPr="007437A6">
        <w:rPr>
          <w:lang w:val="ru-RU"/>
        </w:rPr>
        <w:tab/>
      </w:r>
      <w:r w:rsidRPr="007437A6">
        <w:rPr>
          <w:rFonts w:ascii="Times New Roman" w:eastAsia="Times New Roman" w:hAnsi="Times New Roman"/>
          <w:color w:val="000000"/>
          <w:sz w:val="24"/>
          <w:lang w:val="ru-RU"/>
        </w:rPr>
        <w:t xml:space="preserve">Орнаменты разных народов. Подчинённость орнамента форме и назначению предмета, в </w:t>
      </w:r>
      <w:r w:rsidRPr="007437A6">
        <w:rPr>
          <w:lang w:val="ru-RU"/>
        </w:rPr>
        <w:br/>
      </w:r>
      <w:r w:rsidRPr="007437A6">
        <w:rPr>
          <w:rFonts w:ascii="Times New Roman" w:eastAsia="Times New Roman" w:hAnsi="Times New Roman"/>
          <w:color w:val="000000"/>
          <w:sz w:val="24"/>
          <w:lang w:val="ru-RU"/>
        </w:rPr>
        <w:t>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14:paraId="36DB8A8B" w14:textId="77777777" w:rsidR="00CB59D4" w:rsidRPr="007437A6" w:rsidRDefault="006673F3">
      <w:pPr>
        <w:tabs>
          <w:tab w:val="left" w:pos="180"/>
        </w:tabs>
        <w:autoSpaceDE w:val="0"/>
        <w:autoSpaceDN w:val="0"/>
        <w:spacing w:before="70" w:after="0" w:line="262" w:lineRule="auto"/>
        <w:ind w:right="576"/>
        <w:rPr>
          <w:lang w:val="ru-RU"/>
        </w:rPr>
      </w:pPr>
      <w:r w:rsidRPr="007437A6">
        <w:rPr>
          <w:lang w:val="ru-RU"/>
        </w:rPr>
        <w:tab/>
      </w:r>
      <w:r w:rsidRPr="007437A6">
        <w:rPr>
          <w:rFonts w:ascii="Times New Roman" w:eastAsia="Times New Roman" w:hAnsi="Times New Roman"/>
          <w:color w:val="000000"/>
          <w:sz w:val="24"/>
          <w:lang w:val="ru-RU"/>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14:paraId="1F5ECAA5" w14:textId="77777777" w:rsidR="00CB59D4" w:rsidRPr="007437A6" w:rsidRDefault="006673F3">
      <w:pPr>
        <w:tabs>
          <w:tab w:val="left" w:pos="180"/>
        </w:tabs>
        <w:autoSpaceDE w:val="0"/>
        <w:autoSpaceDN w:val="0"/>
        <w:spacing w:before="72" w:after="0" w:line="262" w:lineRule="auto"/>
        <w:ind w:right="576"/>
        <w:rPr>
          <w:lang w:val="ru-RU"/>
        </w:rPr>
      </w:pPr>
      <w:r w:rsidRPr="007437A6">
        <w:rPr>
          <w:lang w:val="ru-RU"/>
        </w:rPr>
        <w:tab/>
      </w:r>
      <w:r w:rsidRPr="007437A6">
        <w:rPr>
          <w:rFonts w:ascii="Times New Roman" w:eastAsia="Times New Roman" w:hAnsi="Times New Roman"/>
          <w:color w:val="000000"/>
          <w:sz w:val="24"/>
          <w:lang w:val="ru-RU"/>
        </w:rPr>
        <w:t>Орнаментальное украшение каменной архитектуры в памятниках русской культуры, каменная резьба, росписи стен, изразцы.</w:t>
      </w:r>
    </w:p>
    <w:p w14:paraId="1290CEBF" w14:textId="77777777" w:rsidR="00CB59D4" w:rsidRPr="007437A6" w:rsidRDefault="006673F3">
      <w:pPr>
        <w:autoSpaceDE w:val="0"/>
        <w:autoSpaceDN w:val="0"/>
        <w:spacing w:before="70" w:after="0" w:line="230" w:lineRule="auto"/>
        <w:ind w:left="180"/>
        <w:rPr>
          <w:lang w:val="ru-RU"/>
        </w:rPr>
      </w:pPr>
      <w:r w:rsidRPr="007437A6">
        <w:rPr>
          <w:rFonts w:ascii="Times New Roman" w:eastAsia="Times New Roman" w:hAnsi="Times New Roman"/>
          <w:color w:val="000000"/>
          <w:sz w:val="24"/>
          <w:lang w:val="ru-RU"/>
        </w:rPr>
        <w:t>Народный костюм. Русский народный праздничный костюм, символы и обереги в его декоре.</w:t>
      </w:r>
    </w:p>
    <w:p w14:paraId="58582EB5" w14:textId="77777777" w:rsidR="00CB59D4" w:rsidRPr="007437A6" w:rsidRDefault="006673F3">
      <w:pPr>
        <w:autoSpaceDE w:val="0"/>
        <w:autoSpaceDN w:val="0"/>
        <w:spacing w:before="70" w:after="0" w:line="262" w:lineRule="auto"/>
        <w:ind w:right="864"/>
        <w:rPr>
          <w:lang w:val="ru-RU"/>
        </w:rPr>
      </w:pPr>
      <w:r w:rsidRPr="007437A6">
        <w:rPr>
          <w:rFonts w:ascii="Times New Roman" w:eastAsia="Times New Roman" w:hAnsi="Times New Roman"/>
          <w:color w:val="000000"/>
          <w:sz w:val="24"/>
          <w:lang w:val="ru-RU"/>
        </w:rPr>
        <w:t>Головные уборы. Особенности мужской одежды разных сословий, связь украшения костюма мужчины с родом его занятий.</w:t>
      </w:r>
    </w:p>
    <w:p w14:paraId="4A04ADDF" w14:textId="77777777" w:rsidR="00CB59D4" w:rsidRPr="007437A6" w:rsidRDefault="006673F3">
      <w:pPr>
        <w:tabs>
          <w:tab w:val="left" w:pos="180"/>
        </w:tabs>
        <w:autoSpaceDE w:val="0"/>
        <w:autoSpaceDN w:val="0"/>
        <w:spacing w:before="70" w:after="0" w:line="262" w:lineRule="auto"/>
        <w:ind w:right="432"/>
        <w:rPr>
          <w:lang w:val="ru-RU"/>
        </w:rPr>
      </w:pPr>
      <w:r w:rsidRPr="007437A6">
        <w:rPr>
          <w:lang w:val="ru-RU"/>
        </w:rPr>
        <w:tab/>
      </w:r>
      <w:r w:rsidRPr="007437A6">
        <w:rPr>
          <w:rFonts w:ascii="Times New Roman" w:eastAsia="Times New Roman" w:hAnsi="Times New Roman"/>
          <w:color w:val="000000"/>
          <w:sz w:val="24"/>
          <w:lang w:val="ru-RU"/>
        </w:rPr>
        <w:t>Женский и мужской костюмы в традициях разных народов. Своеобразие одежды разных эпох и культур.</w:t>
      </w:r>
    </w:p>
    <w:p w14:paraId="308F0EDE" w14:textId="77777777" w:rsidR="00CB59D4" w:rsidRPr="007437A6" w:rsidRDefault="006673F3">
      <w:pPr>
        <w:tabs>
          <w:tab w:val="left" w:pos="180"/>
        </w:tabs>
        <w:autoSpaceDE w:val="0"/>
        <w:autoSpaceDN w:val="0"/>
        <w:spacing w:before="190" w:after="0" w:line="271" w:lineRule="auto"/>
        <w:ind w:right="288"/>
        <w:rPr>
          <w:lang w:val="ru-RU"/>
        </w:rPr>
      </w:pPr>
      <w:r w:rsidRPr="007437A6">
        <w:rPr>
          <w:lang w:val="ru-RU"/>
        </w:rPr>
        <w:tab/>
      </w:r>
      <w:r w:rsidRPr="007437A6">
        <w:rPr>
          <w:rFonts w:ascii="Times New Roman" w:eastAsia="Times New Roman" w:hAnsi="Times New Roman"/>
          <w:b/>
          <w:color w:val="000000"/>
          <w:sz w:val="24"/>
          <w:lang w:val="ru-RU"/>
        </w:rPr>
        <w:t>Модуль «Архитектура»</w:t>
      </w:r>
      <w:r w:rsidRPr="007437A6">
        <w:rPr>
          <w:lang w:val="ru-RU"/>
        </w:rPr>
        <w:br/>
      </w:r>
      <w:r w:rsidRPr="007437A6">
        <w:rPr>
          <w:lang w:val="ru-RU"/>
        </w:rPr>
        <w:tab/>
      </w:r>
      <w:r w:rsidRPr="007437A6">
        <w:rPr>
          <w:rFonts w:ascii="Times New Roman" w:eastAsia="Times New Roman" w:hAnsi="Times New Roman"/>
          <w:color w:val="000000"/>
          <w:sz w:val="24"/>
          <w:lang w:val="ru-RU"/>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7B3A1FBB" w14:textId="77777777" w:rsidR="00CB59D4" w:rsidRPr="007437A6" w:rsidRDefault="006673F3">
      <w:pPr>
        <w:autoSpaceDE w:val="0"/>
        <w:autoSpaceDN w:val="0"/>
        <w:spacing w:before="70" w:after="0"/>
        <w:ind w:firstLine="180"/>
        <w:rPr>
          <w:lang w:val="ru-RU"/>
        </w:rPr>
      </w:pPr>
      <w:r w:rsidRPr="007437A6">
        <w:rPr>
          <w:rFonts w:ascii="Times New Roman" w:eastAsia="Times New Roman" w:hAnsi="Times New Roman"/>
          <w:color w:val="000000"/>
          <w:sz w:val="24"/>
          <w:lang w:val="ru-RU"/>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14:paraId="7FE034E7" w14:textId="77777777" w:rsidR="00CB59D4" w:rsidRPr="007437A6" w:rsidRDefault="006673F3">
      <w:pPr>
        <w:tabs>
          <w:tab w:val="left" w:pos="180"/>
        </w:tabs>
        <w:autoSpaceDE w:val="0"/>
        <w:autoSpaceDN w:val="0"/>
        <w:spacing w:before="70" w:after="0" w:line="262" w:lineRule="auto"/>
        <w:ind w:right="432"/>
        <w:rPr>
          <w:lang w:val="ru-RU"/>
        </w:rPr>
      </w:pPr>
      <w:r w:rsidRPr="007437A6">
        <w:rPr>
          <w:lang w:val="ru-RU"/>
        </w:rPr>
        <w:tab/>
      </w:r>
      <w:r w:rsidRPr="007437A6">
        <w:rPr>
          <w:rFonts w:ascii="Times New Roman" w:eastAsia="Times New Roman" w:hAnsi="Times New Roman"/>
          <w:color w:val="000000"/>
          <w:sz w:val="24"/>
          <w:lang w:val="ru-RU"/>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14:paraId="575A7861" w14:textId="77777777" w:rsidR="00CB59D4" w:rsidRPr="007437A6" w:rsidRDefault="006673F3">
      <w:pPr>
        <w:tabs>
          <w:tab w:val="left" w:pos="180"/>
        </w:tabs>
        <w:autoSpaceDE w:val="0"/>
        <w:autoSpaceDN w:val="0"/>
        <w:spacing w:before="70" w:after="0" w:line="262" w:lineRule="auto"/>
        <w:ind w:right="144"/>
        <w:rPr>
          <w:lang w:val="ru-RU"/>
        </w:rPr>
      </w:pPr>
      <w:r w:rsidRPr="007437A6">
        <w:rPr>
          <w:lang w:val="ru-RU"/>
        </w:rPr>
        <w:tab/>
      </w:r>
      <w:r w:rsidRPr="007437A6">
        <w:rPr>
          <w:rFonts w:ascii="Times New Roman" w:eastAsia="Times New Roman" w:hAnsi="Times New Roman"/>
          <w:color w:val="000000"/>
          <w:sz w:val="24"/>
          <w:lang w:val="ru-RU"/>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14:paraId="44C901D2" w14:textId="77777777" w:rsidR="00CB59D4" w:rsidRPr="007437A6" w:rsidRDefault="006673F3">
      <w:pPr>
        <w:tabs>
          <w:tab w:val="left" w:pos="180"/>
        </w:tabs>
        <w:autoSpaceDE w:val="0"/>
        <w:autoSpaceDN w:val="0"/>
        <w:spacing w:before="70" w:after="0" w:line="271" w:lineRule="auto"/>
        <w:rPr>
          <w:lang w:val="ru-RU"/>
        </w:rPr>
      </w:pPr>
      <w:r w:rsidRPr="007437A6">
        <w:rPr>
          <w:lang w:val="ru-RU"/>
        </w:rPr>
        <w:tab/>
      </w:r>
      <w:r w:rsidRPr="007437A6">
        <w:rPr>
          <w:rFonts w:ascii="Times New Roman" w:eastAsia="Times New Roman" w:hAnsi="Times New Roman"/>
          <w:color w:val="000000"/>
          <w:sz w:val="24"/>
          <w:lang w:val="ru-RU"/>
        </w:rP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r w:rsidRPr="007437A6">
        <w:rPr>
          <w:lang w:val="ru-RU"/>
        </w:rPr>
        <w:tab/>
      </w:r>
      <w:r w:rsidRPr="007437A6">
        <w:rPr>
          <w:rFonts w:ascii="Times New Roman" w:eastAsia="Times New Roman" w:hAnsi="Times New Roman"/>
          <w:color w:val="000000"/>
          <w:sz w:val="24"/>
          <w:lang w:val="ru-RU"/>
        </w:rPr>
        <w:t>Понимание значения для современных людей сохранения культурного наследия.</w:t>
      </w:r>
    </w:p>
    <w:p w14:paraId="6E57B44C" w14:textId="77777777" w:rsidR="00CB59D4" w:rsidRPr="007437A6" w:rsidRDefault="006673F3">
      <w:pPr>
        <w:tabs>
          <w:tab w:val="left" w:pos="180"/>
        </w:tabs>
        <w:autoSpaceDE w:val="0"/>
        <w:autoSpaceDN w:val="0"/>
        <w:spacing w:before="192" w:after="0"/>
        <w:rPr>
          <w:lang w:val="ru-RU"/>
        </w:rPr>
      </w:pPr>
      <w:r w:rsidRPr="007437A6">
        <w:rPr>
          <w:lang w:val="ru-RU"/>
        </w:rPr>
        <w:tab/>
      </w:r>
      <w:r w:rsidRPr="007437A6">
        <w:rPr>
          <w:rFonts w:ascii="Times New Roman" w:eastAsia="Times New Roman" w:hAnsi="Times New Roman"/>
          <w:b/>
          <w:color w:val="000000"/>
          <w:sz w:val="24"/>
          <w:lang w:val="ru-RU"/>
        </w:rPr>
        <w:t>Модуль «Восприятие произведений искусства»</w:t>
      </w:r>
      <w:r w:rsidRPr="007437A6">
        <w:rPr>
          <w:lang w:val="ru-RU"/>
        </w:rPr>
        <w:br/>
      </w:r>
      <w:r w:rsidRPr="007437A6">
        <w:rPr>
          <w:lang w:val="ru-RU"/>
        </w:rPr>
        <w:tab/>
      </w:r>
      <w:r w:rsidRPr="007437A6">
        <w:rPr>
          <w:rFonts w:ascii="Times New Roman" w:eastAsia="Times New Roman" w:hAnsi="Times New Roman"/>
          <w:color w:val="000000"/>
          <w:sz w:val="24"/>
          <w:lang w:val="ru-RU"/>
        </w:rPr>
        <w:t xml:space="preserve">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w:t>
      </w:r>
      <w:r w:rsidRPr="007437A6">
        <w:rPr>
          <w:lang w:val="ru-RU"/>
        </w:rPr>
        <w:br/>
      </w:r>
      <w:r w:rsidRPr="007437A6">
        <w:rPr>
          <w:rFonts w:ascii="Times New Roman" w:eastAsia="Times New Roman" w:hAnsi="Times New Roman"/>
          <w:color w:val="000000"/>
          <w:sz w:val="24"/>
          <w:lang w:val="ru-RU"/>
        </w:rPr>
        <w:t>отечественной культуры.</w:t>
      </w:r>
    </w:p>
    <w:p w14:paraId="35ACADBD" w14:textId="77777777" w:rsidR="00CB59D4" w:rsidRPr="007437A6" w:rsidRDefault="006673F3">
      <w:pPr>
        <w:tabs>
          <w:tab w:val="left" w:pos="180"/>
        </w:tabs>
        <w:autoSpaceDE w:val="0"/>
        <w:autoSpaceDN w:val="0"/>
        <w:spacing w:before="70" w:after="0" w:line="262" w:lineRule="auto"/>
        <w:ind w:right="1152"/>
        <w:rPr>
          <w:lang w:val="ru-RU"/>
        </w:rPr>
      </w:pPr>
      <w:r w:rsidRPr="007437A6">
        <w:rPr>
          <w:lang w:val="ru-RU"/>
        </w:rPr>
        <w:tab/>
      </w:r>
      <w:r w:rsidRPr="007437A6">
        <w:rPr>
          <w:rFonts w:ascii="Times New Roman" w:eastAsia="Times New Roman" w:hAnsi="Times New Roman"/>
          <w:color w:val="000000"/>
          <w:sz w:val="24"/>
          <w:lang w:val="ru-RU"/>
        </w:rPr>
        <w:t>Примеры произведений великих европейских художников: Леонардо да Винчи, Рафаэля, Рембрандта, Пикассо (и других по выбору учителя).</w:t>
      </w:r>
    </w:p>
    <w:p w14:paraId="3C91F551" w14:textId="77777777" w:rsidR="00CB59D4" w:rsidRPr="007437A6" w:rsidRDefault="006673F3">
      <w:pPr>
        <w:autoSpaceDE w:val="0"/>
        <w:autoSpaceDN w:val="0"/>
        <w:spacing w:before="70" w:after="0"/>
        <w:ind w:right="432" w:firstLine="180"/>
        <w:rPr>
          <w:lang w:val="ru-RU"/>
        </w:rPr>
      </w:pPr>
      <w:r w:rsidRPr="007437A6">
        <w:rPr>
          <w:rFonts w:ascii="Times New Roman" w:eastAsia="Times New Roman" w:hAnsi="Times New Roman"/>
          <w:color w:val="000000"/>
          <w:sz w:val="24"/>
          <w:lang w:val="ru-RU"/>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14:paraId="467CED1B" w14:textId="77777777" w:rsidR="00CB59D4" w:rsidRPr="007437A6" w:rsidRDefault="006673F3">
      <w:pPr>
        <w:tabs>
          <w:tab w:val="left" w:pos="180"/>
        </w:tabs>
        <w:autoSpaceDE w:val="0"/>
        <w:autoSpaceDN w:val="0"/>
        <w:spacing w:before="70" w:after="0" w:line="262" w:lineRule="auto"/>
        <w:ind w:right="144"/>
        <w:rPr>
          <w:lang w:val="ru-RU"/>
        </w:rPr>
      </w:pPr>
      <w:r w:rsidRPr="007437A6">
        <w:rPr>
          <w:lang w:val="ru-RU"/>
        </w:rPr>
        <w:tab/>
      </w:r>
      <w:r w:rsidRPr="007437A6">
        <w:rPr>
          <w:rFonts w:ascii="Times New Roman" w:eastAsia="Times New Roman" w:hAnsi="Times New Roman"/>
          <w:color w:val="000000"/>
          <w:sz w:val="24"/>
          <w:lang w:val="ru-RU"/>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w:t>
      </w:r>
    </w:p>
    <w:p w14:paraId="41A105FE" w14:textId="77777777" w:rsidR="00CB59D4" w:rsidRPr="007437A6" w:rsidRDefault="006673F3">
      <w:pPr>
        <w:autoSpaceDE w:val="0"/>
        <w:autoSpaceDN w:val="0"/>
        <w:spacing w:before="70" w:after="0" w:line="262" w:lineRule="auto"/>
        <w:ind w:right="288"/>
        <w:rPr>
          <w:lang w:val="ru-RU"/>
        </w:rPr>
      </w:pPr>
      <w:r w:rsidRPr="007437A6">
        <w:rPr>
          <w:rFonts w:ascii="Times New Roman" w:eastAsia="Times New Roman" w:hAnsi="Times New Roman"/>
          <w:color w:val="000000"/>
          <w:sz w:val="24"/>
          <w:lang w:val="ru-RU"/>
        </w:rPr>
        <w:t>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w:t>
      </w:r>
    </w:p>
    <w:p w14:paraId="596FAB4D" w14:textId="77777777" w:rsidR="00CB59D4" w:rsidRPr="007437A6" w:rsidRDefault="00CB59D4">
      <w:pPr>
        <w:rPr>
          <w:lang w:val="ru-RU"/>
        </w:rPr>
        <w:sectPr w:rsidR="00CB59D4" w:rsidRPr="007437A6">
          <w:pgSz w:w="11900" w:h="16840"/>
          <w:pgMar w:top="298" w:right="652" w:bottom="416" w:left="666" w:header="720" w:footer="720" w:gutter="0"/>
          <w:cols w:space="720" w:equalWidth="0">
            <w:col w:w="10582" w:space="0"/>
          </w:cols>
          <w:docGrid w:linePitch="360"/>
        </w:sectPr>
      </w:pPr>
    </w:p>
    <w:p w14:paraId="2C0B947F" w14:textId="77777777" w:rsidR="00CB59D4" w:rsidRPr="007437A6" w:rsidRDefault="00CB59D4">
      <w:pPr>
        <w:autoSpaceDE w:val="0"/>
        <w:autoSpaceDN w:val="0"/>
        <w:spacing w:after="66" w:line="220" w:lineRule="exact"/>
        <w:rPr>
          <w:lang w:val="ru-RU"/>
        </w:rPr>
      </w:pPr>
    </w:p>
    <w:p w14:paraId="534C98B6" w14:textId="77777777" w:rsidR="00CB59D4" w:rsidRPr="007437A6" w:rsidRDefault="006673F3">
      <w:pPr>
        <w:autoSpaceDE w:val="0"/>
        <w:autoSpaceDN w:val="0"/>
        <w:spacing w:after="0" w:line="230" w:lineRule="auto"/>
        <w:rPr>
          <w:lang w:val="ru-RU"/>
        </w:rPr>
      </w:pPr>
      <w:r w:rsidRPr="007437A6">
        <w:rPr>
          <w:rFonts w:ascii="Times New Roman" w:eastAsia="Times New Roman" w:hAnsi="Times New Roman"/>
          <w:color w:val="000000"/>
          <w:sz w:val="24"/>
          <w:lang w:val="ru-RU"/>
        </w:rPr>
        <w:t>современном мире.</w:t>
      </w:r>
    </w:p>
    <w:p w14:paraId="3C8B7062" w14:textId="77777777" w:rsidR="00CB59D4" w:rsidRPr="007437A6" w:rsidRDefault="006673F3">
      <w:pPr>
        <w:autoSpaceDE w:val="0"/>
        <w:autoSpaceDN w:val="0"/>
        <w:spacing w:before="70" w:after="0" w:line="271" w:lineRule="auto"/>
        <w:ind w:firstLine="180"/>
        <w:rPr>
          <w:lang w:val="ru-RU"/>
        </w:rPr>
      </w:pPr>
      <w:r w:rsidRPr="007437A6">
        <w:rPr>
          <w:rFonts w:ascii="Times New Roman" w:eastAsia="Times New Roman" w:hAnsi="Times New Roman"/>
          <w:color w:val="000000"/>
          <w:sz w:val="24"/>
          <w:lang w:val="ru-RU"/>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w:t>
      </w:r>
      <w:proofErr w:type="spellStart"/>
      <w:proofErr w:type="gramStart"/>
      <w:r w:rsidRPr="007437A6">
        <w:rPr>
          <w:rFonts w:ascii="Times New Roman" w:eastAsia="Times New Roman" w:hAnsi="Times New Roman"/>
          <w:color w:val="000000"/>
          <w:sz w:val="24"/>
          <w:lang w:val="ru-RU"/>
        </w:rPr>
        <w:t>ансамбль«</w:t>
      </w:r>
      <w:proofErr w:type="gramEnd"/>
      <w:r w:rsidRPr="007437A6">
        <w:rPr>
          <w:rFonts w:ascii="Times New Roman" w:eastAsia="Times New Roman" w:hAnsi="Times New Roman"/>
          <w:color w:val="000000"/>
          <w:sz w:val="24"/>
          <w:lang w:val="ru-RU"/>
        </w:rPr>
        <w:t>Героям</w:t>
      </w:r>
      <w:proofErr w:type="spellEnd"/>
      <w:r w:rsidRPr="007437A6">
        <w:rPr>
          <w:rFonts w:ascii="Times New Roman" w:eastAsia="Times New Roman" w:hAnsi="Times New Roman"/>
          <w:color w:val="000000"/>
          <w:sz w:val="24"/>
          <w:lang w:val="ru-RU"/>
        </w:rPr>
        <w:t xml:space="preserve"> Сталинградской битвы» на Мамаевом кургане (и другие по выбору учителя).</w:t>
      </w:r>
    </w:p>
    <w:p w14:paraId="4C633984" w14:textId="77777777" w:rsidR="00CB59D4" w:rsidRPr="007437A6" w:rsidRDefault="006673F3">
      <w:pPr>
        <w:tabs>
          <w:tab w:val="left" w:pos="180"/>
        </w:tabs>
        <w:autoSpaceDE w:val="0"/>
        <w:autoSpaceDN w:val="0"/>
        <w:spacing w:before="190" w:after="0"/>
        <w:ind w:right="576"/>
        <w:rPr>
          <w:lang w:val="ru-RU"/>
        </w:rPr>
      </w:pPr>
      <w:r w:rsidRPr="007437A6">
        <w:rPr>
          <w:lang w:val="ru-RU"/>
        </w:rPr>
        <w:tab/>
      </w:r>
      <w:r w:rsidRPr="007437A6">
        <w:rPr>
          <w:rFonts w:ascii="Times New Roman" w:eastAsia="Times New Roman" w:hAnsi="Times New Roman"/>
          <w:b/>
          <w:color w:val="000000"/>
          <w:sz w:val="24"/>
          <w:lang w:val="ru-RU"/>
        </w:rPr>
        <w:t>Модуль «Азбука цифровой графики»</w:t>
      </w:r>
      <w:r w:rsidRPr="007437A6">
        <w:rPr>
          <w:lang w:val="ru-RU"/>
        </w:rPr>
        <w:br/>
      </w:r>
      <w:r w:rsidRPr="007437A6">
        <w:rPr>
          <w:lang w:val="ru-RU"/>
        </w:rPr>
        <w:tab/>
      </w:r>
      <w:r w:rsidRPr="007437A6">
        <w:rPr>
          <w:rFonts w:ascii="Times New Roman" w:eastAsia="Times New Roman" w:hAnsi="Times New Roman"/>
          <w:color w:val="000000"/>
          <w:sz w:val="24"/>
          <w:lang w:val="ru-RU"/>
        </w:rPr>
        <w:t xml:space="preserve">Изображение и освоение в программе </w:t>
      </w:r>
      <w:r>
        <w:rPr>
          <w:rFonts w:ascii="Times New Roman" w:eastAsia="Times New Roman" w:hAnsi="Times New Roman"/>
          <w:color w:val="000000"/>
          <w:sz w:val="24"/>
        </w:rPr>
        <w:t>Paint</w:t>
      </w:r>
      <w:r w:rsidRPr="007437A6">
        <w:rPr>
          <w:rFonts w:ascii="Times New Roman" w:eastAsia="Times New Roman" w:hAnsi="Times New Roman"/>
          <w:color w:val="000000"/>
          <w:sz w:val="24"/>
          <w:lang w:val="ru-RU"/>
        </w:rPr>
        <w:t xml:space="preserve"> правил линейной и воздушной перспективы: изображение линии горизонта и точки схода, перспективных сокращений, цветовых и тональных изменений.</w:t>
      </w:r>
    </w:p>
    <w:p w14:paraId="15A25599" w14:textId="77777777" w:rsidR="00CB59D4" w:rsidRPr="007437A6" w:rsidRDefault="006673F3">
      <w:pPr>
        <w:autoSpaceDE w:val="0"/>
        <w:autoSpaceDN w:val="0"/>
        <w:spacing w:before="70" w:after="0" w:line="278" w:lineRule="auto"/>
        <w:ind w:right="144" w:firstLine="180"/>
        <w:rPr>
          <w:lang w:val="ru-RU"/>
        </w:rPr>
      </w:pPr>
      <w:r w:rsidRPr="007437A6">
        <w:rPr>
          <w:rFonts w:ascii="Times New Roman" w:eastAsia="Times New Roman" w:hAnsi="Times New Roman"/>
          <w:color w:val="000000"/>
          <w:sz w:val="24"/>
          <w:lang w:val="ru-RU"/>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14:paraId="0FBA7D7E" w14:textId="77777777" w:rsidR="00CB59D4" w:rsidRPr="007437A6" w:rsidRDefault="006673F3">
      <w:pPr>
        <w:autoSpaceDE w:val="0"/>
        <w:autoSpaceDN w:val="0"/>
        <w:spacing w:before="70" w:after="0" w:line="271" w:lineRule="auto"/>
        <w:ind w:right="720" w:firstLine="180"/>
        <w:rPr>
          <w:lang w:val="ru-RU"/>
        </w:rPr>
      </w:pPr>
      <w:r w:rsidRPr="007437A6">
        <w:rPr>
          <w:rFonts w:ascii="Times New Roman" w:eastAsia="Times New Roman" w:hAnsi="Times New Roman"/>
          <w:color w:val="000000"/>
          <w:sz w:val="24"/>
          <w:lang w:val="ru-RU"/>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14:paraId="006CF304" w14:textId="77777777" w:rsidR="00CB59D4" w:rsidRPr="007437A6" w:rsidRDefault="006673F3">
      <w:pPr>
        <w:autoSpaceDE w:val="0"/>
        <w:autoSpaceDN w:val="0"/>
        <w:spacing w:before="70" w:after="0" w:line="271" w:lineRule="auto"/>
        <w:ind w:right="288" w:firstLine="180"/>
        <w:rPr>
          <w:lang w:val="ru-RU"/>
        </w:rPr>
      </w:pPr>
      <w:r w:rsidRPr="007437A6">
        <w:rPr>
          <w:rFonts w:ascii="Times New Roman" w:eastAsia="Times New Roman" w:hAnsi="Times New Roman"/>
          <w:color w:val="000000"/>
          <w:sz w:val="24"/>
          <w:lang w:val="ru-RU"/>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14:paraId="6EB38251" w14:textId="77777777" w:rsidR="00CB59D4" w:rsidRPr="007437A6" w:rsidRDefault="006673F3">
      <w:pPr>
        <w:tabs>
          <w:tab w:val="left" w:pos="180"/>
        </w:tabs>
        <w:autoSpaceDE w:val="0"/>
        <w:autoSpaceDN w:val="0"/>
        <w:spacing w:before="70" w:after="0"/>
        <w:ind w:right="144"/>
        <w:rPr>
          <w:lang w:val="ru-RU"/>
        </w:rPr>
      </w:pPr>
      <w:r w:rsidRPr="007437A6">
        <w:rPr>
          <w:lang w:val="ru-RU"/>
        </w:rPr>
        <w:tab/>
      </w:r>
      <w:r w:rsidRPr="007437A6">
        <w:rPr>
          <w:rFonts w:ascii="Times New Roman" w:eastAsia="Times New Roman" w:hAnsi="Times New Roman"/>
          <w:color w:val="000000"/>
          <w:sz w:val="24"/>
          <w:lang w:val="ru-RU"/>
        </w:rPr>
        <w:t xml:space="preserve">Анимация простого движения нарисованной фигурки: загрузить две фазы движения фигурки в виртуальный редактор </w:t>
      </w:r>
      <w:r>
        <w:rPr>
          <w:rFonts w:ascii="Times New Roman" w:eastAsia="Times New Roman" w:hAnsi="Times New Roman"/>
          <w:color w:val="000000"/>
          <w:sz w:val="24"/>
        </w:rPr>
        <w:t>GIF</w:t>
      </w:r>
      <w:r w:rsidRPr="007437A6">
        <w:rPr>
          <w:rFonts w:ascii="Times New Roman" w:eastAsia="Times New Roman" w:hAnsi="Times New Roman"/>
          <w:color w:val="000000"/>
          <w:sz w:val="24"/>
          <w:lang w:val="ru-RU"/>
        </w:rPr>
        <w:t xml:space="preserve">-анимации и сохранить простое повторяющееся движение своего рисунка. </w:t>
      </w:r>
      <w:r w:rsidRPr="007437A6">
        <w:rPr>
          <w:lang w:val="ru-RU"/>
        </w:rPr>
        <w:tab/>
      </w:r>
      <w:r w:rsidRPr="007437A6">
        <w:rPr>
          <w:rFonts w:ascii="Times New Roman" w:eastAsia="Times New Roman" w:hAnsi="Times New Roman"/>
          <w:color w:val="000000"/>
          <w:sz w:val="24"/>
          <w:lang w:val="ru-RU"/>
        </w:rPr>
        <w:t xml:space="preserve">Создание компьютерной презентации в программе </w:t>
      </w:r>
      <w:r>
        <w:rPr>
          <w:rFonts w:ascii="Times New Roman" w:eastAsia="Times New Roman" w:hAnsi="Times New Roman"/>
          <w:color w:val="000000"/>
          <w:sz w:val="24"/>
        </w:rPr>
        <w:t>PowerPoint</w:t>
      </w:r>
      <w:r w:rsidRPr="007437A6">
        <w:rPr>
          <w:rFonts w:ascii="Times New Roman" w:eastAsia="Times New Roman" w:hAnsi="Times New Roman"/>
          <w:color w:val="000000"/>
          <w:sz w:val="24"/>
          <w:lang w:val="ru-RU"/>
        </w:rPr>
        <w:t xml:space="preserve"> на тему архитектуры, декоративного и изобразительного искусства выбранной эпохи или национальной культуры.</w:t>
      </w:r>
    </w:p>
    <w:p w14:paraId="779B6186" w14:textId="77777777" w:rsidR="00CB59D4" w:rsidRPr="007437A6" w:rsidRDefault="006673F3">
      <w:pPr>
        <w:autoSpaceDE w:val="0"/>
        <w:autoSpaceDN w:val="0"/>
        <w:spacing w:before="70" w:after="0" w:line="230" w:lineRule="auto"/>
        <w:ind w:left="180"/>
        <w:rPr>
          <w:lang w:val="ru-RU"/>
        </w:rPr>
      </w:pPr>
      <w:r w:rsidRPr="007437A6">
        <w:rPr>
          <w:rFonts w:ascii="Times New Roman" w:eastAsia="Times New Roman" w:hAnsi="Times New Roman"/>
          <w:color w:val="000000"/>
          <w:sz w:val="24"/>
          <w:lang w:val="ru-RU"/>
        </w:rPr>
        <w:t>Виртуальные тематические путешествия по художественным музеям мира.</w:t>
      </w:r>
    </w:p>
    <w:p w14:paraId="1EF9400D" w14:textId="77777777" w:rsidR="00CB59D4" w:rsidRPr="007437A6" w:rsidRDefault="00CB59D4">
      <w:pPr>
        <w:rPr>
          <w:lang w:val="ru-RU"/>
        </w:rPr>
        <w:sectPr w:rsidR="00CB59D4" w:rsidRPr="007437A6">
          <w:pgSz w:w="11900" w:h="16840"/>
          <w:pgMar w:top="286" w:right="642" w:bottom="1440" w:left="666" w:header="720" w:footer="720" w:gutter="0"/>
          <w:cols w:space="720" w:equalWidth="0">
            <w:col w:w="10592" w:space="0"/>
          </w:cols>
          <w:docGrid w:linePitch="360"/>
        </w:sectPr>
      </w:pPr>
    </w:p>
    <w:p w14:paraId="5B1AFBA0" w14:textId="77777777" w:rsidR="00CB59D4" w:rsidRPr="007437A6" w:rsidRDefault="00CB59D4">
      <w:pPr>
        <w:autoSpaceDE w:val="0"/>
        <w:autoSpaceDN w:val="0"/>
        <w:spacing w:after="78" w:line="220" w:lineRule="exact"/>
        <w:rPr>
          <w:lang w:val="ru-RU"/>
        </w:rPr>
      </w:pPr>
    </w:p>
    <w:p w14:paraId="35341F37" w14:textId="77777777" w:rsidR="00CB59D4" w:rsidRPr="007437A6" w:rsidRDefault="006673F3">
      <w:pPr>
        <w:autoSpaceDE w:val="0"/>
        <w:autoSpaceDN w:val="0"/>
        <w:spacing w:after="0" w:line="230" w:lineRule="auto"/>
        <w:rPr>
          <w:lang w:val="ru-RU"/>
        </w:rPr>
      </w:pPr>
      <w:r w:rsidRPr="007437A6">
        <w:rPr>
          <w:rFonts w:ascii="Times New Roman" w:eastAsia="Times New Roman" w:hAnsi="Times New Roman"/>
          <w:b/>
          <w:color w:val="000000"/>
          <w:sz w:val="24"/>
          <w:lang w:val="ru-RU"/>
        </w:rPr>
        <w:t>ПЛАНИРУЕМЫЕ ОБРАЗОВАТЕЛЬНЫЕ РЕЗУЛЬТАТЫ</w:t>
      </w:r>
    </w:p>
    <w:p w14:paraId="2B9E3EA6" w14:textId="77777777" w:rsidR="00CB59D4" w:rsidRPr="007437A6" w:rsidRDefault="006673F3">
      <w:pPr>
        <w:autoSpaceDE w:val="0"/>
        <w:autoSpaceDN w:val="0"/>
        <w:spacing w:before="346" w:after="0" w:line="230" w:lineRule="auto"/>
        <w:rPr>
          <w:lang w:val="ru-RU"/>
        </w:rPr>
      </w:pPr>
      <w:r w:rsidRPr="007437A6">
        <w:rPr>
          <w:rFonts w:ascii="Times New Roman" w:eastAsia="Times New Roman" w:hAnsi="Times New Roman"/>
          <w:b/>
          <w:color w:val="000000"/>
          <w:sz w:val="24"/>
          <w:lang w:val="ru-RU"/>
        </w:rPr>
        <w:t>ЛИЧНОСТНЫЕ РЕЗУЛЬТАТЫ</w:t>
      </w:r>
    </w:p>
    <w:p w14:paraId="70D62C96" w14:textId="77777777" w:rsidR="00CB59D4" w:rsidRPr="007437A6" w:rsidRDefault="006673F3">
      <w:pPr>
        <w:autoSpaceDE w:val="0"/>
        <w:autoSpaceDN w:val="0"/>
        <w:spacing w:before="166" w:after="0" w:line="271" w:lineRule="auto"/>
        <w:ind w:right="1152" w:firstLine="180"/>
        <w:rPr>
          <w:lang w:val="ru-RU"/>
        </w:rPr>
      </w:pPr>
      <w:r w:rsidRPr="007437A6">
        <w:rPr>
          <w:rFonts w:ascii="Times New Roman" w:eastAsia="Times New Roman" w:hAnsi="Times New Roman"/>
          <w:color w:val="000000"/>
          <w:sz w:val="24"/>
          <w:lang w:val="ru-RU"/>
        </w:rPr>
        <w:t>В центре программы по изобразительному искусству в соответствии с ФГОС начального образования находится личностное развитие обучающихся, приобщение их к российским традиционным духовным ценностям, а также социализация личности.</w:t>
      </w:r>
    </w:p>
    <w:p w14:paraId="63795EDE" w14:textId="77777777" w:rsidR="00CB59D4" w:rsidRPr="007437A6" w:rsidRDefault="006673F3">
      <w:pPr>
        <w:tabs>
          <w:tab w:val="left" w:pos="180"/>
        </w:tabs>
        <w:autoSpaceDE w:val="0"/>
        <w:autoSpaceDN w:val="0"/>
        <w:spacing w:before="70" w:after="0" w:line="286" w:lineRule="auto"/>
        <w:rPr>
          <w:lang w:val="ru-RU"/>
        </w:rPr>
      </w:pPr>
      <w:r w:rsidRPr="007437A6">
        <w:rPr>
          <w:lang w:val="ru-RU"/>
        </w:rPr>
        <w:tab/>
      </w:r>
      <w:r w:rsidRPr="007437A6">
        <w:rPr>
          <w:rFonts w:ascii="Times New Roman" w:eastAsia="Times New Roman" w:hAnsi="Times New Roman"/>
          <w:color w:val="000000"/>
          <w:sz w:val="24"/>
          <w:lang w:val="ru-RU"/>
        </w:rPr>
        <w:t xml:space="preserve">Программа призвана обеспечить достижение обучающимися личностных результатов: </w:t>
      </w:r>
      <w:r w:rsidRPr="007437A6">
        <w:rPr>
          <w:lang w:val="ru-RU"/>
        </w:rPr>
        <w:br/>
      </w:r>
      <w:r w:rsidRPr="007437A6">
        <w:rPr>
          <w:lang w:val="ru-RU"/>
        </w:rPr>
        <w:tab/>
      </w:r>
      <w:r w:rsidRPr="007437A6">
        <w:rPr>
          <w:rFonts w:ascii="Times New Roman" w:eastAsia="Times New Roman" w:hAnsi="Times New Roman"/>
          <w:color w:val="000000"/>
          <w:sz w:val="24"/>
          <w:lang w:val="ru-RU"/>
        </w:rPr>
        <w:t xml:space="preserve">уважения и ценностного отношения к своей Родине — России; </w:t>
      </w:r>
      <w:r w:rsidRPr="007437A6">
        <w:rPr>
          <w:lang w:val="ru-RU"/>
        </w:rPr>
        <w:br/>
      </w:r>
      <w:r w:rsidRPr="007437A6">
        <w:rPr>
          <w:lang w:val="ru-RU"/>
        </w:rPr>
        <w:tab/>
      </w:r>
      <w:r w:rsidRPr="007437A6">
        <w:rPr>
          <w:rFonts w:ascii="Times New Roman" w:eastAsia="Times New Roman" w:hAnsi="Times New Roman"/>
          <w:color w:val="000000"/>
          <w:sz w:val="24"/>
          <w:lang w:val="ru-RU"/>
        </w:rPr>
        <w:t xml:space="preserve">ценностно-смысловые ориентации и установки, отражающие индивидуально-личностные позиции и социально значимые личностные качества; </w:t>
      </w:r>
      <w:r w:rsidRPr="007437A6">
        <w:rPr>
          <w:lang w:val="ru-RU"/>
        </w:rPr>
        <w:br/>
      </w:r>
      <w:r w:rsidRPr="007437A6">
        <w:rPr>
          <w:lang w:val="ru-RU"/>
        </w:rPr>
        <w:tab/>
      </w:r>
      <w:r w:rsidRPr="007437A6">
        <w:rPr>
          <w:rFonts w:ascii="Times New Roman" w:eastAsia="Times New Roman" w:hAnsi="Times New Roman"/>
          <w:color w:val="000000"/>
          <w:sz w:val="24"/>
          <w:lang w:val="ru-RU"/>
        </w:rPr>
        <w:t xml:space="preserve">духовно-нравственное развитие обучающихся; </w:t>
      </w:r>
      <w:r w:rsidRPr="007437A6">
        <w:rPr>
          <w:lang w:val="ru-RU"/>
        </w:rPr>
        <w:br/>
      </w:r>
      <w:r w:rsidRPr="007437A6">
        <w:rPr>
          <w:lang w:val="ru-RU"/>
        </w:rPr>
        <w:tab/>
      </w:r>
      <w:r w:rsidRPr="007437A6">
        <w:rPr>
          <w:rFonts w:ascii="Times New Roman" w:eastAsia="Times New Roman" w:hAnsi="Times New Roman"/>
          <w:color w:val="000000"/>
          <w:sz w:val="24"/>
          <w:lang w:val="ru-RU"/>
        </w:rPr>
        <w:t xml:space="preserve">мотивацию к познанию и обучению, готовность к саморазвитию и активному участию в социально-значимой деятельности; </w:t>
      </w:r>
      <w:r w:rsidRPr="007437A6">
        <w:rPr>
          <w:lang w:val="ru-RU"/>
        </w:rPr>
        <w:br/>
      </w:r>
      <w:r w:rsidRPr="007437A6">
        <w:rPr>
          <w:lang w:val="ru-RU"/>
        </w:rPr>
        <w:tab/>
      </w:r>
      <w:r w:rsidRPr="007437A6">
        <w:rPr>
          <w:rFonts w:ascii="Times New Roman" w:eastAsia="Times New Roman" w:hAnsi="Times New Roman"/>
          <w:color w:val="000000"/>
          <w:sz w:val="24"/>
          <w:lang w:val="ru-RU"/>
        </w:rPr>
        <w:t xml:space="preserve">позитивный опыт участия в творческой деятельности; </w:t>
      </w:r>
      <w:r w:rsidRPr="007437A6">
        <w:rPr>
          <w:lang w:val="ru-RU"/>
        </w:rPr>
        <w:br/>
      </w:r>
      <w:r w:rsidRPr="007437A6">
        <w:rPr>
          <w:lang w:val="ru-RU"/>
        </w:rPr>
        <w:tab/>
      </w:r>
      <w:r w:rsidRPr="007437A6">
        <w:rPr>
          <w:rFonts w:ascii="Times New Roman" w:eastAsia="Times New Roman" w:hAnsi="Times New Roman"/>
          <w:color w:val="000000"/>
          <w:sz w:val="24"/>
          <w:lang w:val="ru-RU"/>
        </w:rPr>
        <w:t>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14:paraId="42394589" w14:textId="77777777" w:rsidR="00CB59D4" w:rsidRPr="007437A6" w:rsidRDefault="006673F3">
      <w:pPr>
        <w:autoSpaceDE w:val="0"/>
        <w:autoSpaceDN w:val="0"/>
        <w:spacing w:before="190" w:after="0" w:line="281" w:lineRule="auto"/>
        <w:ind w:right="144" w:firstLine="180"/>
        <w:rPr>
          <w:lang w:val="ru-RU"/>
        </w:rPr>
      </w:pPr>
      <w:r w:rsidRPr="007437A6">
        <w:rPr>
          <w:rFonts w:ascii="Times New Roman" w:eastAsia="Times New Roman" w:hAnsi="Times New Roman"/>
          <w:i/>
          <w:color w:val="000000"/>
          <w:sz w:val="24"/>
          <w:lang w:val="ru-RU"/>
        </w:rPr>
        <w:t>Патриотическое воспитание</w:t>
      </w:r>
      <w:r w:rsidRPr="007437A6">
        <w:rPr>
          <w:rFonts w:ascii="Times New Roman" w:eastAsia="Times New Roman" w:hAnsi="Times New Roman"/>
          <w:color w:val="000000"/>
          <w:sz w:val="24"/>
          <w:lang w:val="ru-RU"/>
        </w:rPr>
        <w:t xml:space="preserve"> 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14:paraId="2A2D7F46" w14:textId="77777777" w:rsidR="00CB59D4" w:rsidRPr="007437A6" w:rsidRDefault="006673F3">
      <w:pPr>
        <w:autoSpaceDE w:val="0"/>
        <w:autoSpaceDN w:val="0"/>
        <w:spacing w:before="70" w:after="0" w:line="281" w:lineRule="auto"/>
        <w:ind w:right="144" w:firstLine="180"/>
        <w:rPr>
          <w:lang w:val="ru-RU"/>
        </w:rPr>
      </w:pPr>
      <w:r w:rsidRPr="007437A6">
        <w:rPr>
          <w:rFonts w:ascii="Times New Roman" w:eastAsia="Times New Roman" w:hAnsi="Times New Roman"/>
          <w:i/>
          <w:color w:val="000000"/>
          <w:sz w:val="24"/>
          <w:lang w:val="ru-RU"/>
        </w:rPr>
        <w:t>Гражданское воспитание</w:t>
      </w:r>
      <w:r w:rsidRPr="007437A6">
        <w:rPr>
          <w:rFonts w:ascii="Times New Roman" w:eastAsia="Times New Roman" w:hAnsi="Times New Roman"/>
          <w:color w:val="000000"/>
          <w:sz w:val="24"/>
          <w:lang w:val="ru-RU"/>
        </w:rPr>
        <w:t xml:space="preserve">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14:paraId="2E78667D" w14:textId="77777777" w:rsidR="00CB59D4" w:rsidRPr="007437A6" w:rsidRDefault="006673F3">
      <w:pPr>
        <w:autoSpaceDE w:val="0"/>
        <w:autoSpaceDN w:val="0"/>
        <w:spacing w:before="70" w:after="0" w:line="283" w:lineRule="auto"/>
        <w:ind w:right="288" w:firstLine="180"/>
        <w:rPr>
          <w:lang w:val="ru-RU"/>
        </w:rPr>
      </w:pPr>
      <w:r w:rsidRPr="007437A6">
        <w:rPr>
          <w:rFonts w:ascii="Times New Roman" w:eastAsia="Times New Roman" w:hAnsi="Times New Roman"/>
          <w:i/>
          <w:color w:val="000000"/>
          <w:sz w:val="24"/>
          <w:lang w:val="ru-RU"/>
        </w:rPr>
        <w:t>Духовно-нравственное</w:t>
      </w:r>
      <w:r w:rsidRPr="007437A6">
        <w:rPr>
          <w:rFonts w:ascii="Times New Roman" w:eastAsia="Times New Roman" w:hAnsi="Times New Roman"/>
          <w:color w:val="000000"/>
          <w:sz w:val="24"/>
          <w:lang w:val="ru-RU"/>
        </w:rPr>
        <w:t xml:space="preserve">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14:paraId="5C009CE1" w14:textId="77777777" w:rsidR="00CB59D4" w:rsidRPr="007437A6" w:rsidRDefault="006673F3">
      <w:pPr>
        <w:autoSpaceDE w:val="0"/>
        <w:autoSpaceDN w:val="0"/>
        <w:spacing w:before="70" w:after="0" w:line="281" w:lineRule="auto"/>
        <w:ind w:right="144" w:firstLine="180"/>
        <w:rPr>
          <w:lang w:val="ru-RU"/>
        </w:rPr>
      </w:pPr>
      <w:r w:rsidRPr="007437A6">
        <w:rPr>
          <w:rFonts w:ascii="Times New Roman" w:eastAsia="Times New Roman" w:hAnsi="Times New Roman"/>
          <w:i/>
          <w:color w:val="000000"/>
          <w:sz w:val="24"/>
          <w:lang w:val="ru-RU"/>
        </w:rPr>
        <w:t>Эстетическое воспитание</w:t>
      </w:r>
      <w:r w:rsidRPr="007437A6">
        <w:rPr>
          <w:rFonts w:ascii="Times New Roman" w:eastAsia="Times New Roman" w:hAnsi="Times New Roman"/>
          <w:color w:val="000000"/>
          <w:sz w:val="24"/>
          <w:lang w:val="ru-RU"/>
        </w:rPr>
        <w:t xml:space="preserve">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14:paraId="1E8F4AEB" w14:textId="77777777" w:rsidR="00CB59D4" w:rsidRPr="007437A6" w:rsidRDefault="006673F3">
      <w:pPr>
        <w:autoSpaceDE w:val="0"/>
        <w:autoSpaceDN w:val="0"/>
        <w:spacing w:before="70" w:after="0"/>
        <w:ind w:firstLine="180"/>
        <w:rPr>
          <w:lang w:val="ru-RU"/>
        </w:rPr>
      </w:pPr>
      <w:r w:rsidRPr="007437A6">
        <w:rPr>
          <w:rFonts w:ascii="Times New Roman" w:eastAsia="Times New Roman" w:hAnsi="Times New Roman"/>
          <w:i/>
          <w:color w:val="000000"/>
          <w:sz w:val="24"/>
          <w:lang w:val="ru-RU"/>
        </w:rPr>
        <w:t>Ценности познавательной деятельности</w:t>
      </w:r>
      <w:r w:rsidRPr="007437A6">
        <w:rPr>
          <w:rFonts w:ascii="Times New Roman" w:eastAsia="Times New Roman" w:hAnsi="Times New Roman"/>
          <w:color w:val="000000"/>
          <w:sz w:val="24"/>
          <w:lang w:val="ru-RU"/>
        </w:rPr>
        <w:t xml:space="preserve">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14:paraId="7A39D16A" w14:textId="77777777" w:rsidR="00CB59D4" w:rsidRPr="007437A6" w:rsidRDefault="006673F3">
      <w:pPr>
        <w:autoSpaceDE w:val="0"/>
        <w:autoSpaceDN w:val="0"/>
        <w:spacing w:before="70" w:after="0" w:line="271" w:lineRule="auto"/>
        <w:ind w:right="432" w:firstLine="180"/>
        <w:rPr>
          <w:lang w:val="ru-RU"/>
        </w:rPr>
      </w:pPr>
      <w:r w:rsidRPr="007437A6">
        <w:rPr>
          <w:rFonts w:ascii="Times New Roman" w:eastAsia="Times New Roman" w:hAnsi="Times New Roman"/>
          <w:i/>
          <w:color w:val="000000"/>
          <w:sz w:val="24"/>
          <w:lang w:val="ru-RU"/>
        </w:rPr>
        <w:t>Экологическое воспитание</w:t>
      </w:r>
      <w:r w:rsidRPr="007437A6">
        <w:rPr>
          <w:rFonts w:ascii="Times New Roman" w:eastAsia="Times New Roman" w:hAnsi="Times New Roman"/>
          <w:color w:val="000000"/>
          <w:sz w:val="24"/>
          <w:lang w:val="ru-RU"/>
        </w:rPr>
        <w:t xml:space="preserve">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14:paraId="1723CA9E" w14:textId="77777777" w:rsidR="00CB59D4" w:rsidRPr="007437A6" w:rsidRDefault="00CB59D4">
      <w:pPr>
        <w:rPr>
          <w:lang w:val="ru-RU"/>
        </w:rPr>
        <w:sectPr w:rsidR="00CB59D4" w:rsidRPr="007437A6">
          <w:pgSz w:w="11900" w:h="16840"/>
          <w:pgMar w:top="298" w:right="650" w:bottom="350" w:left="666" w:header="720" w:footer="720" w:gutter="0"/>
          <w:cols w:space="720" w:equalWidth="0">
            <w:col w:w="10584" w:space="0"/>
          </w:cols>
          <w:docGrid w:linePitch="360"/>
        </w:sectPr>
      </w:pPr>
    </w:p>
    <w:p w14:paraId="5320D3A8" w14:textId="77777777" w:rsidR="00CB59D4" w:rsidRPr="007437A6" w:rsidRDefault="00CB59D4">
      <w:pPr>
        <w:autoSpaceDE w:val="0"/>
        <w:autoSpaceDN w:val="0"/>
        <w:spacing w:after="78" w:line="220" w:lineRule="exact"/>
        <w:rPr>
          <w:lang w:val="ru-RU"/>
        </w:rPr>
      </w:pPr>
    </w:p>
    <w:p w14:paraId="2D64C014" w14:textId="77777777" w:rsidR="00CB59D4" w:rsidRPr="007437A6" w:rsidRDefault="006673F3">
      <w:pPr>
        <w:autoSpaceDE w:val="0"/>
        <w:autoSpaceDN w:val="0"/>
        <w:spacing w:after="0" w:line="281" w:lineRule="auto"/>
        <w:ind w:right="144" w:firstLine="180"/>
        <w:rPr>
          <w:lang w:val="ru-RU"/>
        </w:rPr>
      </w:pPr>
      <w:r w:rsidRPr="007437A6">
        <w:rPr>
          <w:rFonts w:ascii="Times New Roman" w:eastAsia="Times New Roman" w:hAnsi="Times New Roman"/>
          <w:i/>
          <w:color w:val="000000"/>
          <w:sz w:val="24"/>
          <w:lang w:val="ru-RU"/>
        </w:rPr>
        <w:t>Трудовое воспитание</w:t>
      </w:r>
      <w:r w:rsidRPr="007437A6">
        <w:rPr>
          <w:rFonts w:ascii="Times New Roman" w:eastAsia="Times New Roman" w:hAnsi="Times New Roman"/>
          <w:color w:val="000000"/>
          <w:sz w:val="24"/>
          <w:lang w:val="ru-RU"/>
        </w:rPr>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14:paraId="0D299643" w14:textId="77777777" w:rsidR="00CB59D4" w:rsidRPr="007437A6" w:rsidRDefault="006673F3">
      <w:pPr>
        <w:autoSpaceDE w:val="0"/>
        <w:autoSpaceDN w:val="0"/>
        <w:spacing w:before="262" w:after="0" w:line="230" w:lineRule="auto"/>
        <w:rPr>
          <w:lang w:val="ru-RU"/>
        </w:rPr>
      </w:pPr>
      <w:r w:rsidRPr="007437A6">
        <w:rPr>
          <w:rFonts w:ascii="Times New Roman" w:eastAsia="Times New Roman" w:hAnsi="Times New Roman"/>
          <w:b/>
          <w:color w:val="000000"/>
          <w:sz w:val="24"/>
          <w:lang w:val="ru-RU"/>
        </w:rPr>
        <w:t>МЕТАПРЕДМЕТНЫЕ РЕЗУЛЬТАТЫ</w:t>
      </w:r>
    </w:p>
    <w:p w14:paraId="0F763766" w14:textId="77777777" w:rsidR="00CB59D4" w:rsidRPr="007437A6" w:rsidRDefault="006673F3">
      <w:pPr>
        <w:tabs>
          <w:tab w:val="left" w:pos="180"/>
        </w:tabs>
        <w:autoSpaceDE w:val="0"/>
        <w:autoSpaceDN w:val="0"/>
        <w:spacing w:before="166" w:after="0" w:line="288" w:lineRule="auto"/>
        <w:rPr>
          <w:lang w:val="ru-RU"/>
        </w:rPr>
      </w:pPr>
      <w:r w:rsidRPr="007437A6">
        <w:rPr>
          <w:lang w:val="ru-RU"/>
        </w:rPr>
        <w:tab/>
      </w:r>
      <w:r w:rsidRPr="007437A6">
        <w:rPr>
          <w:rFonts w:ascii="Times New Roman" w:eastAsia="Times New Roman" w:hAnsi="Times New Roman"/>
          <w:b/>
          <w:color w:val="000000"/>
          <w:sz w:val="24"/>
          <w:lang w:val="ru-RU"/>
        </w:rPr>
        <w:t xml:space="preserve">1.Овладение универсальными познавательными действиями </w:t>
      </w:r>
      <w:r w:rsidRPr="007437A6">
        <w:rPr>
          <w:lang w:val="ru-RU"/>
        </w:rPr>
        <w:br/>
      </w:r>
      <w:r w:rsidRPr="007437A6">
        <w:rPr>
          <w:lang w:val="ru-RU"/>
        </w:rPr>
        <w:tab/>
      </w:r>
      <w:r w:rsidRPr="007437A6">
        <w:rPr>
          <w:rFonts w:ascii="Times New Roman" w:eastAsia="Times New Roman" w:hAnsi="Times New Roman"/>
          <w:color w:val="000000"/>
          <w:sz w:val="24"/>
          <w:lang w:val="ru-RU"/>
        </w:rPr>
        <w:t xml:space="preserve">Пространственные представления и сенсорные способности: </w:t>
      </w:r>
      <w:r w:rsidRPr="007437A6">
        <w:rPr>
          <w:lang w:val="ru-RU"/>
        </w:rPr>
        <w:br/>
      </w:r>
      <w:r w:rsidRPr="007437A6">
        <w:rPr>
          <w:lang w:val="ru-RU"/>
        </w:rPr>
        <w:tab/>
      </w:r>
      <w:r w:rsidRPr="007437A6">
        <w:rPr>
          <w:rFonts w:ascii="Times New Roman" w:eastAsia="Times New Roman" w:hAnsi="Times New Roman"/>
          <w:color w:val="000000"/>
          <w:sz w:val="24"/>
          <w:lang w:val="ru-RU"/>
        </w:rPr>
        <w:t xml:space="preserve">характеризовать форму предмета, конструкции; </w:t>
      </w:r>
      <w:r w:rsidRPr="007437A6">
        <w:rPr>
          <w:lang w:val="ru-RU"/>
        </w:rPr>
        <w:br/>
      </w:r>
      <w:r w:rsidRPr="007437A6">
        <w:rPr>
          <w:lang w:val="ru-RU"/>
        </w:rPr>
        <w:tab/>
      </w:r>
      <w:r w:rsidRPr="007437A6">
        <w:rPr>
          <w:rFonts w:ascii="Times New Roman" w:eastAsia="Times New Roman" w:hAnsi="Times New Roman"/>
          <w:color w:val="000000"/>
          <w:sz w:val="24"/>
          <w:lang w:val="ru-RU"/>
        </w:rPr>
        <w:t xml:space="preserve">выявлять доминантные черты (характерные особенности) в визуальном образе; </w:t>
      </w:r>
      <w:r w:rsidRPr="007437A6">
        <w:rPr>
          <w:lang w:val="ru-RU"/>
        </w:rPr>
        <w:br/>
      </w:r>
      <w:r w:rsidRPr="007437A6">
        <w:rPr>
          <w:lang w:val="ru-RU"/>
        </w:rPr>
        <w:tab/>
      </w:r>
      <w:r w:rsidRPr="007437A6">
        <w:rPr>
          <w:rFonts w:ascii="Times New Roman" w:eastAsia="Times New Roman" w:hAnsi="Times New Roman"/>
          <w:color w:val="000000"/>
          <w:sz w:val="24"/>
          <w:lang w:val="ru-RU"/>
        </w:rPr>
        <w:t xml:space="preserve">сравнивать плоскостные и пространственные объекты по заданным основаниям; </w:t>
      </w:r>
      <w:r w:rsidRPr="007437A6">
        <w:rPr>
          <w:lang w:val="ru-RU"/>
        </w:rPr>
        <w:br/>
      </w:r>
      <w:r w:rsidRPr="007437A6">
        <w:rPr>
          <w:lang w:val="ru-RU"/>
        </w:rPr>
        <w:tab/>
      </w:r>
      <w:r w:rsidRPr="007437A6">
        <w:rPr>
          <w:rFonts w:ascii="Times New Roman" w:eastAsia="Times New Roman" w:hAnsi="Times New Roman"/>
          <w:color w:val="000000"/>
          <w:sz w:val="24"/>
          <w:lang w:val="ru-RU"/>
        </w:rPr>
        <w:t xml:space="preserve">находить ассоциативные связи между визуальными образами разных форм и предметов; </w:t>
      </w:r>
      <w:r w:rsidRPr="007437A6">
        <w:rPr>
          <w:lang w:val="ru-RU"/>
        </w:rPr>
        <w:br/>
      </w:r>
      <w:r w:rsidRPr="007437A6">
        <w:rPr>
          <w:lang w:val="ru-RU"/>
        </w:rPr>
        <w:tab/>
      </w:r>
      <w:r w:rsidRPr="007437A6">
        <w:rPr>
          <w:rFonts w:ascii="Times New Roman" w:eastAsia="Times New Roman" w:hAnsi="Times New Roman"/>
          <w:color w:val="000000"/>
          <w:sz w:val="24"/>
          <w:lang w:val="ru-RU"/>
        </w:rPr>
        <w:t xml:space="preserve">сопоставлять части и целое в видимом образе, предмете, конструкции; </w:t>
      </w:r>
      <w:r w:rsidRPr="007437A6">
        <w:rPr>
          <w:lang w:val="ru-RU"/>
        </w:rPr>
        <w:br/>
      </w:r>
      <w:r w:rsidRPr="007437A6">
        <w:rPr>
          <w:lang w:val="ru-RU"/>
        </w:rPr>
        <w:tab/>
      </w:r>
      <w:r w:rsidRPr="007437A6">
        <w:rPr>
          <w:rFonts w:ascii="Times New Roman" w:eastAsia="Times New Roman" w:hAnsi="Times New Roman"/>
          <w:color w:val="000000"/>
          <w:sz w:val="24"/>
          <w:lang w:val="ru-RU"/>
        </w:rPr>
        <w:t xml:space="preserve">анализировать пропорциональные отношения частей внутри целого и предметов между собой; </w:t>
      </w:r>
      <w:r w:rsidRPr="007437A6">
        <w:rPr>
          <w:lang w:val="ru-RU"/>
        </w:rPr>
        <w:tab/>
      </w:r>
      <w:r w:rsidRPr="007437A6">
        <w:rPr>
          <w:rFonts w:ascii="Times New Roman" w:eastAsia="Times New Roman" w:hAnsi="Times New Roman"/>
          <w:color w:val="000000"/>
          <w:sz w:val="24"/>
          <w:lang w:val="ru-RU"/>
        </w:rPr>
        <w:t xml:space="preserve">обобщать форму составной конструкции; </w:t>
      </w:r>
      <w:r w:rsidRPr="007437A6">
        <w:rPr>
          <w:lang w:val="ru-RU"/>
        </w:rPr>
        <w:br/>
      </w:r>
      <w:r w:rsidRPr="007437A6">
        <w:rPr>
          <w:lang w:val="ru-RU"/>
        </w:rPr>
        <w:tab/>
      </w:r>
      <w:r w:rsidRPr="007437A6">
        <w:rPr>
          <w:rFonts w:ascii="Times New Roman" w:eastAsia="Times New Roman" w:hAnsi="Times New Roman"/>
          <w:color w:val="000000"/>
          <w:sz w:val="24"/>
          <w:lang w:val="ru-RU"/>
        </w:rPr>
        <w:t xml:space="preserve">выявлять и анализировать ритмические отношения в пространстве и в изображении (визуальном образе) на установленных основаниях; </w:t>
      </w:r>
      <w:r w:rsidRPr="007437A6">
        <w:rPr>
          <w:lang w:val="ru-RU"/>
        </w:rPr>
        <w:br/>
      </w:r>
      <w:r w:rsidRPr="007437A6">
        <w:rPr>
          <w:lang w:val="ru-RU"/>
        </w:rPr>
        <w:tab/>
      </w:r>
      <w:r w:rsidRPr="007437A6">
        <w:rPr>
          <w:rFonts w:ascii="Times New Roman" w:eastAsia="Times New Roman" w:hAnsi="Times New Roman"/>
          <w:color w:val="000000"/>
          <w:sz w:val="24"/>
          <w:lang w:val="ru-RU"/>
        </w:rPr>
        <w:t xml:space="preserve">абстрагировать образ реальности при построении плоской композиции; </w:t>
      </w:r>
      <w:r w:rsidRPr="007437A6">
        <w:rPr>
          <w:lang w:val="ru-RU"/>
        </w:rPr>
        <w:br/>
      </w:r>
      <w:r w:rsidRPr="007437A6">
        <w:rPr>
          <w:lang w:val="ru-RU"/>
        </w:rPr>
        <w:tab/>
      </w:r>
      <w:r w:rsidRPr="007437A6">
        <w:rPr>
          <w:rFonts w:ascii="Times New Roman" w:eastAsia="Times New Roman" w:hAnsi="Times New Roman"/>
          <w:color w:val="000000"/>
          <w:sz w:val="24"/>
          <w:lang w:val="ru-RU"/>
        </w:rPr>
        <w:t xml:space="preserve">соотносить тональные отношения (тёмное — светлое) в пространственных и плоскостных объектах; </w:t>
      </w:r>
      <w:r w:rsidRPr="007437A6">
        <w:rPr>
          <w:lang w:val="ru-RU"/>
        </w:rPr>
        <w:tab/>
      </w:r>
      <w:r w:rsidRPr="007437A6">
        <w:rPr>
          <w:rFonts w:ascii="Times New Roman" w:eastAsia="Times New Roman" w:hAnsi="Times New Roman"/>
          <w:color w:val="000000"/>
          <w:sz w:val="24"/>
          <w:lang w:val="ru-RU"/>
        </w:rPr>
        <w:t>выявлять и анализировать эмоциональное воздействие цветовых отношений в пространственной среде и плоскостном изображении.</w:t>
      </w:r>
    </w:p>
    <w:p w14:paraId="4537FA3A" w14:textId="77777777" w:rsidR="00CB59D4" w:rsidRPr="007437A6" w:rsidRDefault="006673F3">
      <w:pPr>
        <w:tabs>
          <w:tab w:val="left" w:pos="180"/>
        </w:tabs>
        <w:autoSpaceDE w:val="0"/>
        <w:autoSpaceDN w:val="0"/>
        <w:spacing w:before="190" w:after="0" w:line="290" w:lineRule="auto"/>
        <w:rPr>
          <w:lang w:val="ru-RU"/>
        </w:rPr>
      </w:pPr>
      <w:r w:rsidRPr="007437A6">
        <w:rPr>
          <w:lang w:val="ru-RU"/>
        </w:rPr>
        <w:tab/>
      </w:r>
      <w:r w:rsidRPr="007437A6">
        <w:rPr>
          <w:rFonts w:ascii="Times New Roman" w:eastAsia="Times New Roman" w:hAnsi="Times New Roman"/>
          <w:i/>
          <w:color w:val="000000"/>
          <w:sz w:val="24"/>
          <w:lang w:val="ru-RU"/>
        </w:rPr>
        <w:t xml:space="preserve">Базовые логические и исследовательские действия: </w:t>
      </w:r>
      <w:r w:rsidRPr="007437A6">
        <w:rPr>
          <w:lang w:val="ru-RU"/>
        </w:rPr>
        <w:br/>
      </w:r>
      <w:r w:rsidRPr="007437A6">
        <w:rPr>
          <w:lang w:val="ru-RU"/>
        </w:rPr>
        <w:tab/>
      </w:r>
      <w:r w:rsidRPr="007437A6">
        <w:rPr>
          <w:rFonts w:ascii="Times New Roman" w:eastAsia="Times New Roman" w:hAnsi="Times New Roman"/>
          <w:color w:val="000000"/>
          <w:sz w:val="24"/>
          <w:lang w:val="ru-RU"/>
        </w:rPr>
        <w:t xml:space="preserve">проявлять исследовательские, экспериментальные действия в процессе освоения выразительных свойств различных художественных материалов; </w:t>
      </w:r>
      <w:r w:rsidRPr="007437A6">
        <w:rPr>
          <w:lang w:val="ru-RU"/>
        </w:rPr>
        <w:br/>
      </w:r>
      <w:r w:rsidRPr="007437A6">
        <w:rPr>
          <w:lang w:val="ru-RU"/>
        </w:rPr>
        <w:tab/>
      </w:r>
      <w:r w:rsidRPr="007437A6">
        <w:rPr>
          <w:rFonts w:ascii="Times New Roman" w:eastAsia="Times New Roman" w:hAnsi="Times New Roman"/>
          <w:color w:val="000000"/>
          <w:sz w:val="24"/>
          <w:lang w:val="ru-RU"/>
        </w:rPr>
        <w:t xml:space="preserve">проявлять творческие экспериментальные действия в процессе самостоятельного выполнения художественных заданий; </w:t>
      </w:r>
      <w:r w:rsidRPr="007437A6">
        <w:rPr>
          <w:lang w:val="ru-RU"/>
        </w:rPr>
        <w:br/>
      </w:r>
      <w:r w:rsidRPr="007437A6">
        <w:rPr>
          <w:lang w:val="ru-RU"/>
        </w:rPr>
        <w:tab/>
      </w:r>
      <w:r w:rsidRPr="007437A6">
        <w:rPr>
          <w:rFonts w:ascii="Times New Roman" w:eastAsia="Times New Roman" w:hAnsi="Times New Roman"/>
          <w:color w:val="000000"/>
          <w:sz w:val="24"/>
          <w:lang w:val="ru-RU"/>
        </w:rPr>
        <w:t xml:space="preserve">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 </w:t>
      </w:r>
      <w:r w:rsidRPr="007437A6">
        <w:rPr>
          <w:lang w:val="ru-RU"/>
        </w:rPr>
        <w:br/>
      </w:r>
      <w:r w:rsidRPr="007437A6">
        <w:rPr>
          <w:lang w:val="ru-RU"/>
        </w:rPr>
        <w:tab/>
      </w:r>
      <w:r w:rsidRPr="007437A6">
        <w:rPr>
          <w:rFonts w:ascii="Times New Roman" w:eastAsia="Times New Roman" w:hAnsi="Times New Roman"/>
          <w:color w:val="000000"/>
          <w:sz w:val="24"/>
          <w:lang w:val="ru-RU"/>
        </w:rPr>
        <w:t xml:space="preserve">использовать наблюдения для получения информации об особенностях объектов и состояния природы, предметного мира человека, городской среды; </w:t>
      </w:r>
      <w:r w:rsidRPr="007437A6">
        <w:rPr>
          <w:lang w:val="ru-RU"/>
        </w:rPr>
        <w:br/>
      </w:r>
      <w:r w:rsidRPr="007437A6">
        <w:rPr>
          <w:lang w:val="ru-RU"/>
        </w:rPr>
        <w:tab/>
      </w:r>
      <w:r w:rsidRPr="007437A6">
        <w:rPr>
          <w:rFonts w:ascii="Times New Roman" w:eastAsia="Times New Roman" w:hAnsi="Times New Roman"/>
          <w:color w:val="000000"/>
          <w:sz w:val="24"/>
          <w:lang w:val="ru-RU"/>
        </w:rPr>
        <w:t xml:space="preserve">анализировать и оценивать с позиций эстетических категорий явления природы и предметно-пространственную среду жизни человека; </w:t>
      </w:r>
      <w:r w:rsidRPr="007437A6">
        <w:rPr>
          <w:lang w:val="ru-RU"/>
        </w:rPr>
        <w:br/>
      </w:r>
      <w:r w:rsidRPr="007437A6">
        <w:rPr>
          <w:lang w:val="ru-RU"/>
        </w:rPr>
        <w:tab/>
      </w:r>
      <w:r w:rsidRPr="007437A6">
        <w:rPr>
          <w:rFonts w:ascii="Times New Roman" w:eastAsia="Times New Roman" w:hAnsi="Times New Roman"/>
          <w:color w:val="000000"/>
          <w:sz w:val="24"/>
          <w:lang w:val="ru-RU"/>
        </w:rPr>
        <w:t xml:space="preserve">формулировать выводы, соответствующие эстетическим, аналитическим и другим учебным установкам по результатам проведённого наблюдения; </w:t>
      </w:r>
      <w:r w:rsidRPr="007437A6">
        <w:rPr>
          <w:lang w:val="ru-RU"/>
        </w:rPr>
        <w:br/>
      </w:r>
      <w:r w:rsidRPr="007437A6">
        <w:rPr>
          <w:lang w:val="ru-RU"/>
        </w:rPr>
        <w:tab/>
      </w:r>
      <w:r w:rsidRPr="007437A6">
        <w:rPr>
          <w:rFonts w:ascii="Times New Roman" w:eastAsia="Times New Roman" w:hAnsi="Times New Roman"/>
          <w:color w:val="000000"/>
          <w:sz w:val="24"/>
          <w:lang w:val="ru-RU"/>
        </w:rPr>
        <w:t xml:space="preserve">использовать знаково-символические средства для составления орнаментов и декоративных композиций; </w:t>
      </w:r>
      <w:r w:rsidRPr="007437A6">
        <w:rPr>
          <w:lang w:val="ru-RU"/>
        </w:rPr>
        <w:br/>
      </w:r>
      <w:r w:rsidRPr="007437A6">
        <w:rPr>
          <w:lang w:val="ru-RU"/>
        </w:rPr>
        <w:tab/>
      </w:r>
      <w:r w:rsidRPr="007437A6">
        <w:rPr>
          <w:rFonts w:ascii="Times New Roman" w:eastAsia="Times New Roman" w:hAnsi="Times New Roman"/>
          <w:color w:val="000000"/>
          <w:sz w:val="24"/>
          <w:lang w:val="ru-RU"/>
        </w:rPr>
        <w:t xml:space="preserve">классифицировать произведения искусства по видам и, соответственно, по назначению в жизни людей; </w:t>
      </w:r>
      <w:r w:rsidRPr="007437A6">
        <w:rPr>
          <w:lang w:val="ru-RU"/>
        </w:rPr>
        <w:br/>
      </w:r>
      <w:r w:rsidRPr="007437A6">
        <w:rPr>
          <w:lang w:val="ru-RU"/>
        </w:rPr>
        <w:tab/>
      </w:r>
      <w:r w:rsidRPr="007437A6">
        <w:rPr>
          <w:rFonts w:ascii="Times New Roman" w:eastAsia="Times New Roman" w:hAnsi="Times New Roman"/>
          <w:color w:val="000000"/>
          <w:sz w:val="24"/>
          <w:lang w:val="ru-RU"/>
        </w:rPr>
        <w:t xml:space="preserve">классифицировать произведения изобразительного искусства по жанрам в качестве инструмента анализа содержания произведений; </w:t>
      </w:r>
      <w:r w:rsidRPr="007437A6">
        <w:rPr>
          <w:lang w:val="ru-RU"/>
        </w:rPr>
        <w:br/>
      </w:r>
      <w:r w:rsidRPr="007437A6">
        <w:rPr>
          <w:lang w:val="ru-RU"/>
        </w:rPr>
        <w:tab/>
      </w:r>
      <w:r w:rsidRPr="007437A6">
        <w:rPr>
          <w:rFonts w:ascii="Times New Roman" w:eastAsia="Times New Roman" w:hAnsi="Times New Roman"/>
          <w:color w:val="000000"/>
          <w:sz w:val="24"/>
          <w:lang w:val="ru-RU"/>
        </w:rPr>
        <w:t>ставить и использовать вопросы как исследовательский инструмент познания.</w:t>
      </w:r>
    </w:p>
    <w:p w14:paraId="0F87696D" w14:textId="77777777" w:rsidR="00CB59D4" w:rsidRPr="007437A6" w:rsidRDefault="006673F3">
      <w:pPr>
        <w:autoSpaceDE w:val="0"/>
        <w:autoSpaceDN w:val="0"/>
        <w:spacing w:before="190" w:after="0" w:line="262" w:lineRule="auto"/>
        <w:ind w:left="180" w:right="4752"/>
        <w:rPr>
          <w:lang w:val="ru-RU"/>
        </w:rPr>
      </w:pPr>
      <w:r w:rsidRPr="007437A6">
        <w:rPr>
          <w:rFonts w:ascii="Times New Roman" w:eastAsia="Times New Roman" w:hAnsi="Times New Roman"/>
          <w:i/>
          <w:color w:val="000000"/>
          <w:sz w:val="24"/>
          <w:lang w:val="ru-RU"/>
        </w:rPr>
        <w:t xml:space="preserve">Работа с информацией: </w:t>
      </w:r>
      <w:r w:rsidRPr="007437A6">
        <w:rPr>
          <w:lang w:val="ru-RU"/>
        </w:rPr>
        <w:br/>
      </w:r>
      <w:r w:rsidRPr="007437A6">
        <w:rPr>
          <w:rFonts w:ascii="Times New Roman" w:eastAsia="Times New Roman" w:hAnsi="Times New Roman"/>
          <w:color w:val="000000"/>
          <w:sz w:val="24"/>
          <w:lang w:val="ru-RU"/>
        </w:rPr>
        <w:t>использовать электронные образовательные ресурсы;</w:t>
      </w:r>
    </w:p>
    <w:p w14:paraId="58E432B8" w14:textId="77777777" w:rsidR="00CB59D4" w:rsidRPr="007437A6" w:rsidRDefault="00CB59D4">
      <w:pPr>
        <w:rPr>
          <w:lang w:val="ru-RU"/>
        </w:rPr>
        <w:sectPr w:rsidR="00CB59D4" w:rsidRPr="007437A6">
          <w:pgSz w:w="11900" w:h="16840"/>
          <w:pgMar w:top="298" w:right="658" w:bottom="332" w:left="666" w:header="720" w:footer="720" w:gutter="0"/>
          <w:cols w:space="720" w:equalWidth="0">
            <w:col w:w="10576" w:space="0"/>
          </w:cols>
          <w:docGrid w:linePitch="360"/>
        </w:sectPr>
      </w:pPr>
    </w:p>
    <w:p w14:paraId="457A988E" w14:textId="77777777" w:rsidR="00CB59D4" w:rsidRPr="007437A6" w:rsidRDefault="00CB59D4">
      <w:pPr>
        <w:autoSpaceDE w:val="0"/>
        <w:autoSpaceDN w:val="0"/>
        <w:spacing w:after="78" w:line="220" w:lineRule="exact"/>
        <w:rPr>
          <w:lang w:val="ru-RU"/>
        </w:rPr>
      </w:pPr>
    </w:p>
    <w:p w14:paraId="0B3B6604" w14:textId="77777777" w:rsidR="00CB59D4" w:rsidRPr="007437A6" w:rsidRDefault="006673F3">
      <w:pPr>
        <w:tabs>
          <w:tab w:val="left" w:pos="180"/>
        </w:tabs>
        <w:autoSpaceDE w:val="0"/>
        <w:autoSpaceDN w:val="0"/>
        <w:spacing w:after="0" w:line="286" w:lineRule="auto"/>
        <w:rPr>
          <w:lang w:val="ru-RU"/>
        </w:rPr>
      </w:pPr>
      <w:r w:rsidRPr="007437A6">
        <w:rPr>
          <w:lang w:val="ru-RU"/>
        </w:rPr>
        <w:tab/>
      </w:r>
      <w:r w:rsidRPr="007437A6">
        <w:rPr>
          <w:rFonts w:ascii="Times New Roman" w:eastAsia="Times New Roman" w:hAnsi="Times New Roman"/>
          <w:color w:val="000000"/>
          <w:sz w:val="24"/>
          <w:lang w:val="ru-RU"/>
        </w:rPr>
        <w:t xml:space="preserve">уметь работать с электронными учебниками и учебными пособиями; </w:t>
      </w:r>
      <w:r w:rsidRPr="007437A6">
        <w:rPr>
          <w:lang w:val="ru-RU"/>
        </w:rPr>
        <w:br/>
      </w:r>
      <w:r w:rsidRPr="007437A6">
        <w:rPr>
          <w:lang w:val="ru-RU"/>
        </w:rPr>
        <w:tab/>
      </w:r>
      <w:r w:rsidRPr="007437A6">
        <w:rPr>
          <w:rFonts w:ascii="Times New Roman" w:eastAsia="Times New Roman" w:hAnsi="Times New Roman"/>
          <w:color w:val="000000"/>
          <w:sz w:val="24"/>
          <w:lang w:val="ru-RU"/>
        </w:rPr>
        <w:t xml:space="preserve">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 </w:t>
      </w:r>
      <w:r w:rsidRPr="007437A6">
        <w:rPr>
          <w:lang w:val="ru-RU"/>
        </w:rPr>
        <w:br/>
      </w:r>
      <w:r w:rsidRPr="007437A6">
        <w:rPr>
          <w:lang w:val="ru-RU"/>
        </w:rPr>
        <w:tab/>
      </w:r>
      <w:r w:rsidRPr="007437A6">
        <w:rPr>
          <w:rFonts w:ascii="Times New Roman" w:eastAsia="Times New Roman" w:hAnsi="Times New Roman"/>
          <w:color w:val="000000"/>
          <w:sz w:val="24"/>
          <w:lang w:val="ru-RU"/>
        </w:rPr>
        <w:t xml:space="preserve">анализировать, интерпретировать, обобщать и систематизировать информацию, представленную в произведениях искусства, текстах, таблицах и схемах; </w:t>
      </w:r>
      <w:r w:rsidRPr="007437A6">
        <w:rPr>
          <w:lang w:val="ru-RU"/>
        </w:rPr>
        <w:br/>
      </w:r>
      <w:r w:rsidRPr="007437A6">
        <w:rPr>
          <w:lang w:val="ru-RU"/>
        </w:rPr>
        <w:tab/>
      </w:r>
      <w:r w:rsidRPr="007437A6">
        <w:rPr>
          <w:rFonts w:ascii="Times New Roman" w:eastAsia="Times New Roman" w:hAnsi="Times New Roman"/>
          <w:color w:val="000000"/>
          <w:sz w:val="24"/>
          <w:lang w:val="ru-RU"/>
        </w:rPr>
        <w:t xml:space="preserve">самостоятельно готовить информацию на заданную или выбранную тему и представлять её в различных видах: рисунках и эскизах, электронных презентациях; </w:t>
      </w:r>
      <w:r w:rsidRPr="007437A6">
        <w:rPr>
          <w:lang w:val="ru-RU"/>
        </w:rPr>
        <w:br/>
      </w:r>
      <w:r w:rsidRPr="007437A6">
        <w:rPr>
          <w:lang w:val="ru-RU"/>
        </w:rPr>
        <w:tab/>
      </w:r>
      <w:r w:rsidRPr="007437A6">
        <w:rPr>
          <w:rFonts w:ascii="Times New Roman" w:eastAsia="Times New Roman" w:hAnsi="Times New Roman"/>
          <w:color w:val="000000"/>
          <w:sz w:val="24"/>
          <w:lang w:val="ru-RU"/>
        </w:rPr>
        <w:t xml:space="preserve">осуществлять виртуальные путешествия по архитектурным памятникам, в отечественные </w:t>
      </w:r>
      <w:r w:rsidRPr="007437A6">
        <w:rPr>
          <w:lang w:val="ru-RU"/>
        </w:rPr>
        <w:br/>
      </w:r>
      <w:r w:rsidRPr="007437A6">
        <w:rPr>
          <w:rFonts w:ascii="Times New Roman" w:eastAsia="Times New Roman" w:hAnsi="Times New Roman"/>
          <w:color w:val="000000"/>
          <w:sz w:val="24"/>
          <w:lang w:val="ru-RU"/>
        </w:rPr>
        <w:t xml:space="preserve">художественные музеи и зарубежные художественные музеи (галереи) на основе установок и квестов, предложенных учителем; </w:t>
      </w:r>
      <w:r w:rsidRPr="007437A6">
        <w:rPr>
          <w:lang w:val="ru-RU"/>
        </w:rPr>
        <w:br/>
      </w:r>
      <w:r w:rsidRPr="007437A6">
        <w:rPr>
          <w:lang w:val="ru-RU"/>
        </w:rPr>
        <w:tab/>
      </w:r>
      <w:r w:rsidRPr="007437A6">
        <w:rPr>
          <w:rFonts w:ascii="Times New Roman" w:eastAsia="Times New Roman" w:hAnsi="Times New Roman"/>
          <w:color w:val="000000"/>
          <w:sz w:val="24"/>
          <w:lang w:val="ru-RU"/>
        </w:rPr>
        <w:t>соблюдать правила информационной безопасности при работе в сети Интернет.</w:t>
      </w:r>
    </w:p>
    <w:p w14:paraId="00C5668C" w14:textId="77777777" w:rsidR="00CB59D4" w:rsidRPr="007437A6" w:rsidRDefault="006673F3">
      <w:pPr>
        <w:tabs>
          <w:tab w:val="left" w:pos="180"/>
        </w:tabs>
        <w:autoSpaceDE w:val="0"/>
        <w:autoSpaceDN w:val="0"/>
        <w:spacing w:before="192" w:after="0" w:line="288" w:lineRule="auto"/>
        <w:rPr>
          <w:lang w:val="ru-RU"/>
        </w:rPr>
      </w:pPr>
      <w:r w:rsidRPr="007437A6">
        <w:rPr>
          <w:lang w:val="ru-RU"/>
        </w:rPr>
        <w:tab/>
      </w:r>
      <w:r w:rsidRPr="007437A6">
        <w:rPr>
          <w:rFonts w:ascii="Times New Roman" w:eastAsia="Times New Roman" w:hAnsi="Times New Roman"/>
          <w:b/>
          <w:color w:val="000000"/>
          <w:sz w:val="24"/>
          <w:lang w:val="ru-RU"/>
        </w:rPr>
        <w:t xml:space="preserve">2.Овладение универсальными коммуникативными действиями </w:t>
      </w:r>
      <w:r w:rsidRPr="007437A6">
        <w:rPr>
          <w:lang w:val="ru-RU"/>
        </w:rPr>
        <w:br/>
      </w:r>
      <w:r w:rsidRPr="007437A6">
        <w:rPr>
          <w:lang w:val="ru-RU"/>
        </w:rPr>
        <w:tab/>
      </w:r>
      <w:r w:rsidRPr="007437A6">
        <w:rPr>
          <w:rFonts w:ascii="Times New Roman" w:eastAsia="Times New Roman" w:hAnsi="Times New Roman"/>
          <w:color w:val="000000"/>
          <w:sz w:val="24"/>
          <w:lang w:val="ru-RU"/>
        </w:rPr>
        <w:t xml:space="preserve">Обучающиеся должны овладеть следующими действиями: </w:t>
      </w:r>
      <w:r w:rsidRPr="007437A6">
        <w:rPr>
          <w:lang w:val="ru-RU"/>
        </w:rPr>
        <w:br/>
      </w:r>
      <w:r w:rsidRPr="007437A6">
        <w:rPr>
          <w:lang w:val="ru-RU"/>
        </w:rPr>
        <w:tab/>
      </w:r>
      <w:r w:rsidRPr="007437A6">
        <w:rPr>
          <w:rFonts w:ascii="Times New Roman" w:eastAsia="Times New Roman" w:hAnsi="Times New Roman"/>
          <w:color w:val="000000"/>
          <w:sz w:val="24"/>
          <w:lang w:val="ru-RU"/>
        </w:rPr>
        <w:t xml:space="preserve">понимать искусство в качестве особого языка общения — межличностного (автор — зритель), между поколениями, между народами; </w:t>
      </w:r>
      <w:r w:rsidRPr="007437A6">
        <w:rPr>
          <w:lang w:val="ru-RU"/>
        </w:rPr>
        <w:br/>
      </w:r>
      <w:r w:rsidRPr="007437A6">
        <w:rPr>
          <w:lang w:val="ru-RU"/>
        </w:rPr>
        <w:tab/>
      </w:r>
      <w:r w:rsidRPr="007437A6">
        <w:rPr>
          <w:rFonts w:ascii="Times New Roman" w:eastAsia="Times New Roman" w:hAnsi="Times New Roman"/>
          <w:color w:val="000000"/>
          <w:sz w:val="24"/>
          <w:lang w:val="ru-RU"/>
        </w:rPr>
        <w:t xml:space="preserve">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 </w:t>
      </w:r>
      <w:r w:rsidRPr="007437A6">
        <w:rPr>
          <w:lang w:val="ru-RU"/>
        </w:rPr>
        <w:br/>
      </w:r>
      <w:r w:rsidRPr="007437A6">
        <w:rPr>
          <w:lang w:val="ru-RU"/>
        </w:rPr>
        <w:tab/>
      </w:r>
      <w:r w:rsidRPr="007437A6">
        <w:rPr>
          <w:rFonts w:ascii="Times New Roman" w:eastAsia="Times New Roman" w:hAnsi="Times New Roman"/>
          <w:color w:val="000000"/>
          <w:sz w:val="24"/>
          <w:lang w:val="ru-RU"/>
        </w:rPr>
        <w:t xml:space="preserve">находить общее решение и разрешать конфликты на основе общих позиций и учёта интересов в процессе совместной художественной деятельности; </w:t>
      </w:r>
      <w:r w:rsidRPr="007437A6">
        <w:rPr>
          <w:lang w:val="ru-RU"/>
        </w:rPr>
        <w:br/>
      </w:r>
      <w:r w:rsidRPr="007437A6">
        <w:rPr>
          <w:lang w:val="ru-RU"/>
        </w:rPr>
        <w:tab/>
      </w:r>
      <w:r w:rsidRPr="007437A6">
        <w:rPr>
          <w:rFonts w:ascii="Times New Roman" w:eastAsia="Times New Roman" w:hAnsi="Times New Roman"/>
          <w:color w:val="000000"/>
          <w:sz w:val="24"/>
          <w:lang w:val="ru-RU"/>
        </w:rPr>
        <w:t xml:space="preserve">демонстрировать и объяснять результаты своего творческого, художественного или </w:t>
      </w:r>
      <w:r w:rsidRPr="007437A6">
        <w:rPr>
          <w:lang w:val="ru-RU"/>
        </w:rPr>
        <w:br/>
      </w:r>
      <w:r w:rsidRPr="007437A6">
        <w:rPr>
          <w:rFonts w:ascii="Times New Roman" w:eastAsia="Times New Roman" w:hAnsi="Times New Roman"/>
          <w:color w:val="000000"/>
          <w:sz w:val="24"/>
          <w:lang w:val="ru-RU"/>
        </w:rPr>
        <w:t xml:space="preserve">исследовательского опыта; </w:t>
      </w:r>
      <w:r w:rsidRPr="007437A6">
        <w:rPr>
          <w:lang w:val="ru-RU"/>
        </w:rPr>
        <w:br/>
      </w:r>
      <w:r w:rsidRPr="007437A6">
        <w:rPr>
          <w:lang w:val="ru-RU"/>
        </w:rPr>
        <w:tab/>
      </w:r>
      <w:r w:rsidRPr="007437A6">
        <w:rPr>
          <w:rFonts w:ascii="Times New Roman" w:eastAsia="Times New Roman" w:hAnsi="Times New Roman"/>
          <w:color w:val="000000"/>
          <w:sz w:val="24"/>
          <w:lang w:val="ru-RU"/>
        </w:rPr>
        <w:t xml:space="preserve">анализировать произведения детского художественного творчества с позиций их содержания и в соответствии с учебной задачей, поставленной учителем; </w:t>
      </w:r>
      <w:r w:rsidRPr="007437A6">
        <w:rPr>
          <w:lang w:val="ru-RU"/>
        </w:rPr>
        <w:br/>
      </w:r>
      <w:r w:rsidRPr="007437A6">
        <w:rPr>
          <w:lang w:val="ru-RU"/>
        </w:rPr>
        <w:tab/>
      </w:r>
      <w:r w:rsidRPr="007437A6">
        <w:rPr>
          <w:rFonts w:ascii="Times New Roman" w:eastAsia="Times New Roman" w:hAnsi="Times New Roman"/>
          <w:color w:val="000000"/>
          <w:sz w:val="24"/>
          <w:lang w:val="ru-RU"/>
        </w:rPr>
        <w:t xml:space="preserve">признавать своё и чужое право на ошибку, развивать свои способности сопереживать, понимать намерения и переживания свои и других людей; </w:t>
      </w:r>
      <w:r w:rsidRPr="007437A6">
        <w:rPr>
          <w:lang w:val="ru-RU"/>
        </w:rPr>
        <w:br/>
      </w:r>
      <w:r w:rsidRPr="007437A6">
        <w:rPr>
          <w:lang w:val="ru-RU"/>
        </w:rPr>
        <w:tab/>
      </w:r>
      <w:r w:rsidRPr="007437A6">
        <w:rPr>
          <w:rFonts w:ascii="Times New Roman" w:eastAsia="Times New Roman" w:hAnsi="Times New Roman"/>
          <w:color w:val="000000"/>
          <w:sz w:val="24"/>
          <w:lang w:val="ru-RU"/>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14:paraId="2FFBBA17" w14:textId="77777777" w:rsidR="00CB59D4" w:rsidRPr="007437A6" w:rsidRDefault="006673F3">
      <w:pPr>
        <w:tabs>
          <w:tab w:val="left" w:pos="180"/>
        </w:tabs>
        <w:autoSpaceDE w:val="0"/>
        <w:autoSpaceDN w:val="0"/>
        <w:spacing w:before="190" w:after="0" w:line="286" w:lineRule="auto"/>
        <w:ind w:right="1152"/>
        <w:rPr>
          <w:lang w:val="ru-RU"/>
        </w:rPr>
      </w:pPr>
      <w:r w:rsidRPr="007437A6">
        <w:rPr>
          <w:lang w:val="ru-RU"/>
        </w:rPr>
        <w:tab/>
      </w:r>
      <w:r w:rsidRPr="007437A6">
        <w:rPr>
          <w:rFonts w:ascii="Times New Roman" w:eastAsia="Times New Roman" w:hAnsi="Times New Roman"/>
          <w:b/>
          <w:color w:val="000000"/>
          <w:sz w:val="24"/>
          <w:lang w:val="ru-RU"/>
        </w:rPr>
        <w:t xml:space="preserve">3.Овладение универсальными регулятивными действиями </w:t>
      </w:r>
      <w:r w:rsidRPr="007437A6">
        <w:rPr>
          <w:lang w:val="ru-RU"/>
        </w:rPr>
        <w:br/>
      </w:r>
      <w:r w:rsidRPr="007437A6">
        <w:rPr>
          <w:lang w:val="ru-RU"/>
        </w:rPr>
        <w:tab/>
      </w:r>
      <w:r w:rsidRPr="007437A6">
        <w:rPr>
          <w:rFonts w:ascii="Times New Roman" w:eastAsia="Times New Roman" w:hAnsi="Times New Roman"/>
          <w:color w:val="000000"/>
          <w:sz w:val="24"/>
          <w:lang w:val="ru-RU"/>
        </w:rPr>
        <w:t xml:space="preserve">Обучающиеся должны овладеть следующими действиями: </w:t>
      </w:r>
      <w:r w:rsidRPr="007437A6">
        <w:rPr>
          <w:lang w:val="ru-RU"/>
        </w:rPr>
        <w:br/>
      </w:r>
      <w:r w:rsidRPr="007437A6">
        <w:rPr>
          <w:lang w:val="ru-RU"/>
        </w:rPr>
        <w:tab/>
      </w:r>
      <w:r w:rsidRPr="007437A6">
        <w:rPr>
          <w:rFonts w:ascii="Times New Roman" w:eastAsia="Times New Roman" w:hAnsi="Times New Roman"/>
          <w:color w:val="000000"/>
          <w:sz w:val="24"/>
          <w:lang w:val="ru-RU"/>
        </w:rPr>
        <w:t xml:space="preserve">внимательно относиться и выполнять учебные задачи, поставленные учителем; </w:t>
      </w:r>
      <w:r w:rsidRPr="007437A6">
        <w:rPr>
          <w:lang w:val="ru-RU"/>
        </w:rPr>
        <w:tab/>
      </w:r>
      <w:r w:rsidRPr="007437A6">
        <w:rPr>
          <w:rFonts w:ascii="Times New Roman" w:eastAsia="Times New Roman" w:hAnsi="Times New Roman"/>
          <w:color w:val="000000"/>
          <w:sz w:val="24"/>
          <w:lang w:val="ru-RU"/>
        </w:rPr>
        <w:t xml:space="preserve">соблюдать последовательность учебных действий при выполнении задания; </w:t>
      </w:r>
      <w:r w:rsidRPr="007437A6">
        <w:rPr>
          <w:lang w:val="ru-RU"/>
        </w:rPr>
        <w:br/>
      </w:r>
      <w:r w:rsidRPr="007437A6">
        <w:rPr>
          <w:lang w:val="ru-RU"/>
        </w:rPr>
        <w:tab/>
      </w:r>
      <w:r w:rsidRPr="007437A6">
        <w:rPr>
          <w:rFonts w:ascii="Times New Roman" w:eastAsia="Times New Roman" w:hAnsi="Times New Roman"/>
          <w:color w:val="000000"/>
          <w:sz w:val="24"/>
          <w:lang w:val="ru-RU"/>
        </w:rPr>
        <w:t xml:space="preserve">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 </w:t>
      </w:r>
      <w:r w:rsidRPr="007437A6">
        <w:rPr>
          <w:lang w:val="ru-RU"/>
        </w:rPr>
        <w:br/>
      </w:r>
      <w:r w:rsidRPr="007437A6">
        <w:rPr>
          <w:lang w:val="ru-RU"/>
        </w:rPr>
        <w:tab/>
      </w:r>
      <w:r w:rsidRPr="007437A6">
        <w:rPr>
          <w:rFonts w:ascii="Times New Roman" w:eastAsia="Times New Roman" w:hAnsi="Times New Roman"/>
          <w:color w:val="000000"/>
          <w:sz w:val="24"/>
          <w:lang w:val="ru-RU"/>
        </w:rPr>
        <w:t>соотносить свои действия с планируемыми результатами, осуществлять контроль своей деятельности в процессе достижения результата.</w:t>
      </w:r>
    </w:p>
    <w:p w14:paraId="671EC4CB" w14:textId="77777777" w:rsidR="00CB59D4" w:rsidRPr="007437A6" w:rsidRDefault="006673F3">
      <w:pPr>
        <w:autoSpaceDE w:val="0"/>
        <w:autoSpaceDN w:val="0"/>
        <w:spacing w:before="262" w:after="0" w:line="230" w:lineRule="auto"/>
        <w:rPr>
          <w:lang w:val="ru-RU"/>
        </w:rPr>
      </w:pPr>
      <w:r w:rsidRPr="007437A6">
        <w:rPr>
          <w:rFonts w:ascii="Times New Roman" w:eastAsia="Times New Roman" w:hAnsi="Times New Roman"/>
          <w:b/>
          <w:color w:val="000000"/>
          <w:sz w:val="24"/>
          <w:lang w:val="ru-RU"/>
        </w:rPr>
        <w:t>ПРЕДМЕТНЫЕ РЕЗУЛЬТАТЫ</w:t>
      </w:r>
    </w:p>
    <w:p w14:paraId="22708D2E" w14:textId="77777777" w:rsidR="00CB59D4" w:rsidRPr="007437A6" w:rsidRDefault="006673F3">
      <w:pPr>
        <w:autoSpaceDE w:val="0"/>
        <w:autoSpaceDN w:val="0"/>
        <w:spacing w:before="166" w:after="0"/>
        <w:ind w:firstLine="180"/>
        <w:rPr>
          <w:lang w:val="ru-RU"/>
        </w:rPr>
      </w:pPr>
      <w:r w:rsidRPr="007437A6">
        <w:rPr>
          <w:rFonts w:ascii="Times New Roman" w:eastAsia="Times New Roman" w:hAnsi="Times New Roman"/>
          <w:color w:val="000000"/>
          <w:sz w:val="24"/>
          <w:lang w:val="ru-RU"/>
        </w:rPr>
        <w:t>Предметные результаты сформулированы по годам обучения на основе модульного построения содержания в соответствии с Приложением №8 к Федеральному государственному образовательному стандарту начального общего образования, утверждённому приказом Министерства просвещения Российской Федерации.</w:t>
      </w:r>
    </w:p>
    <w:p w14:paraId="52E4EF62" w14:textId="77777777" w:rsidR="00CB59D4" w:rsidRPr="007437A6" w:rsidRDefault="006673F3">
      <w:pPr>
        <w:autoSpaceDE w:val="0"/>
        <w:autoSpaceDN w:val="0"/>
        <w:spacing w:before="262" w:after="0" w:line="230" w:lineRule="auto"/>
        <w:rPr>
          <w:lang w:val="ru-RU"/>
        </w:rPr>
      </w:pPr>
      <w:r w:rsidRPr="007437A6">
        <w:rPr>
          <w:rFonts w:ascii="Times New Roman" w:eastAsia="Times New Roman" w:hAnsi="Times New Roman"/>
          <w:b/>
          <w:color w:val="000000"/>
          <w:sz w:val="24"/>
          <w:lang w:val="ru-RU"/>
        </w:rPr>
        <w:t>1 КЛАСС</w:t>
      </w:r>
    </w:p>
    <w:p w14:paraId="33C05BFE" w14:textId="77777777" w:rsidR="00CB59D4" w:rsidRPr="007437A6" w:rsidRDefault="006673F3">
      <w:pPr>
        <w:autoSpaceDE w:val="0"/>
        <w:autoSpaceDN w:val="0"/>
        <w:spacing w:before="166" w:after="0" w:line="230" w:lineRule="auto"/>
        <w:ind w:left="180"/>
        <w:rPr>
          <w:lang w:val="ru-RU"/>
        </w:rPr>
      </w:pPr>
      <w:r w:rsidRPr="007437A6">
        <w:rPr>
          <w:rFonts w:ascii="Times New Roman" w:eastAsia="Times New Roman" w:hAnsi="Times New Roman"/>
          <w:b/>
          <w:color w:val="000000"/>
          <w:sz w:val="24"/>
          <w:lang w:val="ru-RU"/>
        </w:rPr>
        <w:t>Модуль «Графика»</w:t>
      </w:r>
    </w:p>
    <w:p w14:paraId="7595ED7F" w14:textId="77777777" w:rsidR="00CB59D4" w:rsidRPr="007437A6" w:rsidRDefault="00CB59D4">
      <w:pPr>
        <w:rPr>
          <w:lang w:val="ru-RU"/>
        </w:rPr>
        <w:sectPr w:rsidR="00CB59D4" w:rsidRPr="007437A6">
          <w:pgSz w:w="11900" w:h="16840"/>
          <w:pgMar w:top="298" w:right="688" w:bottom="356" w:left="666" w:header="720" w:footer="720" w:gutter="0"/>
          <w:cols w:space="720" w:equalWidth="0">
            <w:col w:w="10546" w:space="0"/>
          </w:cols>
          <w:docGrid w:linePitch="360"/>
        </w:sectPr>
      </w:pPr>
    </w:p>
    <w:p w14:paraId="13C51341" w14:textId="77777777" w:rsidR="00CB59D4" w:rsidRPr="007437A6" w:rsidRDefault="00CB59D4">
      <w:pPr>
        <w:autoSpaceDE w:val="0"/>
        <w:autoSpaceDN w:val="0"/>
        <w:spacing w:after="78" w:line="220" w:lineRule="exact"/>
        <w:rPr>
          <w:lang w:val="ru-RU"/>
        </w:rPr>
      </w:pPr>
    </w:p>
    <w:p w14:paraId="0A8070AB" w14:textId="77777777" w:rsidR="00CB59D4" w:rsidRPr="007437A6" w:rsidRDefault="006673F3">
      <w:pPr>
        <w:tabs>
          <w:tab w:val="left" w:pos="180"/>
        </w:tabs>
        <w:autoSpaceDE w:val="0"/>
        <w:autoSpaceDN w:val="0"/>
        <w:spacing w:after="0" w:line="262" w:lineRule="auto"/>
        <w:ind w:right="864"/>
        <w:rPr>
          <w:lang w:val="ru-RU"/>
        </w:rPr>
      </w:pPr>
      <w:r w:rsidRPr="007437A6">
        <w:rPr>
          <w:lang w:val="ru-RU"/>
        </w:rPr>
        <w:tab/>
      </w:r>
      <w:r w:rsidRPr="007437A6">
        <w:rPr>
          <w:rFonts w:ascii="Times New Roman" w:eastAsia="Times New Roman" w:hAnsi="Times New Roman"/>
          <w:color w:val="000000"/>
          <w:sz w:val="24"/>
          <w:lang w:val="ru-RU"/>
        </w:rPr>
        <w:t>Осваивать навыки применения свойств простых графических материалов в самостоятельной творческой работе в условиях урока.</w:t>
      </w:r>
    </w:p>
    <w:p w14:paraId="7C6F119B" w14:textId="77777777" w:rsidR="00CB59D4" w:rsidRPr="007437A6" w:rsidRDefault="006673F3">
      <w:pPr>
        <w:tabs>
          <w:tab w:val="left" w:pos="180"/>
        </w:tabs>
        <w:autoSpaceDE w:val="0"/>
        <w:autoSpaceDN w:val="0"/>
        <w:spacing w:before="70" w:after="0" w:line="262" w:lineRule="auto"/>
        <w:rPr>
          <w:lang w:val="ru-RU"/>
        </w:rPr>
      </w:pPr>
      <w:r w:rsidRPr="007437A6">
        <w:rPr>
          <w:lang w:val="ru-RU"/>
        </w:rPr>
        <w:tab/>
      </w:r>
      <w:r w:rsidRPr="007437A6">
        <w:rPr>
          <w:rFonts w:ascii="Times New Roman" w:eastAsia="Times New Roman" w:hAnsi="Times New Roman"/>
          <w:color w:val="000000"/>
          <w:sz w:val="24"/>
          <w:lang w:val="ru-RU"/>
        </w:rPr>
        <w:t>Приобретать первичный опыт в создании графического рисунка на основе знакомства со средствами изобразительного языка.</w:t>
      </w:r>
    </w:p>
    <w:p w14:paraId="4C035E12" w14:textId="77777777" w:rsidR="00CB59D4" w:rsidRPr="007437A6" w:rsidRDefault="006673F3">
      <w:pPr>
        <w:tabs>
          <w:tab w:val="left" w:pos="180"/>
        </w:tabs>
        <w:autoSpaceDE w:val="0"/>
        <w:autoSpaceDN w:val="0"/>
        <w:spacing w:before="70" w:after="0" w:line="262" w:lineRule="auto"/>
        <w:ind w:right="144"/>
        <w:rPr>
          <w:lang w:val="ru-RU"/>
        </w:rPr>
      </w:pPr>
      <w:r w:rsidRPr="007437A6">
        <w:rPr>
          <w:lang w:val="ru-RU"/>
        </w:rPr>
        <w:tab/>
      </w:r>
      <w:r w:rsidRPr="007437A6">
        <w:rPr>
          <w:rFonts w:ascii="Times New Roman" w:eastAsia="Times New Roman" w:hAnsi="Times New Roman"/>
          <w:color w:val="000000"/>
          <w:sz w:val="24"/>
          <w:lang w:val="ru-RU"/>
        </w:rPr>
        <w:t>Приобретать опыт аналитического наблюдения формы предмета, опыт обобщения и геометризации наблюдаемой формы как основы обучения рисунку.</w:t>
      </w:r>
    </w:p>
    <w:p w14:paraId="383CAEA2" w14:textId="77777777" w:rsidR="00CB59D4" w:rsidRPr="007437A6" w:rsidRDefault="006673F3">
      <w:pPr>
        <w:autoSpaceDE w:val="0"/>
        <w:autoSpaceDN w:val="0"/>
        <w:spacing w:before="70" w:after="0" w:line="230" w:lineRule="auto"/>
        <w:ind w:left="180"/>
        <w:rPr>
          <w:lang w:val="ru-RU"/>
        </w:rPr>
      </w:pPr>
      <w:r w:rsidRPr="007437A6">
        <w:rPr>
          <w:rFonts w:ascii="Times New Roman" w:eastAsia="Times New Roman" w:hAnsi="Times New Roman"/>
          <w:color w:val="000000"/>
          <w:sz w:val="24"/>
          <w:lang w:val="ru-RU"/>
        </w:rPr>
        <w:t>Приобретать опыт создания рисунка простого (плоского) предмета с натуры.</w:t>
      </w:r>
    </w:p>
    <w:p w14:paraId="0B044B61" w14:textId="77777777" w:rsidR="00CB59D4" w:rsidRPr="007437A6" w:rsidRDefault="006673F3">
      <w:pPr>
        <w:tabs>
          <w:tab w:val="left" w:pos="180"/>
        </w:tabs>
        <w:autoSpaceDE w:val="0"/>
        <w:autoSpaceDN w:val="0"/>
        <w:spacing w:before="70" w:after="0" w:line="262" w:lineRule="auto"/>
        <w:ind w:right="1008"/>
        <w:rPr>
          <w:lang w:val="ru-RU"/>
        </w:rPr>
      </w:pPr>
      <w:r w:rsidRPr="007437A6">
        <w:rPr>
          <w:lang w:val="ru-RU"/>
        </w:rPr>
        <w:tab/>
      </w:r>
      <w:r w:rsidRPr="007437A6">
        <w:rPr>
          <w:rFonts w:ascii="Times New Roman" w:eastAsia="Times New Roman" w:hAnsi="Times New Roman"/>
          <w:color w:val="000000"/>
          <w:sz w:val="24"/>
          <w:lang w:val="ru-RU"/>
        </w:rPr>
        <w:t>Учиться анализировать соотношения пропорций, визуально сравнивать пространственные величины.</w:t>
      </w:r>
    </w:p>
    <w:p w14:paraId="3ECC8980" w14:textId="77777777" w:rsidR="00CB59D4" w:rsidRPr="007437A6" w:rsidRDefault="006673F3">
      <w:pPr>
        <w:tabs>
          <w:tab w:val="left" w:pos="180"/>
        </w:tabs>
        <w:autoSpaceDE w:val="0"/>
        <w:autoSpaceDN w:val="0"/>
        <w:spacing w:before="70" w:after="0" w:line="274" w:lineRule="auto"/>
        <w:rPr>
          <w:lang w:val="ru-RU"/>
        </w:rPr>
      </w:pPr>
      <w:r w:rsidRPr="007437A6">
        <w:rPr>
          <w:lang w:val="ru-RU"/>
        </w:rPr>
        <w:tab/>
      </w:r>
      <w:r w:rsidRPr="007437A6">
        <w:rPr>
          <w:rFonts w:ascii="Times New Roman" w:eastAsia="Times New Roman" w:hAnsi="Times New Roman"/>
          <w:color w:val="000000"/>
          <w:sz w:val="24"/>
          <w:lang w:val="ru-RU"/>
        </w:rPr>
        <w:t xml:space="preserve">Приобретать первичные знания и навыки композиционного расположения изображения на листе. </w:t>
      </w:r>
      <w:r w:rsidRPr="007437A6">
        <w:rPr>
          <w:lang w:val="ru-RU"/>
        </w:rPr>
        <w:tab/>
      </w:r>
      <w:r w:rsidRPr="007437A6">
        <w:rPr>
          <w:rFonts w:ascii="Times New Roman" w:eastAsia="Times New Roman" w:hAnsi="Times New Roman"/>
          <w:color w:val="000000"/>
          <w:sz w:val="24"/>
          <w:lang w:val="ru-RU"/>
        </w:rPr>
        <w:t>Уметь выбирать вертикальный или горизонтальный формат листа для выполнения соответствующих задач рисунка.</w:t>
      </w:r>
    </w:p>
    <w:p w14:paraId="47C3D55B" w14:textId="77777777" w:rsidR="00CB59D4" w:rsidRPr="007437A6" w:rsidRDefault="006673F3">
      <w:pPr>
        <w:tabs>
          <w:tab w:val="left" w:pos="180"/>
        </w:tabs>
        <w:autoSpaceDE w:val="0"/>
        <w:autoSpaceDN w:val="0"/>
        <w:spacing w:before="70" w:after="0" w:line="262" w:lineRule="auto"/>
        <w:ind w:right="1008"/>
        <w:rPr>
          <w:lang w:val="ru-RU"/>
        </w:rPr>
      </w:pPr>
      <w:r w:rsidRPr="007437A6">
        <w:rPr>
          <w:lang w:val="ru-RU"/>
        </w:rPr>
        <w:tab/>
      </w:r>
      <w:r w:rsidRPr="007437A6">
        <w:rPr>
          <w:rFonts w:ascii="Times New Roman" w:eastAsia="Times New Roman" w:hAnsi="Times New Roman"/>
          <w:color w:val="000000"/>
          <w:sz w:val="24"/>
          <w:lang w:val="ru-RU"/>
        </w:rPr>
        <w:t>Воспринимать учебную задачу, поставленную учителем, и решать её в своей практической художественной деятельности.</w:t>
      </w:r>
    </w:p>
    <w:p w14:paraId="3EDCE671" w14:textId="77777777" w:rsidR="00CB59D4" w:rsidRPr="007437A6" w:rsidRDefault="006673F3">
      <w:pPr>
        <w:autoSpaceDE w:val="0"/>
        <w:autoSpaceDN w:val="0"/>
        <w:spacing w:before="70" w:after="0" w:line="271" w:lineRule="auto"/>
        <w:ind w:right="720" w:firstLine="180"/>
        <w:rPr>
          <w:lang w:val="ru-RU"/>
        </w:rPr>
      </w:pPr>
      <w:r w:rsidRPr="007437A6">
        <w:rPr>
          <w:rFonts w:ascii="Times New Roman" w:eastAsia="Times New Roman" w:hAnsi="Times New Roman"/>
          <w:color w:val="000000"/>
          <w:sz w:val="24"/>
          <w:lang w:val="ru-RU"/>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14:paraId="3B81437C" w14:textId="77777777" w:rsidR="00CB59D4" w:rsidRPr="007437A6" w:rsidRDefault="006673F3">
      <w:pPr>
        <w:autoSpaceDE w:val="0"/>
        <w:autoSpaceDN w:val="0"/>
        <w:spacing w:before="190" w:after="0" w:line="262" w:lineRule="auto"/>
        <w:ind w:left="180" w:right="3888"/>
        <w:rPr>
          <w:lang w:val="ru-RU"/>
        </w:rPr>
      </w:pPr>
      <w:r w:rsidRPr="007437A6">
        <w:rPr>
          <w:rFonts w:ascii="Times New Roman" w:eastAsia="Times New Roman" w:hAnsi="Times New Roman"/>
          <w:b/>
          <w:color w:val="000000"/>
          <w:sz w:val="24"/>
          <w:lang w:val="ru-RU"/>
        </w:rPr>
        <w:t>Модуль «Живопись»</w:t>
      </w:r>
      <w:r w:rsidRPr="007437A6">
        <w:rPr>
          <w:lang w:val="ru-RU"/>
        </w:rPr>
        <w:br/>
      </w:r>
      <w:r w:rsidRPr="007437A6">
        <w:rPr>
          <w:rFonts w:ascii="Times New Roman" w:eastAsia="Times New Roman" w:hAnsi="Times New Roman"/>
          <w:color w:val="000000"/>
          <w:sz w:val="24"/>
          <w:lang w:val="ru-RU"/>
        </w:rPr>
        <w:t>Осваивать навыки работы красками «гуашь» в условиях урока.</w:t>
      </w:r>
    </w:p>
    <w:p w14:paraId="6906BBFE" w14:textId="77777777" w:rsidR="00CB59D4" w:rsidRPr="007437A6" w:rsidRDefault="006673F3">
      <w:pPr>
        <w:tabs>
          <w:tab w:val="left" w:pos="180"/>
        </w:tabs>
        <w:autoSpaceDE w:val="0"/>
        <w:autoSpaceDN w:val="0"/>
        <w:spacing w:before="70" w:after="0" w:line="262" w:lineRule="auto"/>
        <w:ind w:right="288"/>
        <w:rPr>
          <w:lang w:val="ru-RU"/>
        </w:rPr>
      </w:pPr>
      <w:r w:rsidRPr="007437A6">
        <w:rPr>
          <w:lang w:val="ru-RU"/>
        </w:rPr>
        <w:tab/>
      </w:r>
      <w:r w:rsidRPr="007437A6">
        <w:rPr>
          <w:rFonts w:ascii="Times New Roman" w:eastAsia="Times New Roman" w:hAnsi="Times New Roman"/>
          <w:color w:val="000000"/>
          <w:sz w:val="24"/>
          <w:lang w:val="ru-RU"/>
        </w:rPr>
        <w:t>Знать три основных цвета; обсуждать и называть ассоциативные представления, которые рождает каждый цвет.</w:t>
      </w:r>
    </w:p>
    <w:p w14:paraId="4266F835" w14:textId="77777777" w:rsidR="00CB59D4" w:rsidRPr="007437A6" w:rsidRDefault="006673F3">
      <w:pPr>
        <w:tabs>
          <w:tab w:val="left" w:pos="180"/>
        </w:tabs>
        <w:autoSpaceDE w:val="0"/>
        <w:autoSpaceDN w:val="0"/>
        <w:spacing w:before="70" w:after="0" w:line="262" w:lineRule="auto"/>
        <w:ind w:right="288"/>
        <w:rPr>
          <w:lang w:val="ru-RU"/>
        </w:rPr>
      </w:pPr>
      <w:r w:rsidRPr="007437A6">
        <w:rPr>
          <w:lang w:val="ru-RU"/>
        </w:rPr>
        <w:tab/>
      </w:r>
      <w:r w:rsidRPr="007437A6">
        <w:rPr>
          <w:rFonts w:ascii="Times New Roman" w:eastAsia="Times New Roman" w:hAnsi="Times New Roman"/>
          <w:color w:val="000000"/>
          <w:sz w:val="24"/>
          <w:lang w:val="ru-RU"/>
        </w:rPr>
        <w:t>Осознавать эмоциональное звучание цвета и уметь формулировать своё мнение с опорой на опыт жизненных ассоциаций.</w:t>
      </w:r>
    </w:p>
    <w:p w14:paraId="034CE98A" w14:textId="77777777" w:rsidR="00CB59D4" w:rsidRPr="007437A6" w:rsidRDefault="006673F3">
      <w:pPr>
        <w:tabs>
          <w:tab w:val="left" w:pos="180"/>
        </w:tabs>
        <w:autoSpaceDE w:val="0"/>
        <w:autoSpaceDN w:val="0"/>
        <w:spacing w:before="70" w:after="0" w:line="262" w:lineRule="auto"/>
        <w:ind w:right="144"/>
        <w:rPr>
          <w:lang w:val="ru-RU"/>
        </w:rPr>
      </w:pPr>
      <w:r w:rsidRPr="007437A6">
        <w:rPr>
          <w:lang w:val="ru-RU"/>
        </w:rPr>
        <w:tab/>
      </w:r>
      <w:r w:rsidRPr="007437A6">
        <w:rPr>
          <w:rFonts w:ascii="Times New Roman" w:eastAsia="Times New Roman" w:hAnsi="Times New Roman"/>
          <w:color w:val="000000"/>
          <w:sz w:val="24"/>
          <w:lang w:val="ru-RU"/>
        </w:rPr>
        <w:t>Приобретать опыт экспериментирования, исследования результатов смешения красок и получения нового цвета.</w:t>
      </w:r>
    </w:p>
    <w:p w14:paraId="38A81645" w14:textId="77777777" w:rsidR="00CB59D4" w:rsidRPr="007437A6" w:rsidRDefault="006673F3">
      <w:pPr>
        <w:tabs>
          <w:tab w:val="left" w:pos="180"/>
        </w:tabs>
        <w:autoSpaceDE w:val="0"/>
        <w:autoSpaceDN w:val="0"/>
        <w:spacing w:before="70" w:after="0" w:line="262" w:lineRule="auto"/>
        <w:ind w:right="144"/>
        <w:rPr>
          <w:lang w:val="ru-RU"/>
        </w:rPr>
      </w:pPr>
      <w:r w:rsidRPr="007437A6">
        <w:rPr>
          <w:lang w:val="ru-RU"/>
        </w:rPr>
        <w:tab/>
      </w:r>
      <w:r w:rsidRPr="007437A6">
        <w:rPr>
          <w:rFonts w:ascii="Times New Roman" w:eastAsia="Times New Roman" w:hAnsi="Times New Roman"/>
          <w:color w:val="000000"/>
          <w:sz w:val="24"/>
          <w:lang w:val="ru-RU"/>
        </w:rPr>
        <w:t>Вести творческую работу на заданную тему с опорой на зрительные впечатления, организованные педагогом.</w:t>
      </w:r>
    </w:p>
    <w:p w14:paraId="236B2552" w14:textId="77777777" w:rsidR="00CB59D4" w:rsidRPr="007437A6" w:rsidRDefault="006673F3">
      <w:pPr>
        <w:tabs>
          <w:tab w:val="left" w:pos="180"/>
        </w:tabs>
        <w:autoSpaceDE w:val="0"/>
        <w:autoSpaceDN w:val="0"/>
        <w:spacing w:before="190" w:after="0" w:line="271" w:lineRule="auto"/>
        <w:ind w:right="144"/>
        <w:rPr>
          <w:lang w:val="ru-RU"/>
        </w:rPr>
      </w:pPr>
      <w:r w:rsidRPr="007437A6">
        <w:rPr>
          <w:lang w:val="ru-RU"/>
        </w:rPr>
        <w:tab/>
      </w:r>
      <w:r w:rsidRPr="007437A6">
        <w:rPr>
          <w:rFonts w:ascii="Times New Roman" w:eastAsia="Times New Roman" w:hAnsi="Times New Roman"/>
          <w:b/>
          <w:color w:val="000000"/>
          <w:sz w:val="24"/>
          <w:lang w:val="ru-RU"/>
        </w:rPr>
        <w:t>Модуль «Скульптура»</w:t>
      </w:r>
      <w:r w:rsidRPr="007437A6">
        <w:rPr>
          <w:lang w:val="ru-RU"/>
        </w:rPr>
        <w:br/>
      </w:r>
      <w:r w:rsidRPr="007437A6">
        <w:rPr>
          <w:lang w:val="ru-RU"/>
        </w:rPr>
        <w:tab/>
      </w:r>
      <w:r w:rsidRPr="007437A6">
        <w:rPr>
          <w:rFonts w:ascii="Times New Roman" w:eastAsia="Times New Roman" w:hAnsi="Times New Roman"/>
          <w:color w:val="000000"/>
          <w:sz w:val="24"/>
          <w:lang w:val="ru-RU"/>
        </w:rPr>
        <w:t>Приобретать опыт аналитического наблюдения, поиска выразительных образных объёмных форм в природе (облака, камни, коряги, формы плодов и др.).</w:t>
      </w:r>
    </w:p>
    <w:p w14:paraId="60837382" w14:textId="77777777" w:rsidR="00CB59D4" w:rsidRPr="007437A6" w:rsidRDefault="006673F3">
      <w:pPr>
        <w:tabs>
          <w:tab w:val="left" w:pos="180"/>
        </w:tabs>
        <w:autoSpaceDE w:val="0"/>
        <w:autoSpaceDN w:val="0"/>
        <w:spacing w:before="72" w:after="0" w:line="262" w:lineRule="auto"/>
        <w:ind w:right="144"/>
        <w:rPr>
          <w:lang w:val="ru-RU"/>
        </w:rPr>
      </w:pPr>
      <w:r w:rsidRPr="007437A6">
        <w:rPr>
          <w:lang w:val="ru-RU"/>
        </w:rPr>
        <w:tab/>
      </w:r>
      <w:r w:rsidRPr="007437A6">
        <w:rPr>
          <w:rFonts w:ascii="Times New Roman" w:eastAsia="Times New Roman" w:hAnsi="Times New Roman"/>
          <w:color w:val="000000"/>
          <w:sz w:val="24"/>
          <w:lang w:val="ru-RU"/>
        </w:rPr>
        <w:t>Осваивать первичные приёмы лепки из пластилина, приобретать представления о целостной форме в объёмном изображении.</w:t>
      </w:r>
    </w:p>
    <w:p w14:paraId="2DF32F53" w14:textId="77777777" w:rsidR="00CB59D4" w:rsidRPr="007437A6" w:rsidRDefault="006673F3">
      <w:pPr>
        <w:tabs>
          <w:tab w:val="left" w:pos="180"/>
        </w:tabs>
        <w:autoSpaceDE w:val="0"/>
        <w:autoSpaceDN w:val="0"/>
        <w:spacing w:before="72" w:after="0" w:line="262" w:lineRule="auto"/>
        <w:rPr>
          <w:lang w:val="ru-RU"/>
        </w:rPr>
      </w:pPr>
      <w:r w:rsidRPr="007437A6">
        <w:rPr>
          <w:lang w:val="ru-RU"/>
        </w:rPr>
        <w:tab/>
      </w:r>
      <w:r w:rsidRPr="007437A6">
        <w:rPr>
          <w:rFonts w:ascii="Times New Roman" w:eastAsia="Times New Roman" w:hAnsi="Times New Roman"/>
          <w:color w:val="000000"/>
          <w:sz w:val="24"/>
          <w:lang w:val="ru-RU"/>
        </w:rPr>
        <w:t xml:space="preserve">Овладевать первичными навыками </w:t>
      </w:r>
      <w:proofErr w:type="spellStart"/>
      <w:r w:rsidRPr="007437A6">
        <w:rPr>
          <w:rFonts w:ascii="Times New Roman" w:eastAsia="Times New Roman" w:hAnsi="Times New Roman"/>
          <w:color w:val="000000"/>
          <w:sz w:val="24"/>
          <w:lang w:val="ru-RU"/>
        </w:rPr>
        <w:t>бумагопластики</w:t>
      </w:r>
      <w:proofErr w:type="spellEnd"/>
      <w:r w:rsidRPr="007437A6">
        <w:rPr>
          <w:rFonts w:ascii="Times New Roman" w:eastAsia="Times New Roman" w:hAnsi="Times New Roman"/>
          <w:color w:val="000000"/>
          <w:sz w:val="24"/>
          <w:lang w:val="ru-RU"/>
        </w:rPr>
        <w:t xml:space="preserve"> — создания объёмных форм из бумаги путём её складывания, надрезания, закручивания и др.</w:t>
      </w:r>
    </w:p>
    <w:p w14:paraId="656B489C" w14:textId="77777777" w:rsidR="00CB59D4" w:rsidRPr="007437A6" w:rsidRDefault="006673F3">
      <w:pPr>
        <w:tabs>
          <w:tab w:val="left" w:pos="180"/>
        </w:tabs>
        <w:autoSpaceDE w:val="0"/>
        <w:autoSpaceDN w:val="0"/>
        <w:spacing w:before="190" w:after="0"/>
        <w:ind w:right="576"/>
        <w:rPr>
          <w:lang w:val="ru-RU"/>
        </w:rPr>
      </w:pPr>
      <w:r w:rsidRPr="007437A6">
        <w:rPr>
          <w:lang w:val="ru-RU"/>
        </w:rPr>
        <w:tab/>
      </w:r>
      <w:r w:rsidRPr="007437A6">
        <w:rPr>
          <w:rFonts w:ascii="Times New Roman" w:eastAsia="Times New Roman" w:hAnsi="Times New Roman"/>
          <w:b/>
          <w:color w:val="000000"/>
          <w:sz w:val="24"/>
          <w:lang w:val="ru-RU"/>
        </w:rPr>
        <w:t>Модуль «Декоративно-прикладное искусство»</w:t>
      </w:r>
      <w:r w:rsidRPr="007437A6">
        <w:rPr>
          <w:lang w:val="ru-RU"/>
        </w:rPr>
        <w:br/>
      </w:r>
      <w:r w:rsidRPr="007437A6">
        <w:rPr>
          <w:lang w:val="ru-RU"/>
        </w:rPr>
        <w:tab/>
      </w:r>
      <w:r w:rsidRPr="007437A6">
        <w:rPr>
          <w:rFonts w:ascii="Times New Roman" w:eastAsia="Times New Roman" w:hAnsi="Times New Roman"/>
          <w:color w:val="000000"/>
          <w:sz w:val="24"/>
          <w:lang w:val="ru-RU"/>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14:paraId="5FCD711F" w14:textId="77777777" w:rsidR="00CB59D4" w:rsidRPr="007437A6" w:rsidRDefault="006673F3">
      <w:pPr>
        <w:tabs>
          <w:tab w:val="left" w:pos="180"/>
        </w:tabs>
        <w:autoSpaceDE w:val="0"/>
        <w:autoSpaceDN w:val="0"/>
        <w:spacing w:before="70" w:after="0" w:line="262" w:lineRule="auto"/>
        <w:ind w:right="1008"/>
        <w:rPr>
          <w:lang w:val="ru-RU"/>
        </w:rPr>
      </w:pPr>
      <w:r w:rsidRPr="007437A6">
        <w:rPr>
          <w:lang w:val="ru-RU"/>
        </w:rPr>
        <w:tab/>
      </w:r>
      <w:r w:rsidRPr="007437A6">
        <w:rPr>
          <w:rFonts w:ascii="Times New Roman" w:eastAsia="Times New Roman" w:hAnsi="Times New Roman"/>
          <w:color w:val="000000"/>
          <w:sz w:val="24"/>
          <w:lang w:val="ru-RU"/>
        </w:rPr>
        <w:t>Различать виды орнаментов по изобразительным мотивам: растительные, геометрические, анималистические.</w:t>
      </w:r>
    </w:p>
    <w:p w14:paraId="6779940B" w14:textId="77777777" w:rsidR="00CB59D4" w:rsidRPr="007437A6" w:rsidRDefault="006673F3">
      <w:pPr>
        <w:autoSpaceDE w:val="0"/>
        <w:autoSpaceDN w:val="0"/>
        <w:spacing w:before="70" w:after="0" w:line="230" w:lineRule="auto"/>
        <w:ind w:left="180"/>
        <w:rPr>
          <w:lang w:val="ru-RU"/>
        </w:rPr>
      </w:pPr>
      <w:r w:rsidRPr="007437A6">
        <w:rPr>
          <w:rFonts w:ascii="Times New Roman" w:eastAsia="Times New Roman" w:hAnsi="Times New Roman"/>
          <w:color w:val="000000"/>
          <w:sz w:val="24"/>
          <w:lang w:val="ru-RU"/>
        </w:rPr>
        <w:t>Учиться использовать правила симметрии в своей художественной деятельности.</w:t>
      </w:r>
    </w:p>
    <w:p w14:paraId="3E314569" w14:textId="77777777" w:rsidR="00CB59D4" w:rsidRPr="007437A6" w:rsidRDefault="006673F3">
      <w:pPr>
        <w:tabs>
          <w:tab w:val="left" w:pos="180"/>
        </w:tabs>
        <w:autoSpaceDE w:val="0"/>
        <w:autoSpaceDN w:val="0"/>
        <w:spacing w:before="70" w:after="0" w:line="262" w:lineRule="auto"/>
        <w:ind w:right="1152"/>
        <w:rPr>
          <w:lang w:val="ru-RU"/>
        </w:rPr>
      </w:pPr>
      <w:r w:rsidRPr="007437A6">
        <w:rPr>
          <w:lang w:val="ru-RU"/>
        </w:rPr>
        <w:tab/>
      </w:r>
      <w:r w:rsidRPr="007437A6">
        <w:rPr>
          <w:rFonts w:ascii="Times New Roman" w:eastAsia="Times New Roman" w:hAnsi="Times New Roman"/>
          <w:color w:val="000000"/>
          <w:sz w:val="24"/>
          <w:lang w:val="ru-RU"/>
        </w:rPr>
        <w:t>Приобретать опыт создания орнаментальной декоративной композиции (стилизованной: декоративный цветок или птица).</w:t>
      </w:r>
    </w:p>
    <w:p w14:paraId="034097B4" w14:textId="77777777" w:rsidR="00CB59D4" w:rsidRPr="007437A6" w:rsidRDefault="006673F3">
      <w:pPr>
        <w:autoSpaceDE w:val="0"/>
        <w:autoSpaceDN w:val="0"/>
        <w:spacing w:before="70" w:after="0" w:line="230" w:lineRule="auto"/>
        <w:ind w:left="180"/>
        <w:rPr>
          <w:lang w:val="ru-RU"/>
        </w:rPr>
      </w:pPr>
      <w:r w:rsidRPr="007437A6">
        <w:rPr>
          <w:rFonts w:ascii="Times New Roman" w:eastAsia="Times New Roman" w:hAnsi="Times New Roman"/>
          <w:color w:val="000000"/>
          <w:sz w:val="24"/>
          <w:lang w:val="ru-RU"/>
        </w:rPr>
        <w:t>Приобретать знания о значении и назначении украшений в жизни людей.</w:t>
      </w:r>
    </w:p>
    <w:p w14:paraId="60087D99" w14:textId="77777777" w:rsidR="00CB59D4" w:rsidRPr="007437A6" w:rsidRDefault="006673F3">
      <w:pPr>
        <w:autoSpaceDE w:val="0"/>
        <w:autoSpaceDN w:val="0"/>
        <w:spacing w:before="70" w:after="0" w:line="230" w:lineRule="auto"/>
        <w:ind w:left="180"/>
        <w:rPr>
          <w:lang w:val="ru-RU"/>
        </w:rPr>
      </w:pPr>
      <w:r w:rsidRPr="007437A6">
        <w:rPr>
          <w:rFonts w:ascii="Times New Roman" w:eastAsia="Times New Roman" w:hAnsi="Times New Roman"/>
          <w:color w:val="000000"/>
          <w:sz w:val="24"/>
          <w:lang w:val="ru-RU"/>
        </w:rPr>
        <w:t>Приобретать представления о глиняных игрушках отечественных народных художественных</w:t>
      </w:r>
    </w:p>
    <w:p w14:paraId="40C7530A" w14:textId="77777777" w:rsidR="00CB59D4" w:rsidRPr="007437A6" w:rsidRDefault="00CB59D4">
      <w:pPr>
        <w:rPr>
          <w:lang w:val="ru-RU"/>
        </w:rPr>
        <w:sectPr w:rsidR="00CB59D4" w:rsidRPr="007437A6">
          <w:pgSz w:w="11900" w:h="16840"/>
          <w:pgMar w:top="298" w:right="642" w:bottom="416" w:left="666" w:header="720" w:footer="720" w:gutter="0"/>
          <w:cols w:space="720" w:equalWidth="0">
            <w:col w:w="10592" w:space="0"/>
          </w:cols>
          <w:docGrid w:linePitch="360"/>
        </w:sectPr>
      </w:pPr>
    </w:p>
    <w:p w14:paraId="39C98C29" w14:textId="77777777" w:rsidR="00CB59D4" w:rsidRPr="007437A6" w:rsidRDefault="00CB59D4">
      <w:pPr>
        <w:autoSpaceDE w:val="0"/>
        <w:autoSpaceDN w:val="0"/>
        <w:spacing w:after="66" w:line="220" w:lineRule="exact"/>
        <w:rPr>
          <w:lang w:val="ru-RU"/>
        </w:rPr>
      </w:pPr>
    </w:p>
    <w:p w14:paraId="0412DF75" w14:textId="77777777" w:rsidR="00CB59D4" w:rsidRPr="007437A6" w:rsidRDefault="006673F3">
      <w:pPr>
        <w:autoSpaceDE w:val="0"/>
        <w:autoSpaceDN w:val="0"/>
        <w:spacing w:after="0" w:line="271" w:lineRule="auto"/>
        <w:ind w:right="432"/>
        <w:rPr>
          <w:lang w:val="ru-RU"/>
        </w:rPr>
      </w:pPr>
      <w:r w:rsidRPr="007437A6">
        <w:rPr>
          <w:rFonts w:ascii="Times New Roman" w:eastAsia="Times New Roman" w:hAnsi="Times New Roman"/>
          <w:color w:val="000000"/>
          <w:sz w:val="24"/>
          <w:lang w:val="ru-RU"/>
        </w:rPr>
        <w:t>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14:paraId="631347D2" w14:textId="77777777" w:rsidR="00CB59D4" w:rsidRPr="007437A6" w:rsidRDefault="006673F3">
      <w:pPr>
        <w:autoSpaceDE w:val="0"/>
        <w:autoSpaceDN w:val="0"/>
        <w:spacing w:before="70" w:after="0" w:line="230" w:lineRule="auto"/>
        <w:ind w:left="180"/>
        <w:rPr>
          <w:lang w:val="ru-RU"/>
        </w:rPr>
      </w:pPr>
      <w:r w:rsidRPr="007437A6">
        <w:rPr>
          <w:rFonts w:ascii="Times New Roman" w:eastAsia="Times New Roman" w:hAnsi="Times New Roman"/>
          <w:color w:val="000000"/>
          <w:sz w:val="24"/>
          <w:lang w:val="ru-RU"/>
        </w:rPr>
        <w:t>Иметь опыт и соответствующие возрасту навыки подготовки и оформления общего праздника.</w:t>
      </w:r>
    </w:p>
    <w:p w14:paraId="75B72598" w14:textId="77777777" w:rsidR="00CB59D4" w:rsidRPr="007437A6" w:rsidRDefault="006673F3">
      <w:pPr>
        <w:tabs>
          <w:tab w:val="left" w:pos="180"/>
        </w:tabs>
        <w:autoSpaceDE w:val="0"/>
        <w:autoSpaceDN w:val="0"/>
        <w:spacing w:before="190" w:after="0"/>
        <w:ind w:right="144"/>
        <w:rPr>
          <w:lang w:val="ru-RU"/>
        </w:rPr>
      </w:pPr>
      <w:r w:rsidRPr="007437A6">
        <w:rPr>
          <w:lang w:val="ru-RU"/>
        </w:rPr>
        <w:tab/>
      </w:r>
      <w:r w:rsidRPr="007437A6">
        <w:rPr>
          <w:rFonts w:ascii="Times New Roman" w:eastAsia="Times New Roman" w:hAnsi="Times New Roman"/>
          <w:b/>
          <w:color w:val="000000"/>
          <w:sz w:val="24"/>
          <w:lang w:val="ru-RU"/>
        </w:rPr>
        <w:t>Модуль «Архитектура»</w:t>
      </w:r>
      <w:r w:rsidRPr="007437A6">
        <w:rPr>
          <w:lang w:val="ru-RU"/>
        </w:rPr>
        <w:br/>
      </w:r>
      <w:r w:rsidRPr="007437A6">
        <w:rPr>
          <w:lang w:val="ru-RU"/>
        </w:rPr>
        <w:tab/>
      </w:r>
      <w:r w:rsidRPr="007437A6">
        <w:rPr>
          <w:rFonts w:ascii="Times New Roman" w:eastAsia="Times New Roman" w:hAnsi="Times New Roman"/>
          <w:color w:val="000000"/>
          <w:sz w:val="24"/>
          <w:lang w:val="ru-RU"/>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14:paraId="0E2A1E0D" w14:textId="77777777" w:rsidR="00CB59D4" w:rsidRPr="007437A6" w:rsidRDefault="006673F3">
      <w:pPr>
        <w:tabs>
          <w:tab w:val="left" w:pos="180"/>
        </w:tabs>
        <w:autoSpaceDE w:val="0"/>
        <w:autoSpaceDN w:val="0"/>
        <w:spacing w:before="70" w:after="0" w:line="262" w:lineRule="auto"/>
        <w:ind w:right="432"/>
        <w:rPr>
          <w:lang w:val="ru-RU"/>
        </w:rPr>
      </w:pPr>
      <w:r w:rsidRPr="007437A6">
        <w:rPr>
          <w:lang w:val="ru-RU"/>
        </w:rPr>
        <w:tab/>
      </w:r>
      <w:r w:rsidRPr="007437A6">
        <w:rPr>
          <w:rFonts w:ascii="Times New Roman" w:eastAsia="Times New Roman" w:hAnsi="Times New Roman"/>
          <w:color w:val="000000"/>
          <w:sz w:val="24"/>
          <w:lang w:val="ru-RU"/>
        </w:rPr>
        <w:t>Осваивать приёмы конструирования из бумаги, складывания объёмных простых геометрических тел.</w:t>
      </w:r>
    </w:p>
    <w:p w14:paraId="00CF8682" w14:textId="77777777" w:rsidR="00CB59D4" w:rsidRPr="007437A6" w:rsidRDefault="006673F3">
      <w:pPr>
        <w:tabs>
          <w:tab w:val="left" w:pos="180"/>
        </w:tabs>
        <w:autoSpaceDE w:val="0"/>
        <w:autoSpaceDN w:val="0"/>
        <w:spacing w:before="72" w:after="0" w:line="262" w:lineRule="auto"/>
        <w:ind w:right="576"/>
        <w:rPr>
          <w:lang w:val="ru-RU"/>
        </w:rPr>
      </w:pPr>
      <w:r w:rsidRPr="007437A6">
        <w:rPr>
          <w:lang w:val="ru-RU"/>
        </w:rPr>
        <w:tab/>
      </w:r>
      <w:r w:rsidRPr="007437A6">
        <w:rPr>
          <w:rFonts w:ascii="Times New Roman" w:eastAsia="Times New Roman" w:hAnsi="Times New Roman"/>
          <w:color w:val="000000"/>
          <w:sz w:val="24"/>
          <w:lang w:val="ru-RU"/>
        </w:rPr>
        <w:t>Приобретать опыт пространственного макетирования (сказочный город) в форме коллективной игровой деятельности.</w:t>
      </w:r>
    </w:p>
    <w:p w14:paraId="3467DC07" w14:textId="77777777" w:rsidR="00CB59D4" w:rsidRPr="007437A6" w:rsidRDefault="006673F3">
      <w:pPr>
        <w:tabs>
          <w:tab w:val="left" w:pos="180"/>
        </w:tabs>
        <w:autoSpaceDE w:val="0"/>
        <w:autoSpaceDN w:val="0"/>
        <w:spacing w:before="70" w:after="0" w:line="262" w:lineRule="auto"/>
        <w:ind w:right="864"/>
        <w:rPr>
          <w:lang w:val="ru-RU"/>
        </w:rPr>
      </w:pPr>
      <w:r w:rsidRPr="007437A6">
        <w:rPr>
          <w:lang w:val="ru-RU"/>
        </w:rPr>
        <w:tab/>
      </w:r>
      <w:r w:rsidRPr="007437A6">
        <w:rPr>
          <w:rFonts w:ascii="Times New Roman" w:eastAsia="Times New Roman" w:hAnsi="Times New Roman"/>
          <w:color w:val="000000"/>
          <w:sz w:val="24"/>
          <w:lang w:val="ru-RU"/>
        </w:rPr>
        <w:t>Приобретать представления о конструктивной основе любого предмета и первичные навыки анализа его строения.</w:t>
      </w:r>
    </w:p>
    <w:p w14:paraId="0F70D83B" w14:textId="77777777" w:rsidR="00CB59D4" w:rsidRPr="007437A6" w:rsidRDefault="006673F3">
      <w:pPr>
        <w:tabs>
          <w:tab w:val="left" w:pos="180"/>
        </w:tabs>
        <w:autoSpaceDE w:val="0"/>
        <w:autoSpaceDN w:val="0"/>
        <w:spacing w:before="190" w:after="0"/>
        <w:ind w:right="432"/>
        <w:rPr>
          <w:lang w:val="ru-RU"/>
        </w:rPr>
      </w:pPr>
      <w:r w:rsidRPr="007437A6">
        <w:rPr>
          <w:lang w:val="ru-RU"/>
        </w:rPr>
        <w:tab/>
      </w:r>
      <w:r w:rsidRPr="007437A6">
        <w:rPr>
          <w:rFonts w:ascii="Times New Roman" w:eastAsia="Times New Roman" w:hAnsi="Times New Roman"/>
          <w:b/>
          <w:color w:val="000000"/>
          <w:sz w:val="24"/>
          <w:lang w:val="ru-RU"/>
        </w:rPr>
        <w:t>Модуль «Восприятие произведений искусства»</w:t>
      </w:r>
      <w:r w:rsidRPr="007437A6">
        <w:rPr>
          <w:lang w:val="ru-RU"/>
        </w:rPr>
        <w:br/>
      </w:r>
      <w:r w:rsidRPr="007437A6">
        <w:rPr>
          <w:lang w:val="ru-RU"/>
        </w:rPr>
        <w:tab/>
      </w:r>
      <w:r w:rsidRPr="007437A6">
        <w:rPr>
          <w:rFonts w:ascii="Times New Roman" w:eastAsia="Times New Roman" w:hAnsi="Times New Roman"/>
          <w:color w:val="000000"/>
          <w:sz w:val="24"/>
          <w:lang w:val="ru-RU"/>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14:paraId="77240CAF" w14:textId="77777777" w:rsidR="00CB59D4" w:rsidRPr="007437A6" w:rsidRDefault="006673F3">
      <w:pPr>
        <w:tabs>
          <w:tab w:val="left" w:pos="180"/>
        </w:tabs>
        <w:autoSpaceDE w:val="0"/>
        <w:autoSpaceDN w:val="0"/>
        <w:spacing w:before="70" w:after="0" w:line="262" w:lineRule="auto"/>
        <w:ind w:right="432"/>
        <w:rPr>
          <w:lang w:val="ru-RU"/>
        </w:rPr>
      </w:pPr>
      <w:r w:rsidRPr="007437A6">
        <w:rPr>
          <w:lang w:val="ru-RU"/>
        </w:rPr>
        <w:tab/>
      </w:r>
      <w:r w:rsidRPr="007437A6">
        <w:rPr>
          <w:rFonts w:ascii="Times New Roman" w:eastAsia="Times New Roman" w:hAnsi="Times New Roman"/>
          <w:color w:val="000000"/>
          <w:sz w:val="24"/>
          <w:lang w:val="ru-RU"/>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14:paraId="3D079571" w14:textId="77777777" w:rsidR="00CB59D4" w:rsidRPr="007437A6" w:rsidRDefault="006673F3">
      <w:pPr>
        <w:tabs>
          <w:tab w:val="left" w:pos="180"/>
        </w:tabs>
        <w:autoSpaceDE w:val="0"/>
        <w:autoSpaceDN w:val="0"/>
        <w:spacing w:before="70" w:after="0" w:line="262" w:lineRule="auto"/>
        <w:ind w:right="144"/>
        <w:rPr>
          <w:lang w:val="ru-RU"/>
        </w:rPr>
      </w:pPr>
      <w:r w:rsidRPr="007437A6">
        <w:rPr>
          <w:lang w:val="ru-RU"/>
        </w:rPr>
        <w:tab/>
      </w:r>
      <w:r w:rsidRPr="007437A6">
        <w:rPr>
          <w:rFonts w:ascii="Times New Roman" w:eastAsia="Times New Roman" w:hAnsi="Times New Roman"/>
          <w:color w:val="000000"/>
          <w:sz w:val="24"/>
          <w:lang w:val="ru-RU"/>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14:paraId="66FCD5A8" w14:textId="77777777" w:rsidR="00CB59D4" w:rsidRPr="007437A6" w:rsidRDefault="006673F3">
      <w:pPr>
        <w:tabs>
          <w:tab w:val="left" w:pos="180"/>
        </w:tabs>
        <w:autoSpaceDE w:val="0"/>
        <w:autoSpaceDN w:val="0"/>
        <w:spacing w:before="70" w:after="0" w:line="281" w:lineRule="auto"/>
        <w:rPr>
          <w:lang w:val="ru-RU"/>
        </w:rPr>
      </w:pPr>
      <w:r w:rsidRPr="007437A6">
        <w:rPr>
          <w:lang w:val="ru-RU"/>
        </w:rPr>
        <w:tab/>
      </w:r>
      <w:r w:rsidRPr="007437A6">
        <w:rPr>
          <w:rFonts w:ascii="Times New Roman" w:eastAsia="Times New Roman" w:hAnsi="Times New Roman"/>
          <w:color w:val="000000"/>
          <w:sz w:val="24"/>
          <w:lang w:val="ru-RU"/>
        </w:rPr>
        <w:t xml:space="preserve">Осваивать опыт эстетического восприятия и аналитического наблюдения архитектурных построек. </w:t>
      </w:r>
      <w:r w:rsidRPr="007437A6">
        <w:rPr>
          <w:lang w:val="ru-RU"/>
        </w:rPr>
        <w:tab/>
      </w:r>
      <w:r w:rsidRPr="007437A6">
        <w:rPr>
          <w:rFonts w:ascii="Times New Roman" w:eastAsia="Times New Roman" w:hAnsi="Times New Roman"/>
          <w:color w:val="000000"/>
          <w:sz w:val="24"/>
          <w:lang w:val="ru-RU"/>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14:paraId="0C9D846C" w14:textId="77777777" w:rsidR="00CB59D4" w:rsidRPr="007437A6" w:rsidRDefault="006673F3">
      <w:pPr>
        <w:tabs>
          <w:tab w:val="left" w:pos="180"/>
        </w:tabs>
        <w:autoSpaceDE w:val="0"/>
        <w:autoSpaceDN w:val="0"/>
        <w:spacing w:before="70" w:after="0" w:line="262" w:lineRule="auto"/>
        <w:ind w:right="144"/>
        <w:rPr>
          <w:lang w:val="ru-RU"/>
        </w:rPr>
      </w:pPr>
      <w:r w:rsidRPr="007437A6">
        <w:rPr>
          <w:lang w:val="ru-RU"/>
        </w:rPr>
        <w:tab/>
      </w:r>
      <w:r w:rsidRPr="007437A6">
        <w:rPr>
          <w:rFonts w:ascii="Times New Roman" w:eastAsia="Times New Roman" w:hAnsi="Times New Roman"/>
          <w:color w:val="000000"/>
          <w:sz w:val="24"/>
          <w:lang w:val="ru-RU"/>
        </w:rPr>
        <w:t>Осваивать новый опыт восприятия художественных иллюстраций в детских книгах и отношения к ним в соответствии с учебной установкой.</w:t>
      </w:r>
    </w:p>
    <w:p w14:paraId="11EDD66A" w14:textId="77777777" w:rsidR="00CB59D4" w:rsidRPr="007437A6" w:rsidRDefault="006673F3">
      <w:pPr>
        <w:tabs>
          <w:tab w:val="left" w:pos="180"/>
        </w:tabs>
        <w:autoSpaceDE w:val="0"/>
        <w:autoSpaceDN w:val="0"/>
        <w:spacing w:before="192" w:after="0" w:line="271" w:lineRule="auto"/>
        <w:ind w:right="288"/>
        <w:rPr>
          <w:lang w:val="ru-RU"/>
        </w:rPr>
      </w:pPr>
      <w:r w:rsidRPr="007437A6">
        <w:rPr>
          <w:lang w:val="ru-RU"/>
        </w:rPr>
        <w:tab/>
      </w:r>
      <w:r w:rsidRPr="007437A6">
        <w:rPr>
          <w:rFonts w:ascii="Times New Roman" w:eastAsia="Times New Roman" w:hAnsi="Times New Roman"/>
          <w:b/>
          <w:color w:val="000000"/>
          <w:sz w:val="24"/>
          <w:lang w:val="ru-RU"/>
        </w:rPr>
        <w:t>Модуль «Азбука цифровой графики»</w:t>
      </w:r>
      <w:r w:rsidRPr="007437A6">
        <w:rPr>
          <w:lang w:val="ru-RU"/>
        </w:rPr>
        <w:br/>
      </w:r>
      <w:r w:rsidRPr="007437A6">
        <w:rPr>
          <w:lang w:val="ru-RU"/>
        </w:rPr>
        <w:tab/>
      </w:r>
      <w:r w:rsidRPr="007437A6">
        <w:rPr>
          <w:rFonts w:ascii="Times New Roman" w:eastAsia="Times New Roman" w:hAnsi="Times New Roman"/>
          <w:color w:val="000000"/>
          <w:sz w:val="24"/>
          <w:lang w:val="ru-RU"/>
        </w:rPr>
        <w:t>Приобретать опыт создания фотографий с целью эстетического и целенаправленного наблюдения природы.</w:t>
      </w:r>
    </w:p>
    <w:p w14:paraId="6C47564E" w14:textId="77777777" w:rsidR="00CB59D4" w:rsidRPr="007437A6" w:rsidRDefault="006673F3">
      <w:pPr>
        <w:tabs>
          <w:tab w:val="left" w:pos="180"/>
        </w:tabs>
        <w:autoSpaceDE w:val="0"/>
        <w:autoSpaceDN w:val="0"/>
        <w:spacing w:before="70" w:after="0" w:line="262" w:lineRule="auto"/>
        <w:ind w:right="576"/>
        <w:rPr>
          <w:lang w:val="ru-RU"/>
        </w:rPr>
      </w:pPr>
      <w:r w:rsidRPr="007437A6">
        <w:rPr>
          <w:lang w:val="ru-RU"/>
        </w:rPr>
        <w:tab/>
      </w:r>
      <w:r w:rsidRPr="007437A6">
        <w:rPr>
          <w:rFonts w:ascii="Times New Roman" w:eastAsia="Times New Roman" w:hAnsi="Times New Roman"/>
          <w:color w:val="000000"/>
          <w:sz w:val="24"/>
          <w:lang w:val="ru-RU"/>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14:paraId="07C6D837" w14:textId="77777777" w:rsidR="00CB59D4" w:rsidRPr="007437A6" w:rsidRDefault="006673F3">
      <w:pPr>
        <w:autoSpaceDE w:val="0"/>
        <w:autoSpaceDN w:val="0"/>
        <w:spacing w:before="262" w:after="0" w:line="230" w:lineRule="auto"/>
        <w:rPr>
          <w:lang w:val="ru-RU"/>
        </w:rPr>
      </w:pPr>
      <w:r w:rsidRPr="007437A6">
        <w:rPr>
          <w:rFonts w:ascii="Times New Roman" w:eastAsia="Times New Roman" w:hAnsi="Times New Roman"/>
          <w:b/>
          <w:color w:val="000000"/>
          <w:sz w:val="24"/>
          <w:lang w:val="ru-RU"/>
        </w:rPr>
        <w:t>2 КЛАСС</w:t>
      </w:r>
    </w:p>
    <w:p w14:paraId="72615C6A" w14:textId="77777777" w:rsidR="00CB59D4" w:rsidRPr="007437A6" w:rsidRDefault="006673F3">
      <w:pPr>
        <w:tabs>
          <w:tab w:val="left" w:pos="180"/>
        </w:tabs>
        <w:autoSpaceDE w:val="0"/>
        <w:autoSpaceDN w:val="0"/>
        <w:spacing w:before="166" w:after="0" w:line="271" w:lineRule="auto"/>
        <w:ind w:right="288"/>
        <w:rPr>
          <w:lang w:val="ru-RU"/>
        </w:rPr>
      </w:pPr>
      <w:r w:rsidRPr="007437A6">
        <w:rPr>
          <w:lang w:val="ru-RU"/>
        </w:rPr>
        <w:tab/>
      </w:r>
      <w:r w:rsidRPr="007437A6">
        <w:rPr>
          <w:rFonts w:ascii="Times New Roman" w:eastAsia="Times New Roman" w:hAnsi="Times New Roman"/>
          <w:b/>
          <w:color w:val="000000"/>
          <w:sz w:val="24"/>
          <w:lang w:val="ru-RU"/>
        </w:rPr>
        <w:t>Модуль «Графика»</w:t>
      </w:r>
      <w:r w:rsidRPr="007437A6">
        <w:rPr>
          <w:lang w:val="ru-RU"/>
        </w:rPr>
        <w:br/>
      </w:r>
      <w:r w:rsidRPr="007437A6">
        <w:rPr>
          <w:lang w:val="ru-RU"/>
        </w:rPr>
        <w:tab/>
      </w:r>
      <w:r w:rsidRPr="007437A6">
        <w:rPr>
          <w:rFonts w:ascii="Times New Roman" w:eastAsia="Times New Roman" w:hAnsi="Times New Roman"/>
          <w:color w:val="000000"/>
          <w:sz w:val="24"/>
          <w:lang w:val="ru-RU"/>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14:paraId="1C2355AE" w14:textId="77777777" w:rsidR="00CB59D4" w:rsidRPr="007437A6" w:rsidRDefault="006673F3">
      <w:pPr>
        <w:tabs>
          <w:tab w:val="left" w:pos="180"/>
        </w:tabs>
        <w:autoSpaceDE w:val="0"/>
        <w:autoSpaceDN w:val="0"/>
        <w:spacing w:before="70" w:after="0" w:line="271" w:lineRule="auto"/>
        <w:ind w:right="144"/>
        <w:rPr>
          <w:lang w:val="ru-RU"/>
        </w:rPr>
      </w:pPr>
      <w:r w:rsidRPr="007437A6">
        <w:rPr>
          <w:lang w:val="ru-RU"/>
        </w:rPr>
        <w:tab/>
      </w:r>
      <w:r w:rsidRPr="007437A6">
        <w:rPr>
          <w:rFonts w:ascii="Times New Roman" w:eastAsia="Times New Roman" w:hAnsi="Times New Roman"/>
          <w:color w:val="000000"/>
          <w:sz w:val="24"/>
          <w:lang w:val="ru-RU"/>
        </w:rPr>
        <w:t xml:space="preserve">Приобретать навыки изображения на основе разной по характеру и способу наложения линии. </w:t>
      </w:r>
      <w:r w:rsidRPr="007437A6">
        <w:rPr>
          <w:lang w:val="ru-RU"/>
        </w:rPr>
        <w:tab/>
      </w:r>
      <w:r w:rsidRPr="007437A6">
        <w:rPr>
          <w:rFonts w:ascii="Times New Roman" w:eastAsia="Times New Roman" w:hAnsi="Times New Roman"/>
          <w:color w:val="000000"/>
          <w:sz w:val="24"/>
          <w:lang w:val="ru-RU"/>
        </w:rPr>
        <w:t>Овладевать понятием «ритм» и навыками ритмической организации изображения как необходимой композиционной основы выражения содержания.</w:t>
      </w:r>
    </w:p>
    <w:p w14:paraId="129AC1C4" w14:textId="77777777" w:rsidR="00CB59D4" w:rsidRPr="007437A6" w:rsidRDefault="006673F3">
      <w:pPr>
        <w:tabs>
          <w:tab w:val="left" w:pos="180"/>
        </w:tabs>
        <w:autoSpaceDE w:val="0"/>
        <w:autoSpaceDN w:val="0"/>
        <w:spacing w:before="70" w:after="0" w:line="262" w:lineRule="auto"/>
        <w:ind w:right="144"/>
        <w:rPr>
          <w:lang w:val="ru-RU"/>
        </w:rPr>
      </w:pPr>
      <w:r w:rsidRPr="007437A6">
        <w:rPr>
          <w:lang w:val="ru-RU"/>
        </w:rPr>
        <w:tab/>
      </w:r>
      <w:r w:rsidRPr="007437A6">
        <w:rPr>
          <w:rFonts w:ascii="Times New Roman" w:eastAsia="Times New Roman" w:hAnsi="Times New Roman"/>
          <w:color w:val="000000"/>
          <w:sz w:val="24"/>
          <w:lang w:val="ru-RU"/>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14:paraId="56082F9A" w14:textId="77777777" w:rsidR="00CB59D4" w:rsidRPr="007437A6" w:rsidRDefault="00CB59D4">
      <w:pPr>
        <w:rPr>
          <w:lang w:val="ru-RU"/>
        </w:rPr>
        <w:sectPr w:rsidR="00CB59D4" w:rsidRPr="007437A6">
          <w:pgSz w:w="11900" w:h="16840"/>
          <w:pgMar w:top="286" w:right="648" w:bottom="452" w:left="666" w:header="720" w:footer="720" w:gutter="0"/>
          <w:cols w:space="720" w:equalWidth="0">
            <w:col w:w="10586" w:space="0"/>
          </w:cols>
          <w:docGrid w:linePitch="360"/>
        </w:sectPr>
      </w:pPr>
    </w:p>
    <w:p w14:paraId="13171804" w14:textId="77777777" w:rsidR="00CB59D4" w:rsidRPr="007437A6" w:rsidRDefault="00CB59D4">
      <w:pPr>
        <w:autoSpaceDE w:val="0"/>
        <w:autoSpaceDN w:val="0"/>
        <w:spacing w:after="78" w:line="220" w:lineRule="exact"/>
        <w:rPr>
          <w:lang w:val="ru-RU"/>
        </w:rPr>
      </w:pPr>
    </w:p>
    <w:p w14:paraId="78010899" w14:textId="77777777" w:rsidR="00CB59D4" w:rsidRPr="007437A6" w:rsidRDefault="006673F3">
      <w:pPr>
        <w:autoSpaceDE w:val="0"/>
        <w:autoSpaceDN w:val="0"/>
        <w:spacing w:after="0" w:line="271" w:lineRule="auto"/>
        <w:ind w:right="144" w:firstLine="180"/>
        <w:rPr>
          <w:lang w:val="ru-RU"/>
        </w:rPr>
      </w:pPr>
      <w:r w:rsidRPr="007437A6">
        <w:rPr>
          <w:rFonts w:ascii="Times New Roman" w:eastAsia="Times New Roman" w:hAnsi="Times New Roman"/>
          <w:color w:val="000000"/>
          <w:sz w:val="24"/>
          <w:lang w:val="ru-RU"/>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14:paraId="5AB3C9CB" w14:textId="77777777" w:rsidR="00CB59D4" w:rsidRPr="007437A6" w:rsidRDefault="006673F3">
      <w:pPr>
        <w:tabs>
          <w:tab w:val="left" w:pos="180"/>
        </w:tabs>
        <w:autoSpaceDE w:val="0"/>
        <w:autoSpaceDN w:val="0"/>
        <w:spacing w:before="190" w:after="0"/>
        <w:ind w:right="720"/>
        <w:rPr>
          <w:lang w:val="ru-RU"/>
        </w:rPr>
      </w:pPr>
      <w:r w:rsidRPr="007437A6">
        <w:rPr>
          <w:lang w:val="ru-RU"/>
        </w:rPr>
        <w:tab/>
      </w:r>
      <w:r w:rsidRPr="007437A6">
        <w:rPr>
          <w:rFonts w:ascii="Times New Roman" w:eastAsia="Times New Roman" w:hAnsi="Times New Roman"/>
          <w:b/>
          <w:color w:val="000000"/>
          <w:sz w:val="24"/>
          <w:lang w:val="ru-RU"/>
        </w:rPr>
        <w:t>Модуль «Живопись»</w:t>
      </w:r>
      <w:r w:rsidRPr="007437A6">
        <w:rPr>
          <w:lang w:val="ru-RU"/>
        </w:rPr>
        <w:br/>
      </w:r>
      <w:r w:rsidRPr="007437A6">
        <w:rPr>
          <w:lang w:val="ru-RU"/>
        </w:rPr>
        <w:tab/>
      </w:r>
      <w:r w:rsidRPr="007437A6">
        <w:rPr>
          <w:rFonts w:ascii="Times New Roman" w:eastAsia="Times New Roman" w:hAnsi="Times New Roman"/>
          <w:color w:val="000000"/>
          <w:sz w:val="24"/>
          <w:lang w:val="ru-RU"/>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14:paraId="3E516675" w14:textId="77777777" w:rsidR="00CB59D4" w:rsidRPr="007437A6" w:rsidRDefault="006673F3">
      <w:pPr>
        <w:tabs>
          <w:tab w:val="left" w:pos="180"/>
        </w:tabs>
        <w:autoSpaceDE w:val="0"/>
        <w:autoSpaceDN w:val="0"/>
        <w:spacing w:before="70" w:after="0" w:line="262" w:lineRule="auto"/>
        <w:ind w:right="720"/>
        <w:rPr>
          <w:lang w:val="ru-RU"/>
        </w:rPr>
      </w:pPr>
      <w:r w:rsidRPr="007437A6">
        <w:rPr>
          <w:lang w:val="ru-RU"/>
        </w:rPr>
        <w:tab/>
      </w:r>
      <w:r w:rsidRPr="007437A6">
        <w:rPr>
          <w:rFonts w:ascii="Times New Roman" w:eastAsia="Times New Roman" w:hAnsi="Times New Roman"/>
          <w:color w:val="000000"/>
          <w:sz w:val="24"/>
          <w:lang w:val="ru-RU"/>
        </w:rPr>
        <w:t>Приобретать опыт работы акварельной краской и понимать особенности работы прозрачной краской.</w:t>
      </w:r>
    </w:p>
    <w:p w14:paraId="53D47E0E" w14:textId="77777777" w:rsidR="00CB59D4" w:rsidRPr="007437A6" w:rsidRDefault="006673F3">
      <w:pPr>
        <w:tabs>
          <w:tab w:val="left" w:pos="180"/>
        </w:tabs>
        <w:autoSpaceDE w:val="0"/>
        <w:autoSpaceDN w:val="0"/>
        <w:spacing w:before="72" w:after="0" w:line="262" w:lineRule="auto"/>
        <w:ind w:right="432"/>
        <w:rPr>
          <w:lang w:val="ru-RU"/>
        </w:rPr>
      </w:pPr>
      <w:r w:rsidRPr="007437A6">
        <w:rPr>
          <w:lang w:val="ru-RU"/>
        </w:rPr>
        <w:tab/>
      </w:r>
      <w:r w:rsidRPr="007437A6">
        <w:rPr>
          <w:rFonts w:ascii="Times New Roman" w:eastAsia="Times New Roman" w:hAnsi="Times New Roman"/>
          <w:color w:val="000000"/>
          <w:sz w:val="24"/>
          <w:lang w:val="ru-RU"/>
        </w:rPr>
        <w:t>Знать названия основных и составных цветов и способы получения разных оттенков составного цвета.</w:t>
      </w:r>
    </w:p>
    <w:p w14:paraId="19F4B9FA" w14:textId="77777777" w:rsidR="00CB59D4" w:rsidRPr="007437A6" w:rsidRDefault="006673F3">
      <w:pPr>
        <w:tabs>
          <w:tab w:val="left" w:pos="180"/>
        </w:tabs>
        <w:autoSpaceDE w:val="0"/>
        <w:autoSpaceDN w:val="0"/>
        <w:spacing w:before="72" w:after="0" w:line="262" w:lineRule="auto"/>
        <w:ind w:right="432"/>
        <w:rPr>
          <w:lang w:val="ru-RU"/>
        </w:rPr>
      </w:pPr>
      <w:r w:rsidRPr="007437A6">
        <w:rPr>
          <w:lang w:val="ru-RU"/>
        </w:rPr>
        <w:tab/>
      </w:r>
      <w:r w:rsidRPr="007437A6">
        <w:rPr>
          <w:rFonts w:ascii="Times New Roman" w:eastAsia="Times New Roman" w:hAnsi="Times New Roman"/>
          <w:color w:val="000000"/>
          <w:sz w:val="24"/>
          <w:lang w:val="ru-RU"/>
        </w:rPr>
        <w:t>Различать и сравнивать тёмные и светлые оттенки цвета; осваивать смешение цветных красок с белой и чёрной (для изменения их тона).</w:t>
      </w:r>
    </w:p>
    <w:p w14:paraId="5C8F6BF5" w14:textId="77777777" w:rsidR="00CB59D4" w:rsidRPr="007437A6" w:rsidRDefault="006673F3">
      <w:pPr>
        <w:tabs>
          <w:tab w:val="left" w:pos="180"/>
        </w:tabs>
        <w:autoSpaceDE w:val="0"/>
        <w:autoSpaceDN w:val="0"/>
        <w:spacing w:before="70" w:after="0" w:line="262" w:lineRule="auto"/>
        <w:ind w:right="432"/>
        <w:rPr>
          <w:lang w:val="ru-RU"/>
        </w:rPr>
      </w:pPr>
      <w:r w:rsidRPr="007437A6">
        <w:rPr>
          <w:lang w:val="ru-RU"/>
        </w:rPr>
        <w:tab/>
      </w:r>
      <w:r w:rsidRPr="007437A6">
        <w:rPr>
          <w:rFonts w:ascii="Times New Roman" w:eastAsia="Times New Roman" w:hAnsi="Times New Roman"/>
          <w:color w:val="000000"/>
          <w:sz w:val="24"/>
          <w:lang w:val="ru-RU"/>
        </w:rPr>
        <w:t>Знать о делении цветов на тёплые и холодные; уметь различать и сравнивать тёплые и холодные оттенки цвета.</w:t>
      </w:r>
    </w:p>
    <w:p w14:paraId="052D826E" w14:textId="77777777" w:rsidR="00CB59D4" w:rsidRPr="007437A6" w:rsidRDefault="006673F3">
      <w:pPr>
        <w:tabs>
          <w:tab w:val="left" w:pos="180"/>
        </w:tabs>
        <w:autoSpaceDE w:val="0"/>
        <w:autoSpaceDN w:val="0"/>
        <w:spacing w:before="70" w:after="0" w:line="262" w:lineRule="auto"/>
        <w:ind w:right="144"/>
        <w:rPr>
          <w:lang w:val="ru-RU"/>
        </w:rPr>
      </w:pPr>
      <w:r w:rsidRPr="007437A6">
        <w:rPr>
          <w:lang w:val="ru-RU"/>
        </w:rPr>
        <w:tab/>
      </w:r>
      <w:r w:rsidRPr="007437A6">
        <w:rPr>
          <w:rFonts w:ascii="Times New Roman" w:eastAsia="Times New Roman" w:hAnsi="Times New Roman"/>
          <w:color w:val="000000"/>
          <w:sz w:val="24"/>
          <w:lang w:val="ru-RU"/>
        </w:rPr>
        <w:t xml:space="preserve">Осваивать эмоциональную выразительность цвета: цвет звонкий и яркий, радостный; цвет </w:t>
      </w:r>
      <w:proofErr w:type="spellStart"/>
      <w:proofErr w:type="gramStart"/>
      <w:r w:rsidRPr="007437A6">
        <w:rPr>
          <w:rFonts w:ascii="Times New Roman" w:eastAsia="Times New Roman" w:hAnsi="Times New Roman"/>
          <w:color w:val="000000"/>
          <w:sz w:val="24"/>
          <w:lang w:val="ru-RU"/>
        </w:rPr>
        <w:t>мягкий,«</w:t>
      </w:r>
      <w:proofErr w:type="gramEnd"/>
      <w:r w:rsidRPr="007437A6">
        <w:rPr>
          <w:rFonts w:ascii="Times New Roman" w:eastAsia="Times New Roman" w:hAnsi="Times New Roman"/>
          <w:color w:val="000000"/>
          <w:sz w:val="24"/>
          <w:lang w:val="ru-RU"/>
        </w:rPr>
        <w:t>глухой</w:t>
      </w:r>
      <w:proofErr w:type="spellEnd"/>
      <w:r w:rsidRPr="007437A6">
        <w:rPr>
          <w:rFonts w:ascii="Times New Roman" w:eastAsia="Times New Roman" w:hAnsi="Times New Roman"/>
          <w:color w:val="000000"/>
          <w:sz w:val="24"/>
          <w:lang w:val="ru-RU"/>
        </w:rPr>
        <w:t>» и мрачный и др.</w:t>
      </w:r>
    </w:p>
    <w:p w14:paraId="3DF16311" w14:textId="77777777" w:rsidR="00CB59D4" w:rsidRPr="007437A6" w:rsidRDefault="006673F3">
      <w:pPr>
        <w:autoSpaceDE w:val="0"/>
        <w:autoSpaceDN w:val="0"/>
        <w:spacing w:before="70" w:after="0" w:line="271" w:lineRule="auto"/>
        <w:ind w:firstLine="180"/>
        <w:rPr>
          <w:lang w:val="ru-RU"/>
        </w:rPr>
      </w:pPr>
      <w:r w:rsidRPr="007437A6">
        <w:rPr>
          <w:rFonts w:ascii="Times New Roman" w:eastAsia="Times New Roman" w:hAnsi="Times New Roman"/>
          <w:color w:val="000000"/>
          <w:sz w:val="24"/>
          <w:lang w:val="ru-RU"/>
        </w:rPr>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14:paraId="70726A59" w14:textId="77777777" w:rsidR="00CB59D4" w:rsidRPr="007437A6" w:rsidRDefault="006673F3">
      <w:pPr>
        <w:autoSpaceDE w:val="0"/>
        <w:autoSpaceDN w:val="0"/>
        <w:spacing w:before="70" w:after="0" w:line="271" w:lineRule="auto"/>
        <w:ind w:right="288" w:firstLine="180"/>
        <w:rPr>
          <w:lang w:val="ru-RU"/>
        </w:rPr>
      </w:pPr>
      <w:r w:rsidRPr="007437A6">
        <w:rPr>
          <w:rFonts w:ascii="Times New Roman" w:eastAsia="Times New Roman" w:hAnsi="Times New Roman"/>
          <w:color w:val="000000"/>
          <w:sz w:val="24"/>
          <w:lang w:val="ru-RU"/>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14:paraId="7066DD1A" w14:textId="77777777" w:rsidR="00CB59D4" w:rsidRPr="007437A6" w:rsidRDefault="006673F3">
      <w:pPr>
        <w:tabs>
          <w:tab w:val="left" w:pos="180"/>
        </w:tabs>
        <w:autoSpaceDE w:val="0"/>
        <w:autoSpaceDN w:val="0"/>
        <w:spacing w:before="190" w:after="0" w:line="281" w:lineRule="auto"/>
        <w:rPr>
          <w:lang w:val="ru-RU"/>
        </w:rPr>
      </w:pPr>
      <w:r w:rsidRPr="007437A6">
        <w:rPr>
          <w:lang w:val="ru-RU"/>
        </w:rPr>
        <w:tab/>
      </w:r>
      <w:r w:rsidRPr="007437A6">
        <w:rPr>
          <w:rFonts w:ascii="Times New Roman" w:eastAsia="Times New Roman" w:hAnsi="Times New Roman"/>
          <w:b/>
          <w:color w:val="000000"/>
          <w:sz w:val="24"/>
          <w:lang w:val="ru-RU"/>
        </w:rPr>
        <w:t>Модуль «Скульптура»</w:t>
      </w:r>
      <w:r w:rsidRPr="007437A6">
        <w:rPr>
          <w:lang w:val="ru-RU"/>
        </w:rPr>
        <w:br/>
      </w:r>
      <w:r w:rsidRPr="007437A6">
        <w:rPr>
          <w:lang w:val="ru-RU"/>
        </w:rPr>
        <w:tab/>
      </w:r>
      <w:r w:rsidRPr="007437A6">
        <w:rPr>
          <w:rFonts w:ascii="Times New Roman" w:eastAsia="Times New Roman" w:hAnsi="Times New Roman"/>
          <w:color w:val="000000"/>
          <w:sz w:val="24"/>
          <w:lang w:val="ru-RU"/>
        </w:rP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w:t>
      </w:r>
      <w:proofErr w:type="spellStart"/>
      <w:r w:rsidRPr="007437A6">
        <w:rPr>
          <w:rFonts w:ascii="Times New Roman" w:eastAsia="Times New Roman" w:hAnsi="Times New Roman"/>
          <w:color w:val="000000"/>
          <w:sz w:val="24"/>
          <w:lang w:val="ru-RU"/>
        </w:rPr>
        <w:t>филимоновская</w:t>
      </w:r>
      <w:proofErr w:type="spellEnd"/>
      <w:r w:rsidRPr="007437A6">
        <w:rPr>
          <w:rFonts w:ascii="Times New Roman" w:eastAsia="Times New Roman" w:hAnsi="Times New Roman"/>
          <w:color w:val="000000"/>
          <w:sz w:val="24"/>
          <w:lang w:val="ru-RU"/>
        </w:rPr>
        <w:t xml:space="preserve">, </w:t>
      </w:r>
      <w:proofErr w:type="spellStart"/>
      <w:r w:rsidRPr="007437A6">
        <w:rPr>
          <w:rFonts w:ascii="Times New Roman" w:eastAsia="Times New Roman" w:hAnsi="Times New Roman"/>
          <w:color w:val="000000"/>
          <w:sz w:val="24"/>
          <w:lang w:val="ru-RU"/>
        </w:rPr>
        <w:t>абашевская</w:t>
      </w:r>
      <w:proofErr w:type="spellEnd"/>
      <w:r w:rsidRPr="007437A6">
        <w:rPr>
          <w:rFonts w:ascii="Times New Roman" w:eastAsia="Times New Roman" w:hAnsi="Times New Roman"/>
          <w:color w:val="000000"/>
          <w:sz w:val="24"/>
          <w:lang w:val="ru-RU"/>
        </w:rPr>
        <w:t xml:space="preserve">, </w:t>
      </w:r>
      <w:proofErr w:type="spellStart"/>
      <w:r w:rsidRPr="007437A6">
        <w:rPr>
          <w:rFonts w:ascii="Times New Roman" w:eastAsia="Times New Roman" w:hAnsi="Times New Roman"/>
          <w:color w:val="000000"/>
          <w:sz w:val="24"/>
          <w:lang w:val="ru-RU"/>
        </w:rPr>
        <w:t>каргопольская</w:t>
      </w:r>
      <w:proofErr w:type="spellEnd"/>
      <w:r w:rsidRPr="007437A6">
        <w:rPr>
          <w:rFonts w:ascii="Times New Roman" w:eastAsia="Times New Roman" w:hAnsi="Times New Roman"/>
          <w:color w:val="000000"/>
          <w:sz w:val="24"/>
          <w:lang w:val="ru-RU"/>
        </w:rPr>
        <w:t xml:space="preserve">, дымковская игрушки или с учётом местных промыслов). </w:t>
      </w:r>
      <w:r w:rsidRPr="007437A6">
        <w:rPr>
          <w:lang w:val="ru-RU"/>
        </w:rPr>
        <w:tab/>
      </w:r>
      <w:r w:rsidRPr="007437A6">
        <w:rPr>
          <w:rFonts w:ascii="Times New Roman" w:eastAsia="Times New Roman" w:hAnsi="Times New Roman"/>
          <w:color w:val="000000"/>
          <w:sz w:val="24"/>
          <w:lang w:val="ru-RU"/>
        </w:rPr>
        <w:t>Знать об изменениях скульптурного образа при осмотре произведения с разных сторон.</w:t>
      </w:r>
    </w:p>
    <w:p w14:paraId="353D298E" w14:textId="77777777" w:rsidR="00CB59D4" w:rsidRPr="007437A6" w:rsidRDefault="006673F3">
      <w:pPr>
        <w:tabs>
          <w:tab w:val="left" w:pos="180"/>
        </w:tabs>
        <w:autoSpaceDE w:val="0"/>
        <w:autoSpaceDN w:val="0"/>
        <w:spacing w:before="70" w:after="0" w:line="262" w:lineRule="auto"/>
        <w:ind w:right="288"/>
        <w:rPr>
          <w:lang w:val="ru-RU"/>
        </w:rPr>
      </w:pPr>
      <w:r w:rsidRPr="007437A6">
        <w:rPr>
          <w:lang w:val="ru-RU"/>
        </w:rPr>
        <w:tab/>
      </w:r>
      <w:r w:rsidRPr="007437A6">
        <w:rPr>
          <w:rFonts w:ascii="Times New Roman" w:eastAsia="Times New Roman" w:hAnsi="Times New Roman"/>
          <w:color w:val="000000"/>
          <w:sz w:val="24"/>
          <w:lang w:val="ru-RU"/>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14:paraId="066FF0D9" w14:textId="77777777" w:rsidR="00CB59D4" w:rsidRPr="007437A6" w:rsidRDefault="006673F3">
      <w:pPr>
        <w:tabs>
          <w:tab w:val="left" w:pos="180"/>
        </w:tabs>
        <w:autoSpaceDE w:val="0"/>
        <w:autoSpaceDN w:val="0"/>
        <w:spacing w:before="192" w:after="0" w:line="271" w:lineRule="auto"/>
        <w:ind w:right="1440"/>
        <w:rPr>
          <w:lang w:val="ru-RU"/>
        </w:rPr>
      </w:pPr>
      <w:r w:rsidRPr="007437A6">
        <w:rPr>
          <w:lang w:val="ru-RU"/>
        </w:rPr>
        <w:tab/>
      </w:r>
      <w:r w:rsidRPr="007437A6">
        <w:rPr>
          <w:rFonts w:ascii="Times New Roman" w:eastAsia="Times New Roman" w:hAnsi="Times New Roman"/>
          <w:b/>
          <w:color w:val="000000"/>
          <w:sz w:val="24"/>
          <w:lang w:val="ru-RU"/>
        </w:rPr>
        <w:t>Модуль «Декоративно-прикладное искусство»</w:t>
      </w:r>
      <w:r w:rsidRPr="007437A6">
        <w:rPr>
          <w:lang w:val="ru-RU"/>
        </w:rPr>
        <w:br/>
      </w:r>
      <w:r w:rsidRPr="007437A6">
        <w:rPr>
          <w:lang w:val="ru-RU"/>
        </w:rPr>
        <w:tab/>
      </w:r>
      <w:r w:rsidRPr="007437A6">
        <w:rPr>
          <w:rFonts w:ascii="Times New Roman" w:eastAsia="Times New Roman" w:hAnsi="Times New Roman"/>
          <w:color w:val="000000"/>
          <w:sz w:val="24"/>
          <w:lang w:val="ru-RU"/>
        </w:rPr>
        <w:t>Рассматривать, анализировать и эстетически оценивать разнообразие форм в природе, воспринимаемых как узоры.</w:t>
      </w:r>
    </w:p>
    <w:p w14:paraId="0F777A85" w14:textId="77777777" w:rsidR="00CB59D4" w:rsidRPr="007437A6" w:rsidRDefault="006673F3">
      <w:pPr>
        <w:autoSpaceDE w:val="0"/>
        <w:autoSpaceDN w:val="0"/>
        <w:spacing w:before="70" w:after="0" w:line="271" w:lineRule="auto"/>
        <w:ind w:right="720" w:firstLine="180"/>
        <w:rPr>
          <w:lang w:val="ru-RU"/>
        </w:rPr>
      </w:pPr>
      <w:r w:rsidRPr="007437A6">
        <w:rPr>
          <w:rFonts w:ascii="Times New Roman" w:eastAsia="Times New Roman" w:hAnsi="Times New Roman"/>
          <w:color w:val="000000"/>
          <w:sz w:val="24"/>
          <w:lang w:val="ru-RU"/>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14:paraId="75A3F0F1" w14:textId="77777777" w:rsidR="00CB59D4" w:rsidRPr="007437A6" w:rsidRDefault="006673F3">
      <w:pPr>
        <w:tabs>
          <w:tab w:val="left" w:pos="180"/>
        </w:tabs>
        <w:autoSpaceDE w:val="0"/>
        <w:autoSpaceDN w:val="0"/>
        <w:spacing w:before="70" w:after="0" w:line="262" w:lineRule="auto"/>
        <w:rPr>
          <w:lang w:val="ru-RU"/>
        </w:rPr>
      </w:pPr>
      <w:r w:rsidRPr="007437A6">
        <w:rPr>
          <w:lang w:val="ru-RU"/>
        </w:rPr>
        <w:tab/>
      </w:r>
      <w:r w:rsidRPr="007437A6">
        <w:rPr>
          <w:rFonts w:ascii="Times New Roman" w:eastAsia="Times New Roman" w:hAnsi="Times New Roman"/>
          <w:color w:val="000000"/>
          <w:sz w:val="24"/>
          <w:lang w:val="ru-RU"/>
        </w:rPr>
        <w:t>Приобретать опыт выполнения эскиза геометрического орнамента кружева или вышивки на основе природных мотивов.</w:t>
      </w:r>
    </w:p>
    <w:p w14:paraId="2D5F4955" w14:textId="77777777" w:rsidR="00CB59D4" w:rsidRPr="007437A6" w:rsidRDefault="006673F3">
      <w:pPr>
        <w:autoSpaceDE w:val="0"/>
        <w:autoSpaceDN w:val="0"/>
        <w:spacing w:before="70" w:after="0" w:line="271" w:lineRule="auto"/>
        <w:ind w:right="432" w:firstLine="180"/>
        <w:rPr>
          <w:lang w:val="ru-RU"/>
        </w:rPr>
      </w:pPr>
      <w:r w:rsidRPr="007437A6">
        <w:rPr>
          <w:rFonts w:ascii="Times New Roman" w:eastAsia="Times New Roman" w:hAnsi="Times New Roman"/>
          <w:color w:val="000000"/>
          <w:sz w:val="24"/>
          <w:lang w:val="ru-RU"/>
        </w:rP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w:t>
      </w:r>
      <w:proofErr w:type="spellStart"/>
      <w:r w:rsidRPr="007437A6">
        <w:rPr>
          <w:rFonts w:ascii="Times New Roman" w:eastAsia="Times New Roman" w:hAnsi="Times New Roman"/>
          <w:color w:val="000000"/>
          <w:sz w:val="24"/>
          <w:lang w:val="ru-RU"/>
        </w:rPr>
        <w:t>филимоновская</w:t>
      </w:r>
      <w:proofErr w:type="spellEnd"/>
      <w:r w:rsidRPr="007437A6">
        <w:rPr>
          <w:rFonts w:ascii="Times New Roman" w:eastAsia="Times New Roman" w:hAnsi="Times New Roman"/>
          <w:color w:val="000000"/>
          <w:sz w:val="24"/>
          <w:lang w:val="ru-RU"/>
        </w:rPr>
        <w:t xml:space="preserve">, </w:t>
      </w:r>
      <w:proofErr w:type="spellStart"/>
      <w:r w:rsidRPr="007437A6">
        <w:rPr>
          <w:rFonts w:ascii="Times New Roman" w:eastAsia="Times New Roman" w:hAnsi="Times New Roman"/>
          <w:color w:val="000000"/>
          <w:sz w:val="24"/>
          <w:lang w:val="ru-RU"/>
        </w:rPr>
        <w:t>абашевская</w:t>
      </w:r>
      <w:proofErr w:type="spellEnd"/>
      <w:r w:rsidRPr="007437A6">
        <w:rPr>
          <w:rFonts w:ascii="Times New Roman" w:eastAsia="Times New Roman" w:hAnsi="Times New Roman"/>
          <w:color w:val="000000"/>
          <w:sz w:val="24"/>
          <w:lang w:val="ru-RU"/>
        </w:rPr>
        <w:t xml:space="preserve">, </w:t>
      </w:r>
      <w:proofErr w:type="spellStart"/>
      <w:r w:rsidRPr="007437A6">
        <w:rPr>
          <w:rFonts w:ascii="Times New Roman" w:eastAsia="Times New Roman" w:hAnsi="Times New Roman"/>
          <w:color w:val="000000"/>
          <w:sz w:val="24"/>
          <w:lang w:val="ru-RU"/>
        </w:rPr>
        <w:t>каргопольская</w:t>
      </w:r>
      <w:proofErr w:type="spellEnd"/>
      <w:r w:rsidRPr="007437A6">
        <w:rPr>
          <w:rFonts w:ascii="Times New Roman" w:eastAsia="Times New Roman" w:hAnsi="Times New Roman"/>
          <w:color w:val="000000"/>
          <w:sz w:val="24"/>
          <w:lang w:val="ru-RU"/>
        </w:rPr>
        <w:t>, дымковская игрушки или с учётом местных промыслов).</w:t>
      </w:r>
    </w:p>
    <w:p w14:paraId="3B8D1E6A" w14:textId="77777777" w:rsidR="00CB59D4" w:rsidRPr="007437A6" w:rsidRDefault="006673F3">
      <w:pPr>
        <w:tabs>
          <w:tab w:val="left" w:pos="180"/>
        </w:tabs>
        <w:autoSpaceDE w:val="0"/>
        <w:autoSpaceDN w:val="0"/>
        <w:spacing w:before="70" w:after="0" w:line="262" w:lineRule="auto"/>
        <w:ind w:right="1152"/>
        <w:rPr>
          <w:lang w:val="ru-RU"/>
        </w:rPr>
      </w:pPr>
      <w:r w:rsidRPr="007437A6">
        <w:rPr>
          <w:lang w:val="ru-RU"/>
        </w:rPr>
        <w:tab/>
      </w:r>
      <w:r w:rsidRPr="007437A6">
        <w:rPr>
          <w:rFonts w:ascii="Times New Roman" w:eastAsia="Times New Roman" w:hAnsi="Times New Roman"/>
          <w:color w:val="000000"/>
          <w:sz w:val="24"/>
          <w:lang w:val="ru-RU"/>
        </w:rPr>
        <w:t>Приобретать опыт преобразования бытовых подручных нехудожественных материалов в художественные изображения и поделки.</w:t>
      </w:r>
    </w:p>
    <w:p w14:paraId="2FD4AEDC" w14:textId="77777777" w:rsidR="00CB59D4" w:rsidRPr="007437A6" w:rsidRDefault="006673F3">
      <w:pPr>
        <w:autoSpaceDE w:val="0"/>
        <w:autoSpaceDN w:val="0"/>
        <w:spacing w:before="70" w:after="0" w:line="230" w:lineRule="auto"/>
        <w:ind w:left="180"/>
        <w:rPr>
          <w:lang w:val="ru-RU"/>
        </w:rPr>
      </w:pPr>
      <w:r w:rsidRPr="007437A6">
        <w:rPr>
          <w:rFonts w:ascii="Times New Roman" w:eastAsia="Times New Roman" w:hAnsi="Times New Roman"/>
          <w:color w:val="000000"/>
          <w:sz w:val="24"/>
          <w:lang w:val="ru-RU"/>
        </w:rPr>
        <w:t>Рассматривать, анализировать, сравнивать украшения человека на примерах иллюстраций к</w:t>
      </w:r>
    </w:p>
    <w:p w14:paraId="0D450C69" w14:textId="77777777" w:rsidR="00CB59D4" w:rsidRPr="007437A6" w:rsidRDefault="00CB59D4">
      <w:pPr>
        <w:rPr>
          <w:lang w:val="ru-RU"/>
        </w:rPr>
        <w:sectPr w:rsidR="00CB59D4" w:rsidRPr="007437A6">
          <w:pgSz w:w="11900" w:h="16840"/>
          <w:pgMar w:top="298" w:right="684" w:bottom="416" w:left="666" w:header="720" w:footer="720" w:gutter="0"/>
          <w:cols w:space="720" w:equalWidth="0">
            <w:col w:w="10550" w:space="0"/>
          </w:cols>
          <w:docGrid w:linePitch="360"/>
        </w:sectPr>
      </w:pPr>
    </w:p>
    <w:p w14:paraId="2CF9CD7F" w14:textId="77777777" w:rsidR="00CB59D4" w:rsidRPr="007437A6" w:rsidRDefault="00CB59D4">
      <w:pPr>
        <w:autoSpaceDE w:val="0"/>
        <w:autoSpaceDN w:val="0"/>
        <w:spacing w:after="66" w:line="220" w:lineRule="exact"/>
        <w:rPr>
          <w:lang w:val="ru-RU"/>
        </w:rPr>
      </w:pPr>
    </w:p>
    <w:p w14:paraId="064D4134" w14:textId="77777777" w:rsidR="00CB59D4" w:rsidRPr="007437A6" w:rsidRDefault="006673F3">
      <w:pPr>
        <w:autoSpaceDE w:val="0"/>
        <w:autoSpaceDN w:val="0"/>
        <w:spacing w:after="0"/>
        <w:rPr>
          <w:lang w:val="ru-RU"/>
        </w:rPr>
      </w:pPr>
      <w:r w:rsidRPr="007437A6">
        <w:rPr>
          <w:rFonts w:ascii="Times New Roman" w:eastAsia="Times New Roman" w:hAnsi="Times New Roman"/>
          <w:color w:val="000000"/>
          <w:sz w:val="24"/>
          <w:lang w:val="ru-RU"/>
        </w:rPr>
        <w:t>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14:paraId="5CCB26FB" w14:textId="77777777" w:rsidR="00CB59D4" w:rsidRPr="007437A6" w:rsidRDefault="006673F3">
      <w:pPr>
        <w:autoSpaceDE w:val="0"/>
        <w:autoSpaceDN w:val="0"/>
        <w:spacing w:before="70" w:after="0" w:line="230" w:lineRule="auto"/>
        <w:ind w:left="180"/>
        <w:rPr>
          <w:lang w:val="ru-RU"/>
        </w:rPr>
      </w:pPr>
      <w:r w:rsidRPr="007437A6">
        <w:rPr>
          <w:rFonts w:ascii="Times New Roman" w:eastAsia="Times New Roman" w:hAnsi="Times New Roman"/>
          <w:color w:val="000000"/>
          <w:sz w:val="24"/>
          <w:lang w:val="ru-RU"/>
        </w:rPr>
        <w:t>Приобретать опыт выполнения красками рисунков украшений народных былинных персонажей.</w:t>
      </w:r>
    </w:p>
    <w:p w14:paraId="78A342C6" w14:textId="77777777" w:rsidR="00CB59D4" w:rsidRPr="007437A6" w:rsidRDefault="006673F3">
      <w:pPr>
        <w:tabs>
          <w:tab w:val="left" w:pos="180"/>
        </w:tabs>
        <w:autoSpaceDE w:val="0"/>
        <w:autoSpaceDN w:val="0"/>
        <w:spacing w:before="190" w:after="0" w:line="271" w:lineRule="auto"/>
        <w:rPr>
          <w:lang w:val="ru-RU"/>
        </w:rPr>
      </w:pPr>
      <w:r w:rsidRPr="007437A6">
        <w:rPr>
          <w:lang w:val="ru-RU"/>
        </w:rPr>
        <w:tab/>
      </w:r>
      <w:r w:rsidRPr="007437A6">
        <w:rPr>
          <w:rFonts w:ascii="Times New Roman" w:eastAsia="Times New Roman" w:hAnsi="Times New Roman"/>
          <w:b/>
          <w:color w:val="000000"/>
          <w:sz w:val="24"/>
          <w:lang w:val="ru-RU"/>
        </w:rPr>
        <w:t>Модуль «Архитектура»</w:t>
      </w:r>
      <w:r w:rsidRPr="007437A6">
        <w:rPr>
          <w:lang w:val="ru-RU"/>
        </w:rPr>
        <w:br/>
      </w:r>
      <w:r w:rsidRPr="007437A6">
        <w:rPr>
          <w:lang w:val="ru-RU"/>
        </w:rPr>
        <w:tab/>
      </w:r>
      <w:r w:rsidRPr="007437A6">
        <w:rPr>
          <w:rFonts w:ascii="Times New Roman" w:eastAsia="Times New Roman" w:hAnsi="Times New Roman"/>
          <w:color w:val="000000"/>
          <w:sz w:val="24"/>
          <w:lang w:val="ru-RU"/>
        </w:rPr>
        <w:t>Осваивать приёмы создания объёмных предметов из бумаги и объёмного декорирования предметов из бумаги.</w:t>
      </w:r>
    </w:p>
    <w:p w14:paraId="2A458CBC" w14:textId="77777777" w:rsidR="00CB59D4" w:rsidRPr="007437A6" w:rsidRDefault="006673F3">
      <w:pPr>
        <w:tabs>
          <w:tab w:val="left" w:pos="180"/>
        </w:tabs>
        <w:autoSpaceDE w:val="0"/>
        <w:autoSpaceDN w:val="0"/>
        <w:spacing w:before="70" w:after="0" w:line="262" w:lineRule="auto"/>
        <w:rPr>
          <w:lang w:val="ru-RU"/>
        </w:rPr>
      </w:pPr>
      <w:r w:rsidRPr="007437A6">
        <w:rPr>
          <w:lang w:val="ru-RU"/>
        </w:rPr>
        <w:tab/>
      </w:r>
      <w:r w:rsidRPr="007437A6">
        <w:rPr>
          <w:rFonts w:ascii="Times New Roman" w:eastAsia="Times New Roman" w:hAnsi="Times New Roman"/>
          <w:color w:val="000000"/>
          <w:sz w:val="24"/>
          <w:lang w:val="ru-RU"/>
        </w:rPr>
        <w:t>Участвовать в коллективной работе по построению из бумаги пространственного макета сказочного города или детской площадки.</w:t>
      </w:r>
    </w:p>
    <w:p w14:paraId="4934C3DD" w14:textId="77777777" w:rsidR="00CB59D4" w:rsidRPr="007437A6" w:rsidRDefault="006673F3">
      <w:pPr>
        <w:tabs>
          <w:tab w:val="left" w:pos="180"/>
        </w:tabs>
        <w:autoSpaceDE w:val="0"/>
        <w:autoSpaceDN w:val="0"/>
        <w:spacing w:before="72" w:after="0" w:line="262" w:lineRule="auto"/>
        <w:rPr>
          <w:lang w:val="ru-RU"/>
        </w:rPr>
      </w:pPr>
      <w:r w:rsidRPr="007437A6">
        <w:rPr>
          <w:lang w:val="ru-RU"/>
        </w:rPr>
        <w:tab/>
      </w:r>
      <w:r w:rsidRPr="007437A6">
        <w:rPr>
          <w:rFonts w:ascii="Times New Roman" w:eastAsia="Times New Roman" w:hAnsi="Times New Roman"/>
          <w:color w:val="000000"/>
          <w:sz w:val="24"/>
          <w:lang w:val="ru-RU"/>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14:paraId="084ADEA3" w14:textId="77777777" w:rsidR="00CB59D4" w:rsidRPr="007437A6" w:rsidRDefault="006673F3">
      <w:pPr>
        <w:autoSpaceDE w:val="0"/>
        <w:autoSpaceDN w:val="0"/>
        <w:spacing w:before="70" w:after="0" w:line="230" w:lineRule="auto"/>
        <w:ind w:left="180"/>
        <w:rPr>
          <w:lang w:val="ru-RU"/>
        </w:rPr>
      </w:pPr>
      <w:r w:rsidRPr="007437A6">
        <w:rPr>
          <w:rFonts w:ascii="Times New Roman" w:eastAsia="Times New Roman" w:hAnsi="Times New Roman"/>
          <w:color w:val="000000"/>
          <w:sz w:val="24"/>
          <w:lang w:val="ru-RU"/>
        </w:rPr>
        <w:t>Осваивать понимание образа здания, то есть его эмоционального воздействия.</w:t>
      </w:r>
    </w:p>
    <w:p w14:paraId="3B4BD587" w14:textId="77777777" w:rsidR="00CB59D4" w:rsidRPr="007437A6" w:rsidRDefault="006673F3">
      <w:pPr>
        <w:autoSpaceDE w:val="0"/>
        <w:autoSpaceDN w:val="0"/>
        <w:spacing w:before="70" w:after="0" w:line="271" w:lineRule="auto"/>
        <w:ind w:right="144" w:firstLine="180"/>
        <w:rPr>
          <w:lang w:val="ru-RU"/>
        </w:rPr>
      </w:pPr>
      <w:r w:rsidRPr="007437A6">
        <w:rPr>
          <w:rFonts w:ascii="Times New Roman" w:eastAsia="Times New Roman" w:hAnsi="Times New Roman"/>
          <w:color w:val="000000"/>
          <w:sz w:val="24"/>
          <w:lang w:val="ru-RU"/>
        </w:rPr>
        <w:t xml:space="preserve"> 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w:t>
      </w:r>
      <w:r w:rsidRPr="007437A6">
        <w:rPr>
          <w:lang w:val="ru-RU"/>
        </w:rPr>
        <w:br/>
      </w:r>
      <w:r w:rsidRPr="007437A6">
        <w:rPr>
          <w:rFonts w:ascii="Times New Roman" w:eastAsia="Times New Roman" w:hAnsi="Times New Roman"/>
          <w:color w:val="000000"/>
          <w:sz w:val="24"/>
          <w:lang w:val="ru-RU"/>
        </w:rPr>
        <w:t>архитектурным постройкам.</w:t>
      </w:r>
    </w:p>
    <w:p w14:paraId="674B6C5D" w14:textId="77777777" w:rsidR="00CB59D4" w:rsidRPr="007437A6" w:rsidRDefault="006673F3">
      <w:pPr>
        <w:tabs>
          <w:tab w:val="left" w:pos="180"/>
        </w:tabs>
        <w:autoSpaceDE w:val="0"/>
        <w:autoSpaceDN w:val="0"/>
        <w:spacing w:before="70" w:after="0" w:line="262" w:lineRule="auto"/>
        <w:ind w:right="864"/>
        <w:rPr>
          <w:lang w:val="ru-RU"/>
        </w:rPr>
      </w:pPr>
      <w:r w:rsidRPr="007437A6">
        <w:rPr>
          <w:lang w:val="ru-RU"/>
        </w:rPr>
        <w:tab/>
      </w:r>
      <w:r w:rsidRPr="007437A6">
        <w:rPr>
          <w:rFonts w:ascii="Times New Roman" w:eastAsia="Times New Roman" w:hAnsi="Times New Roman"/>
          <w:color w:val="000000"/>
          <w:sz w:val="24"/>
          <w:lang w:val="ru-RU"/>
        </w:rPr>
        <w:t>Приобретать опыт сочинения и изображения жилья для разных по своему характеру героев литературных и народных сказок.</w:t>
      </w:r>
    </w:p>
    <w:p w14:paraId="53892132" w14:textId="77777777" w:rsidR="00CB59D4" w:rsidRPr="007437A6" w:rsidRDefault="006673F3">
      <w:pPr>
        <w:tabs>
          <w:tab w:val="left" w:pos="180"/>
        </w:tabs>
        <w:autoSpaceDE w:val="0"/>
        <w:autoSpaceDN w:val="0"/>
        <w:spacing w:before="190" w:after="0"/>
        <w:rPr>
          <w:lang w:val="ru-RU"/>
        </w:rPr>
      </w:pPr>
      <w:r w:rsidRPr="007437A6">
        <w:rPr>
          <w:lang w:val="ru-RU"/>
        </w:rPr>
        <w:tab/>
      </w:r>
      <w:r w:rsidRPr="007437A6">
        <w:rPr>
          <w:rFonts w:ascii="Times New Roman" w:eastAsia="Times New Roman" w:hAnsi="Times New Roman"/>
          <w:b/>
          <w:color w:val="000000"/>
          <w:sz w:val="24"/>
          <w:lang w:val="ru-RU"/>
        </w:rPr>
        <w:t>Модуль «Восприятие произведений искусства»</w:t>
      </w:r>
      <w:r w:rsidRPr="007437A6">
        <w:rPr>
          <w:lang w:val="ru-RU"/>
        </w:rPr>
        <w:br/>
      </w:r>
      <w:r w:rsidRPr="007437A6">
        <w:rPr>
          <w:lang w:val="ru-RU"/>
        </w:rPr>
        <w:tab/>
      </w:r>
      <w:r w:rsidRPr="007437A6">
        <w:rPr>
          <w:rFonts w:ascii="Times New Roman" w:eastAsia="Times New Roman" w:hAnsi="Times New Roman"/>
          <w:color w:val="000000"/>
          <w:sz w:val="24"/>
          <w:lang w:val="ru-RU"/>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14:paraId="4ECB6D34" w14:textId="77777777" w:rsidR="00CB59D4" w:rsidRPr="007437A6" w:rsidRDefault="006673F3">
      <w:pPr>
        <w:tabs>
          <w:tab w:val="left" w:pos="180"/>
        </w:tabs>
        <w:autoSpaceDE w:val="0"/>
        <w:autoSpaceDN w:val="0"/>
        <w:spacing w:before="70" w:after="0" w:line="262" w:lineRule="auto"/>
        <w:ind w:right="1152"/>
        <w:rPr>
          <w:lang w:val="ru-RU"/>
        </w:rPr>
      </w:pPr>
      <w:r w:rsidRPr="007437A6">
        <w:rPr>
          <w:lang w:val="ru-RU"/>
        </w:rPr>
        <w:tab/>
      </w:r>
      <w:r w:rsidRPr="007437A6">
        <w:rPr>
          <w:rFonts w:ascii="Times New Roman" w:eastAsia="Times New Roman" w:hAnsi="Times New Roman"/>
          <w:color w:val="000000"/>
          <w:sz w:val="24"/>
          <w:lang w:val="ru-RU"/>
        </w:rPr>
        <w:t>Осваивать и развивать умения вести эстетическое наблюдение явлений природы, а также потребность в таком наблюдении.</w:t>
      </w:r>
    </w:p>
    <w:p w14:paraId="6D294F43" w14:textId="77777777" w:rsidR="00CB59D4" w:rsidRPr="007437A6" w:rsidRDefault="006673F3">
      <w:pPr>
        <w:autoSpaceDE w:val="0"/>
        <w:autoSpaceDN w:val="0"/>
        <w:spacing w:before="70" w:after="0" w:line="271" w:lineRule="auto"/>
        <w:ind w:right="432" w:firstLine="180"/>
        <w:rPr>
          <w:lang w:val="ru-RU"/>
        </w:rPr>
      </w:pPr>
      <w:r w:rsidRPr="007437A6">
        <w:rPr>
          <w:rFonts w:ascii="Times New Roman" w:eastAsia="Times New Roman" w:hAnsi="Times New Roman"/>
          <w:color w:val="000000"/>
          <w:sz w:val="24"/>
          <w:lang w:val="ru-RU"/>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14:paraId="64D2A257" w14:textId="77777777" w:rsidR="00CB59D4" w:rsidRPr="007437A6" w:rsidRDefault="006673F3">
      <w:pPr>
        <w:autoSpaceDE w:val="0"/>
        <w:autoSpaceDN w:val="0"/>
        <w:spacing w:before="70" w:after="0"/>
        <w:ind w:right="144" w:firstLine="180"/>
        <w:rPr>
          <w:lang w:val="ru-RU"/>
        </w:rPr>
      </w:pPr>
      <w:r w:rsidRPr="007437A6">
        <w:rPr>
          <w:rFonts w:ascii="Times New Roman" w:eastAsia="Times New Roman" w:hAnsi="Times New Roman"/>
          <w:color w:val="000000"/>
          <w:sz w:val="24"/>
          <w:lang w:val="ru-RU"/>
        </w:rP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14:paraId="7FAADE1C" w14:textId="77777777" w:rsidR="00CB59D4" w:rsidRPr="007437A6" w:rsidRDefault="006673F3">
      <w:pPr>
        <w:autoSpaceDE w:val="0"/>
        <w:autoSpaceDN w:val="0"/>
        <w:spacing w:before="72" w:after="0" w:line="271" w:lineRule="auto"/>
        <w:ind w:firstLine="180"/>
        <w:rPr>
          <w:lang w:val="ru-RU"/>
        </w:rPr>
      </w:pPr>
      <w:r w:rsidRPr="007437A6">
        <w:rPr>
          <w:rFonts w:ascii="Times New Roman" w:eastAsia="Times New Roman" w:hAnsi="Times New Roman"/>
          <w:color w:val="000000"/>
          <w:sz w:val="24"/>
          <w:lang w:val="ru-RU"/>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14:paraId="5917D7B3" w14:textId="77777777" w:rsidR="00CB59D4" w:rsidRPr="007437A6" w:rsidRDefault="006673F3">
      <w:pPr>
        <w:autoSpaceDE w:val="0"/>
        <w:autoSpaceDN w:val="0"/>
        <w:spacing w:before="70" w:after="0" w:line="271" w:lineRule="auto"/>
        <w:ind w:firstLine="180"/>
        <w:rPr>
          <w:lang w:val="ru-RU"/>
        </w:rPr>
      </w:pPr>
      <w:r w:rsidRPr="007437A6">
        <w:rPr>
          <w:rFonts w:ascii="Times New Roman" w:eastAsia="Times New Roman" w:hAnsi="Times New Roman"/>
          <w:color w:val="000000"/>
          <w:sz w:val="24"/>
          <w:lang w:val="ru-RU"/>
        </w:rP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14:paraId="02BACDDD" w14:textId="77777777" w:rsidR="00CB59D4" w:rsidRPr="007437A6" w:rsidRDefault="006673F3">
      <w:pPr>
        <w:tabs>
          <w:tab w:val="left" w:pos="180"/>
        </w:tabs>
        <w:autoSpaceDE w:val="0"/>
        <w:autoSpaceDN w:val="0"/>
        <w:spacing w:before="190" w:after="0" w:line="271" w:lineRule="auto"/>
        <w:ind w:right="720"/>
        <w:rPr>
          <w:lang w:val="ru-RU"/>
        </w:rPr>
      </w:pPr>
      <w:r w:rsidRPr="007437A6">
        <w:rPr>
          <w:lang w:val="ru-RU"/>
        </w:rPr>
        <w:tab/>
      </w:r>
      <w:r w:rsidRPr="007437A6">
        <w:rPr>
          <w:rFonts w:ascii="Times New Roman" w:eastAsia="Times New Roman" w:hAnsi="Times New Roman"/>
          <w:b/>
          <w:color w:val="000000"/>
          <w:sz w:val="24"/>
          <w:lang w:val="ru-RU"/>
        </w:rPr>
        <w:t>Модуль «Азбука цифровой графики»</w:t>
      </w:r>
      <w:r w:rsidRPr="007437A6">
        <w:rPr>
          <w:lang w:val="ru-RU"/>
        </w:rPr>
        <w:br/>
      </w:r>
      <w:r w:rsidRPr="007437A6">
        <w:rPr>
          <w:lang w:val="ru-RU"/>
        </w:rPr>
        <w:tab/>
      </w:r>
      <w:r w:rsidRPr="007437A6">
        <w:rPr>
          <w:rFonts w:ascii="Times New Roman" w:eastAsia="Times New Roman" w:hAnsi="Times New Roman"/>
          <w:color w:val="000000"/>
          <w:sz w:val="24"/>
          <w:lang w:val="ru-RU"/>
        </w:rPr>
        <w:t xml:space="preserve">Осваивать возможности изображения с помощью разных видов линий в программе </w:t>
      </w:r>
      <w:r>
        <w:rPr>
          <w:rFonts w:ascii="Times New Roman" w:eastAsia="Times New Roman" w:hAnsi="Times New Roman"/>
          <w:color w:val="000000"/>
          <w:sz w:val="24"/>
        </w:rPr>
        <w:t>Paint</w:t>
      </w:r>
      <w:r w:rsidRPr="007437A6">
        <w:rPr>
          <w:rFonts w:ascii="Times New Roman" w:eastAsia="Times New Roman" w:hAnsi="Times New Roman"/>
          <w:color w:val="000000"/>
          <w:sz w:val="24"/>
          <w:lang w:val="ru-RU"/>
        </w:rPr>
        <w:t xml:space="preserve"> (или другом графическом редакторе).</w:t>
      </w:r>
    </w:p>
    <w:p w14:paraId="537856F9" w14:textId="77777777" w:rsidR="00CB59D4" w:rsidRPr="007437A6" w:rsidRDefault="006673F3">
      <w:pPr>
        <w:tabs>
          <w:tab w:val="left" w:pos="180"/>
        </w:tabs>
        <w:autoSpaceDE w:val="0"/>
        <w:autoSpaceDN w:val="0"/>
        <w:spacing w:before="70" w:after="0" w:line="262" w:lineRule="auto"/>
        <w:rPr>
          <w:lang w:val="ru-RU"/>
        </w:rPr>
      </w:pPr>
      <w:r w:rsidRPr="007437A6">
        <w:rPr>
          <w:lang w:val="ru-RU"/>
        </w:rPr>
        <w:tab/>
      </w:r>
      <w:r w:rsidRPr="007437A6">
        <w:rPr>
          <w:rFonts w:ascii="Times New Roman" w:eastAsia="Times New Roman" w:hAnsi="Times New Roman"/>
          <w:color w:val="000000"/>
          <w:sz w:val="24"/>
          <w:lang w:val="ru-RU"/>
        </w:rPr>
        <w:t xml:space="preserve">Осваивать приёмы трансформации и копирования геометрических фигур в программе </w:t>
      </w:r>
      <w:r>
        <w:rPr>
          <w:rFonts w:ascii="Times New Roman" w:eastAsia="Times New Roman" w:hAnsi="Times New Roman"/>
          <w:color w:val="000000"/>
          <w:sz w:val="24"/>
        </w:rPr>
        <w:t>Paint</w:t>
      </w:r>
      <w:r w:rsidRPr="007437A6">
        <w:rPr>
          <w:rFonts w:ascii="Times New Roman" w:eastAsia="Times New Roman" w:hAnsi="Times New Roman"/>
          <w:color w:val="000000"/>
          <w:sz w:val="24"/>
          <w:lang w:val="ru-RU"/>
        </w:rPr>
        <w:t>, а также построения из них простых рисунков или орнаментов.</w:t>
      </w:r>
    </w:p>
    <w:p w14:paraId="4AAD776F" w14:textId="77777777" w:rsidR="00CB59D4" w:rsidRPr="007437A6" w:rsidRDefault="006673F3">
      <w:pPr>
        <w:autoSpaceDE w:val="0"/>
        <w:autoSpaceDN w:val="0"/>
        <w:spacing w:before="70" w:after="0" w:line="271" w:lineRule="auto"/>
        <w:ind w:right="432" w:firstLine="180"/>
        <w:rPr>
          <w:lang w:val="ru-RU"/>
        </w:rPr>
      </w:pPr>
      <w:r w:rsidRPr="007437A6">
        <w:rPr>
          <w:rFonts w:ascii="Times New Roman" w:eastAsia="Times New Roman" w:hAnsi="Times New Roman"/>
          <w:color w:val="000000"/>
          <w:sz w:val="24"/>
          <w:lang w:val="ru-RU"/>
        </w:rPr>
        <w:t xml:space="preserve">Осваивать в компьютерном редакторе (например, </w:t>
      </w:r>
      <w:r>
        <w:rPr>
          <w:rFonts w:ascii="Times New Roman" w:eastAsia="Times New Roman" w:hAnsi="Times New Roman"/>
          <w:color w:val="000000"/>
          <w:sz w:val="24"/>
        </w:rPr>
        <w:t>Paint</w:t>
      </w:r>
      <w:r w:rsidRPr="007437A6">
        <w:rPr>
          <w:rFonts w:ascii="Times New Roman" w:eastAsia="Times New Roman" w:hAnsi="Times New Roman"/>
          <w:color w:val="000000"/>
          <w:sz w:val="24"/>
          <w:lang w:val="ru-RU"/>
        </w:rPr>
        <w:t>) инструменты и техники — карандаш, кисточка, ластик, заливка и др. — и создавать простые рисунки или композиции (например, образ дерева).</w:t>
      </w:r>
    </w:p>
    <w:p w14:paraId="7BCBBA28" w14:textId="77777777" w:rsidR="00CB59D4" w:rsidRPr="007437A6" w:rsidRDefault="00CB59D4">
      <w:pPr>
        <w:rPr>
          <w:lang w:val="ru-RU"/>
        </w:rPr>
        <w:sectPr w:rsidR="00CB59D4" w:rsidRPr="007437A6">
          <w:pgSz w:w="11900" w:h="16840"/>
          <w:pgMar w:top="286" w:right="696" w:bottom="428" w:left="666" w:header="720" w:footer="720" w:gutter="0"/>
          <w:cols w:space="720" w:equalWidth="0">
            <w:col w:w="10538" w:space="0"/>
          </w:cols>
          <w:docGrid w:linePitch="360"/>
        </w:sectPr>
      </w:pPr>
    </w:p>
    <w:p w14:paraId="51B192C2" w14:textId="77777777" w:rsidR="00CB59D4" w:rsidRPr="007437A6" w:rsidRDefault="00CB59D4">
      <w:pPr>
        <w:autoSpaceDE w:val="0"/>
        <w:autoSpaceDN w:val="0"/>
        <w:spacing w:after="78" w:line="220" w:lineRule="exact"/>
        <w:rPr>
          <w:lang w:val="ru-RU"/>
        </w:rPr>
      </w:pPr>
    </w:p>
    <w:p w14:paraId="2457EAA1" w14:textId="77777777" w:rsidR="00CB59D4" w:rsidRPr="007437A6" w:rsidRDefault="006673F3">
      <w:pPr>
        <w:tabs>
          <w:tab w:val="left" w:pos="180"/>
        </w:tabs>
        <w:autoSpaceDE w:val="0"/>
        <w:autoSpaceDN w:val="0"/>
        <w:spacing w:after="0" w:line="262" w:lineRule="auto"/>
        <w:ind w:right="432"/>
        <w:rPr>
          <w:lang w:val="ru-RU"/>
        </w:rPr>
      </w:pPr>
      <w:r w:rsidRPr="007437A6">
        <w:rPr>
          <w:lang w:val="ru-RU"/>
        </w:rPr>
        <w:tab/>
      </w:r>
      <w:r w:rsidRPr="007437A6">
        <w:rPr>
          <w:rFonts w:ascii="Times New Roman" w:eastAsia="Times New Roman" w:hAnsi="Times New Roman"/>
          <w:color w:val="000000"/>
          <w:sz w:val="24"/>
          <w:lang w:val="ru-RU"/>
        </w:rPr>
        <w:t>Осваивать композиционное построение кадра при фотографировании: расположение объекта в кадре, масштаб, доминанта.</w:t>
      </w:r>
    </w:p>
    <w:p w14:paraId="5BD0E745" w14:textId="77777777" w:rsidR="00CB59D4" w:rsidRPr="007437A6" w:rsidRDefault="006673F3">
      <w:pPr>
        <w:autoSpaceDE w:val="0"/>
        <w:autoSpaceDN w:val="0"/>
        <w:spacing w:before="70" w:after="0" w:line="230" w:lineRule="auto"/>
        <w:ind w:left="180"/>
        <w:rPr>
          <w:lang w:val="ru-RU"/>
        </w:rPr>
      </w:pPr>
      <w:r w:rsidRPr="007437A6">
        <w:rPr>
          <w:rFonts w:ascii="Times New Roman" w:eastAsia="Times New Roman" w:hAnsi="Times New Roman"/>
          <w:color w:val="000000"/>
          <w:sz w:val="24"/>
          <w:lang w:val="ru-RU"/>
        </w:rPr>
        <w:t>Участвовать в обсуждении композиционного построения кадра в фотографии.</w:t>
      </w:r>
    </w:p>
    <w:p w14:paraId="78453886" w14:textId="77777777" w:rsidR="00CB59D4" w:rsidRPr="007437A6" w:rsidRDefault="006673F3">
      <w:pPr>
        <w:autoSpaceDE w:val="0"/>
        <w:autoSpaceDN w:val="0"/>
        <w:spacing w:before="262" w:after="0" w:line="230" w:lineRule="auto"/>
        <w:rPr>
          <w:lang w:val="ru-RU"/>
        </w:rPr>
      </w:pPr>
      <w:r w:rsidRPr="007437A6">
        <w:rPr>
          <w:rFonts w:ascii="Times New Roman" w:eastAsia="Times New Roman" w:hAnsi="Times New Roman"/>
          <w:b/>
          <w:color w:val="000000"/>
          <w:sz w:val="24"/>
          <w:lang w:val="ru-RU"/>
        </w:rPr>
        <w:t>3 КЛАСС</w:t>
      </w:r>
    </w:p>
    <w:p w14:paraId="1296738E" w14:textId="77777777" w:rsidR="00CB59D4" w:rsidRPr="007437A6" w:rsidRDefault="006673F3">
      <w:pPr>
        <w:tabs>
          <w:tab w:val="left" w:pos="180"/>
        </w:tabs>
        <w:autoSpaceDE w:val="0"/>
        <w:autoSpaceDN w:val="0"/>
        <w:spacing w:before="166" w:after="0" w:line="271" w:lineRule="auto"/>
        <w:ind w:right="144"/>
        <w:rPr>
          <w:lang w:val="ru-RU"/>
        </w:rPr>
      </w:pPr>
      <w:r w:rsidRPr="007437A6">
        <w:rPr>
          <w:lang w:val="ru-RU"/>
        </w:rPr>
        <w:tab/>
      </w:r>
      <w:r w:rsidRPr="007437A6">
        <w:rPr>
          <w:rFonts w:ascii="Times New Roman" w:eastAsia="Times New Roman" w:hAnsi="Times New Roman"/>
          <w:b/>
          <w:color w:val="000000"/>
          <w:sz w:val="24"/>
          <w:lang w:val="ru-RU"/>
        </w:rPr>
        <w:t>Модуль «Графика»</w:t>
      </w:r>
      <w:r w:rsidRPr="007437A6">
        <w:rPr>
          <w:lang w:val="ru-RU"/>
        </w:rPr>
        <w:br/>
      </w:r>
      <w:r w:rsidRPr="007437A6">
        <w:rPr>
          <w:lang w:val="ru-RU"/>
        </w:rPr>
        <w:tab/>
      </w:r>
      <w:r w:rsidRPr="007437A6">
        <w:rPr>
          <w:rFonts w:ascii="Times New Roman" w:eastAsia="Times New Roman" w:hAnsi="Times New Roman"/>
          <w:color w:val="000000"/>
          <w:sz w:val="24"/>
          <w:lang w:val="ru-RU"/>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14:paraId="30DBC044" w14:textId="77777777" w:rsidR="00CB59D4" w:rsidRPr="007437A6" w:rsidRDefault="006673F3">
      <w:pPr>
        <w:autoSpaceDE w:val="0"/>
        <w:autoSpaceDN w:val="0"/>
        <w:spacing w:before="70" w:after="0" w:line="271" w:lineRule="auto"/>
        <w:ind w:right="288" w:firstLine="180"/>
        <w:rPr>
          <w:lang w:val="ru-RU"/>
        </w:rPr>
      </w:pPr>
      <w:r w:rsidRPr="007437A6">
        <w:rPr>
          <w:rFonts w:ascii="Times New Roman" w:eastAsia="Times New Roman" w:hAnsi="Times New Roman"/>
          <w:color w:val="000000"/>
          <w:sz w:val="24"/>
          <w:lang w:val="ru-RU"/>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14:paraId="796BB496" w14:textId="77777777" w:rsidR="00CB59D4" w:rsidRPr="007437A6" w:rsidRDefault="006673F3">
      <w:pPr>
        <w:tabs>
          <w:tab w:val="left" w:pos="180"/>
        </w:tabs>
        <w:autoSpaceDE w:val="0"/>
        <w:autoSpaceDN w:val="0"/>
        <w:spacing w:before="72" w:after="0" w:line="262" w:lineRule="auto"/>
        <w:ind w:right="432"/>
        <w:rPr>
          <w:lang w:val="ru-RU"/>
        </w:rPr>
      </w:pPr>
      <w:r w:rsidRPr="007437A6">
        <w:rPr>
          <w:lang w:val="ru-RU"/>
        </w:rPr>
        <w:tab/>
      </w:r>
      <w:r w:rsidRPr="007437A6">
        <w:rPr>
          <w:rFonts w:ascii="Times New Roman" w:eastAsia="Times New Roman" w:hAnsi="Times New Roman"/>
          <w:color w:val="000000"/>
          <w:sz w:val="24"/>
          <w:lang w:val="ru-RU"/>
        </w:rPr>
        <w:t>Узнавать об искусстве шрифта и образных (изобразительных) возможностях надписи, о работе художника над шрифтовой композицией.</w:t>
      </w:r>
    </w:p>
    <w:p w14:paraId="33FBCE10" w14:textId="77777777" w:rsidR="00CB59D4" w:rsidRPr="007437A6" w:rsidRDefault="006673F3">
      <w:pPr>
        <w:tabs>
          <w:tab w:val="left" w:pos="180"/>
        </w:tabs>
        <w:autoSpaceDE w:val="0"/>
        <w:autoSpaceDN w:val="0"/>
        <w:spacing w:before="70" w:after="0" w:line="262" w:lineRule="auto"/>
        <w:rPr>
          <w:lang w:val="ru-RU"/>
        </w:rPr>
      </w:pPr>
      <w:r w:rsidRPr="007437A6">
        <w:rPr>
          <w:lang w:val="ru-RU"/>
        </w:rPr>
        <w:tab/>
      </w:r>
      <w:r w:rsidRPr="007437A6">
        <w:rPr>
          <w:rFonts w:ascii="Times New Roman" w:eastAsia="Times New Roman" w:hAnsi="Times New Roman"/>
          <w:color w:val="000000"/>
          <w:sz w:val="24"/>
          <w:lang w:val="ru-RU"/>
        </w:rPr>
        <w:t>Создавать практическую творческую работу — поздравительную открытку, совмещая в ней шрифт и изображение.</w:t>
      </w:r>
    </w:p>
    <w:p w14:paraId="5E1D011F" w14:textId="77777777" w:rsidR="00CB59D4" w:rsidRPr="007437A6" w:rsidRDefault="006673F3">
      <w:pPr>
        <w:autoSpaceDE w:val="0"/>
        <w:autoSpaceDN w:val="0"/>
        <w:spacing w:before="70" w:after="0" w:line="230" w:lineRule="auto"/>
        <w:ind w:left="180"/>
        <w:rPr>
          <w:lang w:val="ru-RU"/>
        </w:rPr>
      </w:pPr>
      <w:r w:rsidRPr="007437A6">
        <w:rPr>
          <w:rFonts w:ascii="Times New Roman" w:eastAsia="Times New Roman" w:hAnsi="Times New Roman"/>
          <w:color w:val="000000"/>
          <w:sz w:val="24"/>
          <w:lang w:val="ru-RU"/>
        </w:rPr>
        <w:t>Узнавать о работе художников над плакатами и афишами.</w:t>
      </w:r>
    </w:p>
    <w:p w14:paraId="19C0DCC7" w14:textId="77777777" w:rsidR="00CB59D4" w:rsidRPr="007437A6" w:rsidRDefault="006673F3">
      <w:pPr>
        <w:autoSpaceDE w:val="0"/>
        <w:autoSpaceDN w:val="0"/>
        <w:spacing w:before="70" w:after="0" w:line="262" w:lineRule="auto"/>
        <w:ind w:left="180" w:right="864"/>
        <w:rPr>
          <w:lang w:val="ru-RU"/>
        </w:rPr>
      </w:pPr>
      <w:r w:rsidRPr="007437A6">
        <w:rPr>
          <w:rFonts w:ascii="Times New Roman" w:eastAsia="Times New Roman" w:hAnsi="Times New Roman"/>
          <w:color w:val="000000"/>
          <w:sz w:val="24"/>
          <w:lang w:val="ru-RU"/>
        </w:rPr>
        <w:t>Выполнять творческую композицию — эскиз афиши к выбранному спектаклю или фильму. Узнавать основные пропорции лица человека, взаимное расположение частей лица.</w:t>
      </w:r>
    </w:p>
    <w:p w14:paraId="16E281F5" w14:textId="77777777" w:rsidR="00CB59D4" w:rsidRPr="007437A6" w:rsidRDefault="006673F3">
      <w:pPr>
        <w:autoSpaceDE w:val="0"/>
        <w:autoSpaceDN w:val="0"/>
        <w:spacing w:before="70" w:after="0" w:line="230" w:lineRule="auto"/>
        <w:ind w:left="180"/>
        <w:rPr>
          <w:lang w:val="ru-RU"/>
        </w:rPr>
      </w:pPr>
      <w:r w:rsidRPr="007437A6">
        <w:rPr>
          <w:rFonts w:ascii="Times New Roman" w:eastAsia="Times New Roman" w:hAnsi="Times New Roman"/>
          <w:color w:val="000000"/>
          <w:sz w:val="24"/>
          <w:lang w:val="ru-RU"/>
        </w:rPr>
        <w:t>Приобретать опыт рисования портрета (лица) человека.</w:t>
      </w:r>
    </w:p>
    <w:p w14:paraId="0AA0484F" w14:textId="77777777" w:rsidR="00CB59D4" w:rsidRPr="007437A6" w:rsidRDefault="006673F3">
      <w:pPr>
        <w:tabs>
          <w:tab w:val="left" w:pos="180"/>
        </w:tabs>
        <w:autoSpaceDE w:val="0"/>
        <w:autoSpaceDN w:val="0"/>
        <w:spacing w:before="70" w:after="0" w:line="262" w:lineRule="auto"/>
        <w:ind w:right="288"/>
        <w:rPr>
          <w:lang w:val="ru-RU"/>
        </w:rPr>
      </w:pPr>
      <w:r w:rsidRPr="007437A6">
        <w:rPr>
          <w:lang w:val="ru-RU"/>
        </w:rPr>
        <w:tab/>
      </w:r>
      <w:r w:rsidRPr="007437A6">
        <w:rPr>
          <w:rFonts w:ascii="Times New Roman" w:eastAsia="Times New Roman" w:hAnsi="Times New Roman"/>
          <w:color w:val="000000"/>
          <w:sz w:val="24"/>
          <w:lang w:val="ru-RU"/>
        </w:rPr>
        <w:t>Создавать маску сказочного персонажа с ярко выраженным характером лица (для карнавала или спектакля).</w:t>
      </w:r>
    </w:p>
    <w:p w14:paraId="4202A9EF" w14:textId="77777777" w:rsidR="00CB59D4" w:rsidRPr="007437A6" w:rsidRDefault="006673F3">
      <w:pPr>
        <w:tabs>
          <w:tab w:val="left" w:pos="180"/>
        </w:tabs>
        <w:autoSpaceDE w:val="0"/>
        <w:autoSpaceDN w:val="0"/>
        <w:spacing w:before="190" w:after="0" w:line="271" w:lineRule="auto"/>
        <w:rPr>
          <w:lang w:val="ru-RU"/>
        </w:rPr>
      </w:pPr>
      <w:r w:rsidRPr="007437A6">
        <w:rPr>
          <w:lang w:val="ru-RU"/>
        </w:rPr>
        <w:tab/>
      </w:r>
      <w:r w:rsidRPr="007437A6">
        <w:rPr>
          <w:rFonts w:ascii="Times New Roman" w:eastAsia="Times New Roman" w:hAnsi="Times New Roman"/>
          <w:b/>
          <w:color w:val="000000"/>
          <w:sz w:val="24"/>
          <w:lang w:val="ru-RU"/>
        </w:rPr>
        <w:t>Модуль «Живопись»</w:t>
      </w:r>
      <w:r w:rsidRPr="007437A6">
        <w:rPr>
          <w:lang w:val="ru-RU"/>
        </w:rPr>
        <w:br/>
      </w:r>
      <w:r w:rsidRPr="007437A6">
        <w:rPr>
          <w:lang w:val="ru-RU"/>
        </w:rPr>
        <w:tab/>
      </w:r>
      <w:r w:rsidRPr="007437A6">
        <w:rPr>
          <w:rFonts w:ascii="Times New Roman" w:eastAsia="Times New Roman" w:hAnsi="Times New Roman"/>
          <w:color w:val="000000"/>
          <w:sz w:val="24"/>
          <w:lang w:val="ru-RU"/>
        </w:rPr>
        <w:t>Осваивать приёмы создания живописной композиции (натюрморта) по наблюдению натуры или по представлению.</w:t>
      </w:r>
    </w:p>
    <w:p w14:paraId="7B3E083E" w14:textId="77777777" w:rsidR="00CB59D4" w:rsidRPr="007437A6" w:rsidRDefault="006673F3">
      <w:pPr>
        <w:tabs>
          <w:tab w:val="left" w:pos="180"/>
        </w:tabs>
        <w:autoSpaceDE w:val="0"/>
        <w:autoSpaceDN w:val="0"/>
        <w:spacing w:before="70" w:after="0" w:line="262" w:lineRule="auto"/>
        <w:ind w:right="432"/>
        <w:rPr>
          <w:lang w:val="ru-RU"/>
        </w:rPr>
      </w:pPr>
      <w:r w:rsidRPr="007437A6">
        <w:rPr>
          <w:lang w:val="ru-RU"/>
        </w:rPr>
        <w:tab/>
      </w:r>
      <w:r w:rsidRPr="007437A6">
        <w:rPr>
          <w:rFonts w:ascii="Times New Roman" w:eastAsia="Times New Roman" w:hAnsi="Times New Roman"/>
          <w:color w:val="000000"/>
          <w:sz w:val="24"/>
          <w:lang w:val="ru-RU"/>
        </w:rPr>
        <w:t>Рассматривать, эстетически анализировать сюжет и композицию, эмоциональное настроение в натюрмортах известных отечественных художников.</w:t>
      </w:r>
    </w:p>
    <w:p w14:paraId="15CF2B3C" w14:textId="77777777" w:rsidR="00CB59D4" w:rsidRPr="007437A6" w:rsidRDefault="006673F3">
      <w:pPr>
        <w:tabs>
          <w:tab w:val="left" w:pos="180"/>
        </w:tabs>
        <w:autoSpaceDE w:val="0"/>
        <w:autoSpaceDN w:val="0"/>
        <w:spacing w:before="70" w:after="0" w:line="262" w:lineRule="auto"/>
        <w:ind w:right="288"/>
        <w:rPr>
          <w:lang w:val="ru-RU"/>
        </w:rPr>
      </w:pPr>
      <w:r w:rsidRPr="007437A6">
        <w:rPr>
          <w:lang w:val="ru-RU"/>
        </w:rPr>
        <w:tab/>
      </w:r>
      <w:r w:rsidRPr="007437A6">
        <w:rPr>
          <w:rFonts w:ascii="Times New Roman" w:eastAsia="Times New Roman" w:hAnsi="Times New Roman"/>
          <w:color w:val="000000"/>
          <w:sz w:val="24"/>
          <w:lang w:val="ru-RU"/>
        </w:rPr>
        <w:t>Приобретать опыт создания творческой живописной работы — натюрморта с ярко выраженным настроением или «натюрморта-автопортрета».</w:t>
      </w:r>
    </w:p>
    <w:p w14:paraId="47BA6840" w14:textId="77777777" w:rsidR="00CB59D4" w:rsidRPr="007437A6" w:rsidRDefault="006673F3">
      <w:pPr>
        <w:autoSpaceDE w:val="0"/>
        <w:autoSpaceDN w:val="0"/>
        <w:spacing w:before="70" w:after="0" w:line="230" w:lineRule="auto"/>
        <w:ind w:left="180"/>
        <w:rPr>
          <w:lang w:val="ru-RU"/>
        </w:rPr>
      </w:pPr>
      <w:r w:rsidRPr="007437A6">
        <w:rPr>
          <w:rFonts w:ascii="Times New Roman" w:eastAsia="Times New Roman" w:hAnsi="Times New Roman"/>
          <w:color w:val="000000"/>
          <w:sz w:val="24"/>
          <w:lang w:val="ru-RU"/>
        </w:rPr>
        <w:t>Изображать красками портрет человека с опорой на натуру или по представлению.</w:t>
      </w:r>
    </w:p>
    <w:p w14:paraId="553E35B7" w14:textId="77777777" w:rsidR="00CB59D4" w:rsidRPr="007437A6" w:rsidRDefault="006673F3">
      <w:pPr>
        <w:autoSpaceDE w:val="0"/>
        <w:autoSpaceDN w:val="0"/>
        <w:spacing w:before="70" w:after="0" w:line="230" w:lineRule="auto"/>
        <w:ind w:left="180"/>
        <w:rPr>
          <w:lang w:val="ru-RU"/>
        </w:rPr>
      </w:pPr>
      <w:r w:rsidRPr="007437A6">
        <w:rPr>
          <w:rFonts w:ascii="Times New Roman" w:eastAsia="Times New Roman" w:hAnsi="Times New Roman"/>
          <w:color w:val="000000"/>
          <w:sz w:val="24"/>
          <w:lang w:val="ru-RU"/>
        </w:rPr>
        <w:t>Создавать пейзаж, передавая в нём активное состояние природы.</w:t>
      </w:r>
    </w:p>
    <w:p w14:paraId="4E9F9ED9" w14:textId="77777777" w:rsidR="00CB59D4" w:rsidRPr="007437A6" w:rsidRDefault="006673F3">
      <w:pPr>
        <w:autoSpaceDE w:val="0"/>
        <w:autoSpaceDN w:val="0"/>
        <w:spacing w:before="70" w:after="0" w:line="230" w:lineRule="auto"/>
        <w:ind w:left="180"/>
        <w:rPr>
          <w:lang w:val="ru-RU"/>
        </w:rPr>
      </w:pPr>
      <w:r w:rsidRPr="007437A6">
        <w:rPr>
          <w:rFonts w:ascii="Times New Roman" w:eastAsia="Times New Roman" w:hAnsi="Times New Roman"/>
          <w:color w:val="000000"/>
          <w:sz w:val="24"/>
          <w:lang w:val="ru-RU"/>
        </w:rPr>
        <w:t>Приобрести представление о деятельности художника в театре.</w:t>
      </w:r>
    </w:p>
    <w:p w14:paraId="5C9DBDDA" w14:textId="77777777" w:rsidR="00CB59D4" w:rsidRPr="007437A6" w:rsidRDefault="006673F3">
      <w:pPr>
        <w:autoSpaceDE w:val="0"/>
        <w:autoSpaceDN w:val="0"/>
        <w:spacing w:before="72" w:after="0" w:line="230" w:lineRule="auto"/>
        <w:ind w:left="180"/>
        <w:rPr>
          <w:lang w:val="ru-RU"/>
        </w:rPr>
      </w:pPr>
      <w:r w:rsidRPr="007437A6">
        <w:rPr>
          <w:rFonts w:ascii="Times New Roman" w:eastAsia="Times New Roman" w:hAnsi="Times New Roman"/>
          <w:color w:val="000000"/>
          <w:sz w:val="24"/>
          <w:lang w:val="ru-RU"/>
        </w:rPr>
        <w:t>Создать красками эскиз занавеса или эскиз декораций к выбранному сюжету.</w:t>
      </w:r>
    </w:p>
    <w:p w14:paraId="2A8937ED" w14:textId="77777777" w:rsidR="00CB59D4" w:rsidRPr="007437A6" w:rsidRDefault="006673F3">
      <w:pPr>
        <w:autoSpaceDE w:val="0"/>
        <w:autoSpaceDN w:val="0"/>
        <w:spacing w:before="72" w:after="0" w:line="230" w:lineRule="auto"/>
        <w:ind w:left="180"/>
        <w:rPr>
          <w:lang w:val="ru-RU"/>
        </w:rPr>
      </w:pPr>
      <w:r w:rsidRPr="007437A6">
        <w:rPr>
          <w:rFonts w:ascii="Times New Roman" w:eastAsia="Times New Roman" w:hAnsi="Times New Roman"/>
          <w:color w:val="000000"/>
          <w:sz w:val="24"/>
          <w:lang w:val="ru-RU"/>
        </w:rPr>
        <w:t>Познакомиться с работой художников по оформлению праздников.</w:t>
      </w:r>
    </w:p>
    <w:p w14:paraId="6D334FDE" w14:textId="77777777" w:rsidR="00CB59D4" w:rsidRPr="007437A6" w:rsidRDefault="006673F3">
      <w:pPr>
        <w:tabs>
          <w:tab w:val="left" w:pos="180"/>
        </w:tabs>
        <w:autoSpaceDE w:val="0"/>
        <w:autoSpaceDN w:val="0"/>
        <w:spacing w:before="70" w:after="0" w:line="262" w:lineRule="auto"/>
        <w:rPr>
          <w:lang w:val="ru-RU"/>
        </w:rPr>
      </w:pPr>
      <w:r w:rsidRPr="007437A6">
        <w:rPr>
          <w:lang w:val="ru-RU"/>
        </w:rPr>
        <w:tab/>
      </w:r>
      <w:r w:rsidRPr="007437A6">
        <w:rPr>
          <w:rFonts w:ascii="Times New Roman" w:eastAsia="Times New Roman" w:hAnsi="Times New Roman"/>
          <w:color w:val="000000"/>
          <w:sz w:val="24"/>
          <w:lang w:val="ru-RU"/>
        </w:rPr>
        <w:t>Выполнить тематическую композицию «Праздник в городе» на основе наблюдений, по памяти и по представлению.</w:t>
      </w:r>
    </w:p>
    <w:p w14:paraId="648BF082" w14:textId="77777777" w:rsidR="00CB59D4" w:rsidRPr="007437A6" w:rsidRDefault="006673F3">
      <w:pPr>
        <w:tabs>
          <w:tab w:val="left" w:pos="180"/>
        </w:tabs>
        <w:autoSpaceDE w:val="0"/>
        <w:autoSpaceDN w:val="0"/>
        <w:spacing w:before="190" w:after="0" w:line="271" w:lineRule="auto"/>
        <w:ind w:right="432"/>
        <w:rPr>
          <w:lang w:val="ru-RU"/>
        </w:rPr>
      </w:pPr>
      <w:r w:rsidRPr="007437A6">
        <w:rPr>
          <w:lang w:val="ru-RU"/>
        </w:rPr>
        <w:tab/>
      </w:r>
      <w:r w:rsidRPr="007437A6">
        <w:rPr>
          <w:rFonts w:ascii="Times New Roman" w:eastAsia="Times New Roman" w:hAnsi="Times New Roman"/>
          <w:b/>
          <w:color w:val="000000"/>
          <w:sz w:val="24"/>
          <w:lang w:val="ru-RU"/>
        </w:rPr>
        <w:t>Модуль «Скульптура»</w:t>
      </w:r>
      <w:r w:rsidRPr="007437A6">
        <w:rPr>
          <w:lang w:val="ru-RU"/>
        </w:rPr>
        <w:br/>
      </w:r>
      <w:r w:rsidRPr="007437A6">
        <w:rPr>
          <w:lang w:val="ru-RU"/>
        </w:rPr>
        <w:tab/>
      </w:r>
      <w:r w:rsidRPr="007437A6">
        <w:rPr>
          <w:rFonts w:ascii="Times New Roman" w:eastAsia="Times New Roman" w:hAnsi="Times New Roman"/>
          <w:color w:val="000000"/>
          <w:sz w:val="24"/>
          <w:lang w:val="ru-RU"/>
        </w:rPr>
        <w:t xml:space="preserve">Приобрести опыт творческой работы: лепка сказочного персонажа на основе сюжета известной сказки (или создание этого персонажа в технике </w:t>
      </w:r>
      <w:proofErr w:type="spellStart"/>
      <w:r w:rsidRPr="007437A6">
        <w:rPr>
          <w:rFonts w:ascii="Times New Roman" w:eastAsia="Times New Roman" w:hAnsi="Times New Roman"/>
          <w:color w:val="000000"/>
          <w:sz w:val="24"/>
          <w:lang w:val="ru-RU"/>
        </w:rPr>
        <w:t>бумагопластики</w:t>
      </w:r>
      <w:proofErr w:type="spellEnd"/>
      <w:r w:rsidRPr="007437A6">
        <w:rPr>
          <w:rFonts w:ascii="Times New Roman" w:eastAsia="Times New Roman" w:hAnsi="Times New Roman"/>
          <w:color w:val="000000"/>
          <w:sz w:val="24"/>
          <w:lang w:val="ru-RU"/>
        </w:rPr>
        <w:t>, по выбору учителя).</w:t>
      </w:r>
    </w:p>
    <w:p w14:paraId="6796849D" w14:textId="77777777" w:rsidR="00CB59D4" w:rsidRPr="007437A6" w:rsidRDefault="006673F3">
      <w:pPr>
        <w:tabs>
          <w:tab w:val="left" w:pos="180"/>
        </w:tabs>
        <w:autoSpaceDE w:val="0"/>
        <w:autoSpaceDN w:val="0"/>
        <w:spacing w:before="70" w:after="0" w:line="262" w:lineRule="auto"/>
        <w:ind w:right="144"/>
        <w:rPr>
          <w:lang w:val="ru-RU"/>
        </w:rPr>
      </w:pPr>
      <w:r w:rsidRPr="007437A6">
        <w:rPr>
          <w:lang w:val="ru-RU"/>
        </w:rPr>
        <w:tab/>
      </w:r>
      <w:r w:rsidRPr="007437A6">
        <w:rPr>
          <w:rFonts w:ascii="Times New Roman" w:eastAsia="Times New Roman" w:hAnsi="Times New Roman"/>
          <w:color w:val="000000"/>
          <w:sz w:val="24"/>
          <w:lang w:val="ru-RU"/>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14:paraId="146A6FA0" w14:textId="77777777" w:rsidR="00CB59D4" w:rsidRPr="007437A6" w:rsidRDefault="006673F3">
      <w:pPr>
        <w:tabs>
          <w:tab w:val="left" w:pos="180"/>
        </w:tabs>
        <w:autoSpaceDE w:val="0"/>
        <w:autoSpaceDN w:val="0"/>
        <w:spacing w:before="70" w:after="0" w:line="262" w:lineRule="auto"/>
        <w:ind w:right="288"/>
        <w:rPr>
          <w:lang w:val="ru-RU"/>
        </w:rPr>
      </w:pPr>
      <w:r w:rsidRPr="007437A6">
        <w:rPr>
          <w:lang w:val="ru-RU"/>
        </w:rPr>
        <w:tab/>
      </w:r>
      <w:r w:rsidRPr="007437A6">
        <w:rPr>
          <w:rFonts w:ascii="Times New Roman" w:eastAsia="Times New Roman" w:hAnsi="Times New Roman"/>
          <w:color w:val="000000"/>
          <w:sz w:val="24"/>
          <w:lang w:val="ru-RU"/>
        </w:rPr>
        <w:t>Узнавать о видах скульптуры: скульптурные памятники, парковая скульптура, мелкая пластика, рельеф (виды рельефа).</w:t>
      </w:r>
    </w:p>
    <w:p w14:paraId="524918E0" w14:textId="77777777" w:rsidR="00CB59D4" w:rsidRPr="007437A6" w:rsidRDefault="006673F3">
      <w:pPr>
        <w:autoSpaceDE w:val="0"/>
        <w:autoSpaceDN w:val="0"/>
        <w:spacing w:before="70" w:after="0" w:line="230" w:lineRule="auto"/>
        <w:ind w:left="180"/>
        <w:rPr>
          <w:lang w:val="ru-RU"/>
        </w:rPr>
      </w:pPr>
      <w:r w:rsidRPr="007437A6">
        <w:rPr>
          <w:rFonts w:ascii="Times New Roman" w:eastAsia="Times New Roman" w:hAnsi="Times New Roman"/>
          <w:color w:val="000000"/>
          <w:sz w:val="24"/>
          <w:lang w:val="ru-RU"/>
        </w:rPr>
        <w:t>Приобретать опыт лепки эскиза парковой скульптуры.</w:t>
      </w:r>
    </w:p>
    <w:p w14:paraId="594C3BB7" w14:textId="77777777" w:rsidR="00CB59D4" w:rsidRPr="007437A6" w:rsidRDefault="006673F3">
      <w:pPr>
        <w:autoSpaceDE w:val="0"/>
        <w:autoSpaceDN w:val="0"/>
        <w:spacing w:before="190" w:after="0" w:line="262" w:lineRule="auto"/>
        <w:ind w:left="180"/>
        <w:rPr>
          <w:lang w:val="ru-RU"/>
        </w:rPr>
      </w:pPr>
      <w:r w:rsidRPr="007437A6">
        <w:rPr>
          <w:rFonts w:ascii="Times New Roman" w:eastAsia="Times New Roman" w:hAnsi="Times New Roman"/>
          <w:b/>
          <w:color w:val="000000"/>
          <w:sz w:val="24"/>
          <w:lang w:val="ru-RU"/>
        </w:rPr>
        <w:t>Модуль «Декоративно-прикладное искусство»</w:t>
      </w:r>
      <w:r w:rsidRPr="007437A6">
        <w:rPr>
          <w:lang w:val="ru-RU"/>
        </w:rPr>
        <w:br/>
      </w:r>
      <w:r w:rsidRPr="007437A6">
        <w:rPr>
          <w:rFonts w:ascii="Times New Roman" w:eastAsia="Times New Roman" w:hAnsi="Times New Roman"/>
          <w:color w:val="000000"/>
          <w:sz w:val="24"/>
          <w:lang w:val="ru-RU"/>
        </w:rPr>
        <w:t>Узнавать о создании глиняной и деревянной посуды: народные художественные промыслы Гжель и</w:t>
      </w:r>
    </w:p>
    <w:p w14:paraId="5C9BBC5D" w14:textId="77777777" w:rsidR="00CB59D4" w:rsidRPr="007437A6" w:rsidRDefault="00CB59D4">
      <w:pPr>
        <w:rPr>
          <w:lang w:val="ru-RU"/>
        </w:rPr>
        <w:sectPr w:rsidR="00CB59D4" w:rsidRPr="007437A6">
          <w:pgSz w:w="11900" w:h="16840"/>
          <w:pgMar w:top="298" w:right="742" w:bottom="438" w:left="666" w:header="720" w:footer="720" w:gutter="0"/>
          <w:cols w:space="720" w:equalWidth="0">
            <w:col w:w="10492" w:space="0"/>
          </w:cols>
          <w:docGrid w:linePitch="360"/>
        </w:sectPr>
      </w:pPr>
    </w:p>
    <w:p w14:paraId="5D96104E" w14:textId="77777777" w:rsidR="00CB59D4" w:rsidRPr="007437A6" w:rsidRDefault="00CB59D4">
      <w:pPr>
        <w:autoSpaceDE w:val="0"/>
        <w:autoSpaceDN w:val="0"/>
        <w:spacing w:after="66" w:line="220" w:lineRule="exact"/>
        <w:rPr>
          <w:lang w:val="ru-RU"/>
        </w:rPr>
      </w:pPr>
    </w:p>
    <w:p w14:paraId="60FC55FA" w14:textId="77777777" w:rsidR="00CB59D4" w:rsidRPr="007437A6" w:rsidRDefault="006673F3">
      <w:pPr>
        <w:autoSpaceDE w:val="0"/>
        <w:autoSpaceDN w:val="0"/>
        <w:spacing w:after="0" w:line="230" w:lineRule="auto"/>
        <w:rPr>
          <w:lang w:val="ru-RU"/>
        </w:rPr>
      </w:pPr>
      <w:r w:rsidRPr="007437A6">
        <w:rPr>
          <w:rFonts w:ascii="Times New Roman" w:eastAsia="Times New Roman" w:hAnsi="Times New Roman"/>
          <w:color w:val="000000"/>
          <w:sz w:val="24"/>
          <w:lang w:val="ru-RU"/>
        </w:rPr>
        <w:t>Хохлома.</w:t>
      </w:r>
    </w:p>
    <w:p w14:paraId="4B7B4943" w14:textId="77777777" w:rsidR="00CB59D4" w:rsidRPr="007437A6" w:rsidRDefault="006673F3">
      <w:pPr>
        <w:autoSpaceDE w:val="0"/>
        <w:autoSpaceDN w:val="0"/>
        <w:spacing w:before="70" w:after="0" w:line="271" w:lineRule="auto"/>
        <w:ind w:right="288" w:firstLine="180"/>
        <w:rPr>
          <w:lang w:val="ru-RU"/>
        </w:rPr>
      </w:pPr>
      <w:r w:rsidRPr="007437A6">
        <w:rPr>
          <w:rFonts w:ascii="Times New Roman" w:eastAsia="Times New Roman" w:hAnsi="Times New Roman"/>
          <w:color w:val="000000"/>
          <w:sz w:val="24"/>
          <w:lang w:val="ru-RU"/>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14:paraId="53B66954" w14:textId="77777777" w:rsidR="00CB59D4" w:rsidRPr="007437A6" w:rsidRDefault="006673F3">
      <w:pPr>
        <w:tabs>
          <w:tab w:val="left" w:pos="180"/>
        </w:tabs>
        <w:autoSpaceDE w:val="0"/>
        <w:autoSpaceDN w:val="0"/>
        <w:spacing w:before="70" w:after="0" w:line="262" w:lineRule="auto"/>
        <w:ind w:right="1008"/>
        <w:rPr>
          <w:lang w:val="ru-RU"/>
        </w:rPr>
      </w:pPr>
      <w:r w:rsidRPr="007437A6">
        <w:rPr>
          <w:lang w:val="ru-RU"/>
        </w:rPr>
        <w:tab/>
      </w:r>
      <w:r w:rsidRPr="007437A6">
        <w:rPr>
          <w:rFonts w:ascii="Times New Roman" w:eastAsia="Times New Roman" w:hAnsi="Times New Roman"/>
          <w:color w:val="000000"/>
          <w:sz w:val="24"/>
          <w:lang w:val="ru-RU"/>
        </w:rP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14:paraId="17F39B20" w14:textId="77777777" w:rsidR="00CB59D4" w:rsidRPr="007437A6" w:rsidRDefault="006673F3">
      <w:pPr>
        <w:autoSpaceDE w:val="0"/>
        <w:autoSpaceDN w:val="0"/>
        <w:spacing w:before="70" w:after="0" w:line="230" w:lineRule="auto"/>
        <w:ind w:left="180"/>
        <w:rPr>
          <w:lang w:val="ru-RU"/>
        </w:rPr>
      </w:pPr>
      <w:r w:rsidRPr="007437A6">
        <w:rPr>
          <w:rFonts w:ascii="Times New Roman" w:eastAsia="Times New Roman" w:hAnsi="Times New Roman"/>
          <w:color w:val="000000"/>
          <w:sz w:val="24"/>
          <w:lang w:val="ru-RU"/>
        </w:rPr>
        <w:t>Осваивать навыки создания орнаментов при помощи штампов и трафаретов.</w:t>
      </w:r>
    </w:p>
    <w:p w14:paraId="7792EBC5" w14:textId="77777777" w:rsidR="00CB59D4" w:rsidRPr="007437A6" w:rsidRDefault="006673F3">
      <w:pPr>
        <w:tabs>
          <w:tab w:val="left" w:pos="180"/>
        </w:tabs>
        <w:autoSpaceDE w:val="0"/>
        <w:autoSpaceDN w:val="0"/>
        <w:spacing w:before="70" w:after="0" w:line="262" w:lineRule="auto"/>
        <w:ind w:right="288"/>
        <w:rPr>
          <w:lang w:val="ru-RU"/>
        </w:rPr>
      </w:pPr>
      <w:r w:rsidRPr="007437A6">
        <w:rPr>
          <w:lang w:val="ru-RU"/>
        </w:rPr>
        <w:tab/>
      </w:r>
      <w:r w:rsidRPr="007437A6">
        <w:rPr>
          <w:rFonts w:ascii="Times New Roman" w:eastAsia="Times New Roman" w:hAnsi="Times New Roman"/>
          <w:color w:val="000000"/>
          <w:sz w:val="24"/>
          <w:lang w:val="ru-RU"/>
        </w:rPr>
        <w:t>Получить опыт создания композиции орнамента в квадрате (в качестве эскиза росписи женского платка).</w:t>
      </w:r>
    </w:p>
    <w:p w14:paraId="5A6BD9E7" w14:textId="77777777" w:rsidR="00CB59D4" w:rsidRPr="007437A6" w:rsidRDefault="006673F3">
      <w:pPr>
        <w:tabs>
          <w:tab w:val="left" w:pos="180"/>
        </w:tabs>
        <w:autoSpaceDE w:val="0"/>
        <w:autoSpaceDN w:val="0"/>
        <w:spacing w:before="190" w:after="0" w:line="274" w:lineRule="auto"/>
        <w:rPr>
          <w:lang w:val="ru-RU"/>
        </w:rPr>
      </w:pPr>
      <w:r w:rsidRPr="007437A6">
        <w:rPr>
          <w:lang w:val="ru-RU"/>
        </w:rPr>
        <w:tab/>
      </w:r>
      <w:r w:rsidRPr="007437A6">
        <w:rPr>
          <w:rFonts w:ascii="Times New Roman" w:eastAsia="Times New Roman" w:hAnsi="Times New Roman"/>
          <w:b/>
          <w:color w:val="000000"/>
          <w:sz w:val="24"/>
          <w:lang w:val="ru-RU"/>
        </w:rPr>
        <w:t>Модуль «Архитектура»</w:t>
      </w:r>
      <w:r w:rsidRPr="007437A6">
        <w:rPr>
          <w:lang w:val="ru-RU"/>
        </w:rPr>
        <w:br/>
      </w:r>
      <w:r w:rsidRPr="007437A6">
        <w:rPr>
          <w:lang w:val="ru-RU"/>
        </w:rPr>
        <w:tab/>
      </w:r>
      <w:r w:rsidRPr="007437A6">
        <w:rPr>
          <w:rFonts w:ascii="Times New Roman" w:eastAsia="Times New Roman" w:hAnsi="Times New Roman"/>
          <w:color w:val="000000"/>
          <w:sz w:val="24"/>
          <w:lang w:val="ru-RU"/>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14:paraId="76935E23" w14:textId="77777777" w:rsidR="00CB59D4" w:rsidRPr="007437A6" w:rsidRDefault="006673F3">
      <w:pPr>
        <w:tabs>
          <w:tab w:val="left" w:pos="180"/>
        </w:tabs>
        <w:autoSpaceDE w:val="0"/>
        <w:autoSpaceDN w:val="0"/>
        <w:spacing w:before="70" w:after="0" w:line="262" w:lineRule="auto"/>
        <w:ind w:right="144"/>
        <w:rPr>
          <w:lang w:val="ru-RU"/>
        </w:rPr>
      </w:pPr>
      <w:r w:rsidRPr="007437A6">
        <w:rPr>
          <w:lang w:val="ru-RU"/>
        </w:rPr>
        <w:tab/>
      </w:r>
      <w:r w:rsidRPr="007437A6">
        <w:rPr>
          <w:rFonts w:ascii="Times New Roman" w:eastAsia="Times New Roman" w:hAnsi="Times New Roman"/>
          <w:color w:val="000000"/>
          <w:sz w:val="24"/>
          <w:lang w:val="ru-RU"/>
        </w:rPr>
        <w:t>Создать эскиз макета паркового пространства или участвовать в коллективной работе по созданию такого макета.</w:t>
      </w:r>
    </w:p>
    <w:p w14:paraId="0E8F6226" w14:textId="77777777" w:rsidR="00CB59D4" w:rsidRPr="007437A6" w:rsidRDefault="006673F3">
      <w:pPr>
        <w:tabs>
          <w:tab w:val="left" w:pos="180"/>
        </w:tabs>
        <w:autoSpaceDE w:val="0"/>
        <w:autoSpaceDN w:val="0"/>
        <w:spacing w:before="70" w:after="0" w:line="262" w:lineRule="auto"/>
        <w:ind w:right="576"/>
        <w:rPr>
          <w:lang w:val="ru-RU"/>
        </w:rPr>
      </w:pPr>
      <w:r w:rsidRPr="007437A6">
        <w:rPr>
          <w:lang w:val="ru-RU"/>
        </w:rPr>
        <w:tab/>
      </w:r>
      <w:r w:rsidRPr="007437A6">
        <w:rPr>
          <w:rFonts w:ascii="Times New Roman" w:eastAsia="Times New Roman" w:hAnsi="Times New Roman"/>
          <w:color w:val="000000"/>
          <w:sz w:val="24"/>
          <w:lang w:val="ru-RU"/>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14:paraId="2DB501FB" w14:textId="77777777" w:rsidR="00CB59D4" w:rsidRPr="007437A6" w:rsidRDefault="006673F3">
      <w:pPr>
        <w:autoSpaceDE w:val="0"/>
        <w:autoSpaceDN w:val="0"/>
        <w:spacing w:before="70" w:after="0" w:line="230" w:lineRule="auto"/>
        <w:ind w:left="180"/>
        <w:rPr>
          <w:lang w:val="ru-RU"/>
        </w:rPr>
      </w:pPr>
      <w:r w:rsidRPr="007437A6">
        <w:rPr>
          <w:rFonts w:ascii="Times New Roman" w:eastAsia="Times New Roman" w:hAnsi="Times New Roman"/>
          <w:color w:val="000000"/>
          <w:sz w:val="24"/>
          <w:lang w:val="ru-RU"/>
        </w:rPr>
        <w:t xml:space="preserve">Придумать и нарисовать (или выполнить в технике </w:t>
      </w:r>
      <w:proofErr w:type="spellStart"/>
      <w:r w:rsidRPr="007437A6">
        <w:rPr>
          <w:rFonts w:ascii="Times New Roman" w:eastAsia="Times New Roman" w:hAnsi="Times New Roman"/>
          <w:color w:val="000000"/>
          <w:sz w:val="24"/>
          <w:lang w:val="ru-RU"/>
        </w:rPr>
        <w:t>бумагопластики</w:t>
      </w:r>
      <w:proofErr w:type="spellEnd"/>
      <w:r w:rsidRPr="007437A6">
        <w:rPr>
          <w:rFonts w:ascii="Times New Roman" w:eastAsia="Times New Roman" w:hAnsi="Times New Roman"/>
          <w:color w:val="000000"/>
          <w:sz w:val="24"/>
          <w:lang w:val="ru-RU"/>
        </w:rPr>
        <w:t>) транспортное средство.</w:t>
      </w:r>
    </w:p>
    <w:p w14:paraId="1419BA2D" w14:textId="77777777" w:rsidR="00CB59D4" w:rsidRPr="007437A6" w:rsidRDefault="006673F3">
      <w:pPr>
        <w:tabs>
          <w:tab w:val="left" w:pos="180"/>
        </w:tabs>
        <w:autoSpaceDE w:val="0"/>
        <w:autoSpaceDN w:val="0"/>
        <w:spacing w:before="70" w:after="0" w:line="262" w:lineRule="auto"/>
        <w:ind w:right="1008"/>
        <w:rPr>
          <w:lang w:val="ru-RU"/>
        </w:rPr>
      </w:pPr>
      <w:r w:rsidRPr="007437A6">
        <w:rPr>
          <w:lang w:val="ru-RU"/>
        </w:rPr>
        <w:tab/>
      </w:r>
      <w:r w:rsidRPr="007437A6">
        <w:rPr>
          <w:rFonts w:ascii="Times New Roman" w:eastAsia="Times New Roman" w:hAnsi="Times New Roman"/>
          <w:color w:val="000000"/>
          <w:sz w:val="24"/>
          <w:lang w:val="ru-RU"/>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14:paraId="3A080878" w14:textId="77777777" w:rsidR="00CB59D4" w:rsidRPr="007437A6" w:rsidRDefault="006673F3">
      <w:pPr>
        <w:tabs>
          <w:tab w:val="left" w:pos="180"/>
        </w:tabs>
        <w:autoSpaceDE w:val="0"/>
        <w:autoSpaceDN w:val="0"/>
        <w:spacing w:before="190" w:after="0"/>
        <w:ind w:right="144"/>
        <w:rPr>
          <w:lang w:val="ru-RU"/>
        </w:rPr>
      </w:pPr>
      <w:r w:rsidRPr="007437A6">
        <w:rPr>
          <w:lang w:val="ru-RU"/>
        </w:rPr>
        <w:tab/>
      </w:r>
      <w:r w:rsidRPr="007437A6">
        <w:rPr>
          <w:rFonts w:ascii="Times New Roman" w:eastAsia="Times New Roman" w:hAnsi="Times New Roman"/>
          <w:b/>
          <w:color w:val="000000"/>
          <w:sz w:val="24"/>
          <w:lang w:val="ru-RU"/>
        </w:rPr>
        <w:t>Модуль «Восприятие произведений искусства»</w:t>
      </w:r>
      <w:r w:rsidRPr="007437A6">
        <w:rPr>
          <w:lang w:val="ru-RU"/>
        </w:rPr>
        <w:br/>
      </w:r>
      <w:r w:rsidRPr="007437A6">
        <w:rPr>
          <w:lang w:val="ru-RU"/>
        </w:rPr>
        <w:tab/>
      </w:r>
      <w:r w:rsidRPr="007437A6">
        <w:rPr>
          <w:rFonts w:ascii="Times New Roman" w:eastAsia="Times New Roman" w:hAnsi="Times New Roman"/>
          <w:color w:val="000000"/>
          <w:sz w:val="24"/>
          <w:lang w:val="ru-RU"/>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14:paraId="6139BF4E" w14:textId="77777777" w:rsidR="00CB59D4" w:rsidRPr="007437A6" w:rsidRDefault="006673F3">
      <w:pPr>
        <w:autoSpaceDE w:val="0"/>
        <w:autoSpaceDN w:val="0"/>
        <w:spacing w:before="70" w:after="0" w:line="281" w:lineRule="auto"/>
        <w:ind w:right="144" w:firstLine="180"/>
        <w:rPr>
          <w:lang w:val="ru-RU"/>
        </w:rPr>
      </w:pPr>
      <w:r w:rsidRPr="007437A6">
        <w:rPr>
          <w:rFonts w:ascii="Times New Roman" w:eastAsia="Times New Roman" w:hAnsi="Times New Roman"/>
          <w:color w:val="000000"/>
          <w:sz w:val="24"/>
          <w:lang w:val="ru-RU"/>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14:paraId="7F6CF9C2" w14:textId="77777777" w:rsidR="00CB59D4" w:rsidRPr="007437A6" w:rsidRDefault="006673F3">
      <w:pPr>
        <w:autoSpaceDE w:val="0"/>
        <w:autoSpaceDN w:val="0"/>
        <w:spacing w:before="70" w:after="0" w:line="271" w:lineRule="auto"/>
        <w:ind w:right="96" w:firstLine="180"/>
        <w:jc w:val="both"/>
        <w:rPr>
          <w:lang w:val="ru-RU"/>
        </w:rPr>
      </w:pPr>
      <w:r w:rsidRPr="007437A6">
        <w:rPr>
          <w:rFonts w:ascii="Times New Roman" w:eastAsia="Times New Roman" w:hAnsi="Times New Roman"/>
          <w:color w:val="000000"/>
          <w:sz w:val="24"/>
          <w:lang w:val="ru-RU"/>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14:paraId="12B6934C" w14:textId="77777777" w:rsidR="00CB59D4" w:rsidRPr="007437A6" w:rsidRDefault="006673F3">
      <w:pPr>
        <w:tabs>
          <w:tab w:val="left" w:pos="180"/>
        </w:tabs>
        <w:autoSpaceDE w:val="0"/>
        <w:autoSpaceDN w:val="0"/>
        <w:spacing w:before="72" w:after="0" w:line="262" w:lineRule="auto"/>
        <w:ind w:right="1008"/>
        <w:rPr>
          <w:lang w:val="ru-RU"/>
        </w:rPr>
      </w:pPr>
      <w:r w:rsidRPr="007437A6">
        <w:rPr>
          <w:lang w:val="ru-RU"/>
        </w:rPr>
        <w:tab/>
      </w:r>
      <w:r w:rsidRPr="007437A6">
        <w:rPr>
          <w:rFonts w:ascii="Times New Roman" w:eastAsia="Times New Roman" w:hAnsi="Times New Roman"/>
          <w:color w:val="000000"/>
          <w:sz w:val="24"/>
          <w:lang w:val="ru-RU"/>
        </w:rPr>
        <w:t>Знать и уметь называть основные жанры живописи, графики и скульптуры, определяемые предметом изображения.</w:t>
      </w:r>
    </w:p>
    <w:p w14:paraId="013D7BFE" w14:textId="77777777" w:rsidR="00CB59D4" w:rsidRPr="007437A6" w:rsidRDefault="006673F3">
      <w:pPr>
        <w:autoSpaceDE w:val="0"/>
        <w:autoSpaceDN w:val="0"/>
        <w:spacing w:before="70" w:after="0" w:line="271" w:lineRule="auto"/>
        <w:ind w:firstLine="180"/>
        <w:rPr>
          <w:lang w:val="ru-RU"/>
        </w:rPr>
      </w:pPr>
      <w:r w:rsidRPr="007437A6">
        <w:rPr>
          <w:rFonts w:ascii="Times New Roman" w:eastAsia="Times New Roman" w:hAnsi="Times New Roman"/>
          <w:color w:val="000000"/>
          <w:sz w:val="24"/>
          <w:lang w:val="ru-RU"/>
        </w:rPr>
        <w:t>Знать имена крупнейших отечественных художников-пейзажистов: И. И. Шишкина, И. И. Левитана, А. К. Саврасова, В. Д. Поленова, А. И. Куинджи, И. К. Айвазовского и других (по выбору учителя), приобретать представления об их произведениях.</w:t>
      </w:r>
    </w:p>
    <w:p w14:paraId="2ECA6749" w14:textId="77777777" w:rsidR="00CB59D4" w:rsidRPr="007437A6" w:rsidRDefault="006673F3">
      <w:pPr>
        <w:tabs>
          <w:tab w:val="left" w:pos="180"/>
        </w:tabs>
        <w:autoSpaceDE w:val="0"/>
        <w:autoSpaceDN w:val="0"/>
        <w:spacing w:before="70" w:after="0" w:line="262" w:lineRule="auto"/>
        <w:ind w:right="288"/>
        <w:rPr>
          <w:lang w:val="ru-RU"/>
        </w:rPr>
      </w:pPr>
      <w:r w:rsidRPr="007437A6">
        <w:rPr>
          <w:lang w:val="ru-RU"/>
        </w:rPr>
        <w:tab/>
      </w:r>
      <w:r w:rsidRPr="007437A6">
        <w:rPr>
          <w:rFonts w:ascii="Times New Roman" w:eastAsia="Times New Roman" w:hAnsi="Times New Roman"/>
          <w:color w:val="000000"/>
          <w:sz w:val="24"/>
          <w:lang w:val="ru-RU"/>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14:paraId="25E93536" w14:textId="77777777" w:rsidR="00CB59D4" w:rsidRPr="007437A6" w:rsidRDefault="006673F3">
      <w:pPr>
        <w:tabs>
          <w:tab w:val="left" w:pos="180"/>
        </w:tabs>
        <w:autoSpaceDE w:val="0"/>
        <w:autoSpaceDN w:val="0"/>
        <w:spacing w:before="70" w:after="0" w:line="262" w:lineRule="auto"/>
        <w:rPr>
          <w:lang w:val="ru-RU"/>
        </w:rPr>
      </w:pPr>
      <w:r w:rsidRPr="007437A6">
        <w:rPr>
          <w:lang w:val="ru-RU"/>
        </w:rPr>
        <w:tab/>
      </w:r>
      <w:r w:rsidRPr="007437A6">
        <w:rPr>
          <w:rFonts w:ascii="Times New Roman" w:eastAsia="Times New Roman" w:hAnsi="Times New Roman"/>
          <w:color w:val="000000"/>
          <w:sz w:val="24"/>
          <w:lang w:val="ru-RU"/>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14:paraId="7EAB27DA" w14:textId="77777777" w:rsidR="00CB59D4" w:rsidRPr="007437A6" w:rsidRDefault="006673F3">
      <w:pPr>
        <w:autoSpaceDE w:val="0"/>
        <w:autoSpaceDN w:val="0"/>
        <w:spacing w:before="70" w:after="0" w:line="271" w:lineRule="auto"/>
        <w:ind w:right="144" w:firstLine="180"/>
        <w:rPr>
          <w:lang w:val="ru-RU"/>
        </w:rPr>
      </w:pPr>
      <w:r w:rsidRPr="007437A6">
        <w:rPr>
          <w:rFonts w:ascii="Times New Roman" w:eastAsia="Times New Roman" w:hAnsi="Times New Roman"/>
          <w:color w:val="000000"/>
          <w:sz w:val="24"/>
          <w:lang w:val="ru-RU"/>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w:t>
      </w:r>
    </w:p>
    <w:p w14:paraId="0724C67B" w14:textId="77777777" w:rsidR="00CB59D4" w:rsidRPr="007437A6" w:rsidRDefault="006673F3">
      <w:pPr>
        <w:tabs>
          <w:tab w:val="left" w:pos="180"/>
        </w:tabs>
        <w:autoSpaceDE w:val="0"/>
        <w:autoSpaceDN w:val="0"/>
        <w:spacing w:before="70" w:after="0" w:line="262" w:lineRule="auto"/>
        <w:ind w:right="1008"/>
        <w:rPr>
          <w:lang w:val="ru-RU"/>
        </w:rPr>
      </w:pPr>
      <w:r w:rsidRPr="007437A6">
        <w:rPr>
          <w:lang w:val="ru-RU"/>
        </w:rPr>
        <w:tab/>
      </w:r>
      <w:r w:rsidRPr="007437A6">
        <w:rPr>
          <w:rFonts w:ascii="Times New Roman" w:eastAsia="Times New Roman" w:hAnsi="Times New Roman"/>
          <w:color w:val="000000"/>
          <w:sz w:val="24"/>
          <w:lang w:val="ru-RU"/>
        </w:rPr>
        <w:t>Знать, что в России много замечательных художественных музеев, иметь представление о коллекциях своих региональных музеев.</w:t>
      </w:r>
    </w:p>
    <w:p w14:paraId="28DF0453" w14:textId="77777777" w:rsidR="00CB59D4" w:rsidRPr="007437A6" w:rsidRDefault="00CB59D4">
      <w:pPr>
        <w:rPr>
          <w:lang w:val="ru-RU"/>
        </w:rPr>
        <w:sectPr w:rsidR="00CB59D4" w:rsidRPr="007437A6">
          <w:pgSz w:w="11900" w:h="16840"/>
          <w:pgMar w:top="286" w:right="682" w:bottom="318" w:left="666" w:header="720" w:footer="720" w:gutter="0"/>
          <w:cols w:space="720" w:equalWidth="0">
            <w:col w:w="10552" w:space="0"/>
          </w:cols>
          <w:docGrid w:linePitch="360"/>
        </w:sectPr>
      </w:pPr>
    </w:p>
    <w:p w14:paraId="0EB59B01" w14:textId="77777777" w:rsidR="00CB59D4" w:rsidRPr="007437A6" w:rsidRDefault="00CB59D4">
      <w:pPr>
        <w:autoSpaceDE w:val="0"/>
        <w:autoSpaceDN w:val="0"/>
        <w:spacing w:after="126" w:line="220" w:lineRule="exact"/>
        <w:rPr>
          <w:lang w:val="ru-RU"/>
        </w:rPr>
      </w:pPr>
    </w:p>
    <w:p w14:paraId="68082757" w14:textId="77777777" w:rsidR="00CB59D4" w:rsidRPr="007437A6" w:rsidRDefault="006673F3">
      <w:pPr>
        <w:tabs>
          <w:tab w:val="left" w:pos="180"/>
        </w:tabs>
        <w:autoSpaceDE w:val="0"/>
        <w:autoSpaceDN w:val="0"/>
        <w:spacing w:after="0" w:line="271" w:lineRule="auto"/>
        <w:ind w:right="864"/>
        <w:rPr>
          <w:lang w:val="ru-RU"/>
        </w:rPr>
      </w:pPr>
      <w:r w:rsidRPr="007437A6">
        <w:rPr>
          <w:lang w:val="ru-RU"/>
        </w:rPr>
        <w:tab/>
      </w:r>
      <w:r w:rsidRPr="007437A6">
        <w:rPr>
          <w:rFonts w:ascii="Times New Roman" w:eastAsia="Times New Roman" w:hAnsi="Times New Roman"/>
          <w:b/>
          <w:color w:val="000000"/>
          <w:sz w:val="24"/>
          <w:lang w:val="ru-RU"/>
        </w:rPr>
        <w:t>Модуль «Азбука цифровой графики»</w:t>
      </w:r>
      <w:r w:rsidRPr="007437A6">
        <w:rPr>
          <w:lang w:val="ru-RU"/>
        </w:rPr>
        <w:br/>
      </w:r>
      <w:r w:rsidRPr="007437A6">
        <w:rPr>
          <w:lang w:val="ru-RU"/>
        </w:rPr>
        <w:tab/>
      </w:r>
      <w:r w:rsidRPr="007437A6">
        <w:rPr>
          <w:rFonts w:ascii="Times New Roman" w:eastAsia="Times New Roman" w:hAnsi="Times New Roman"/>
          <w:color w:val="000000"/>
          <w:sz w:val="24"/>
          <w:lang w:val="ru-RU"/>
        </w:rPr>
        <w:t>Осваивать приёмы работы в графическом редакторе с линиями, геометрическими фигурами, инструментами традиционного рисования.</w:t>
      </w:r>
    </w:p>
    <w:p w14:paraId="1BDA145E" w14:textId="77777777" w:rsidR="00CB59D4" w:rsidRPr="007437A6" w:rsidRDefault="006673F3">
      <w:pPr>
        <w:autoSpaceDE w:val="0"/>
        <w:autoSpaceDN w:val="0"/>
        <w:spacing w:before="70" w:after="0"/>
        <w:ind w:firstLine="180"/>
        <w:rPr>
          <w:lang w:val="ru-RU"/>
        </w:rPr>
      </w:pPr>
      <w:r w:rsidRPr="007437A6">
        <w:rPr>
          <w:rFonts w:ascii="Times New Roman" w:eastAsia="Times New Roman" w:hAnsi="Times New Roman"/>
          <w:color w:val="000000"/>
          <w:sz w:val="24"/>
          <w:lang w:val="ru-RU"/>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14:paraId="184C12DF" w14:textId="77777777" w:rsidR="00CB59D4" w:rsidRPr="007437A6" w:rsidRDefault="006673F3">
      <w:pPr>
        <w:tabs>
          <w:tab w:val="left" w:pos="180"/>
        </w:tabs>
        <w:autoSpaceDE w:val="0"/>
        <w:autoSpaceDN w:val="0"/>
        <w:spacing w:before="70" w:after="0" w:line="262" w:lineRule="auto"/>
        <w:ind w:right="432"/>
        <w:rPr>
          <w:lang w:val="ru-RU"/>
        </w:rPr>
      </w:pPr>
      <w:r w:rsidRPr="007437A6">
        <w:rPr>
          <w:lang w:val="ru-RU"/>
        </w:rPr>
        <w:tab/>
      </w:r>
      <w:r w:rsidRPr="007437A6">
        <w:rPr>
          <w:rFonts w:ascii="Times New Roman" w:eastAsia="Times New Roman" w:hAnsi="Times New Roman"/>
          <w:color w:val="000000"/>
          <w:sz w:val="24"/>
          <w:lang w:val="ru-RU"/>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14:paraId="397CBBBF" w14:textId="77777777" w:rsidR="00CB59D4" w:rsidRPr="007437A6" w:rsidRDefault="006673F3">
      <w:pPr>
        <w:tabs>
          <w:tab w:val="left" w:pos="180"/>
        </w:tabs>
        <w:autoSpaceDE w:val="0"/>
        <w:autoSpaceDN w:val="0"/>
        <w:spacing w:before="72" w:after="0" w:line="262" w:lineRule="auto"/>
        <w:ind w:right="288"/>
        <w:rPr>
          <w:lang w:val="ru-RU"/>
        </w:rPr>
      </w:pPr>
      <w:r w:rsidRPr="007437A6">
        <w:rPr>
          <w:lang w:val="ru-RU"/>
        </w:rPr>
        <w:tab/>
      </w:r>
      <w:r w:rsidRPr="007437A6">
        <w:rPr>
          <w:rFonts w:ascii="Times New Roman" w:eastAsia="Times New Roman" w:hAnsi="Times New Roman"/>
          <w:color w:val="000000"/>
          <w:sz w:val="24"/>
          <w:lang w:val="ru-RU"/>
        </w:rPr>
        <w:t>Осваивать приёмы соединения шрифта и векторного изображения при создании поздравительных открыток, афиши и др.</w:t>
      </w:r>
    </w:p>
    <w:p w14:paraId="013B53D9" w14:textId="77777777" w:rsidR="00CB59D4" w:rsidRPr="007437A6" w:rsidRDefault="006673F3">
      <w:pPr>
        <w:autoSpaceDE w:val="0"/>
        <w:autoSpaceDN w:val="0"/>
        <w:spacing w:before="72" w:after="0" w:line="271" w:lineRule="auto"/>
        <w:ind w:right="288" w:firstLine="180"/>
        <w:rPr>
          <w:lang w:val="ru-RU"/>
        </w:rPr>
      </w:pPr>
      <w:r w:rsidRPr="007437A6">
        <w:rPr>
          <w:rFonts w:ascii="Times New Roman" w:eastAsia="Times New Roman" w:hAnsi="Times New Roman"/>
          <w:color w:val="000000"/>
          <w:sz w:val="24"/>
          <w:lang w:val="ru-RU"/>
        </w:rPr>
        <w:t xml:space="preserve">Осваивать приёмы редактирования цифровых фотографий с помощью компьютерной программы </w:t>
      </w:r>
      <w:r>
        <w:rPr>
          <w:rFonts w:ascii="Times New Roman" w:eastAsia="Times New Roman" w:hAnsi="Times New Roman"/>
          <w:color w:val="000000"/>
          <w:sz w:val="24"/>
        </w:rPr>
        <w:t>Picture</w:t>
      </w:r>
      <w:r w:rsidRPr="007437A6">
        <w:rPr>
          <w:rFonts w:ascii="Times New Roman" w:eastAsia="Times New Roman" w:hAnsi="Times New Roman"/>
          <w:color w:val="000000"/>
          <w:sz w:val="24"/>
          <w:lang w:val="ru-RU"/>
        </w:rPr>
        <w:t xml:space="preserve"> </w:t>
      </w:r>
      <w:r>
        <w:rPr>
          <w:rFonts w:ascii="Times New Roman" w:eastAsia="Times New Roman" w:hAnsi="Times New Roman"/>
          <w:color w:val="000000"/>
          <w:sz w:val="24"/>
        </w:rPr>
        <w:t>Manager</w:t>
      </w:r>
      <w:r w:rsidRPr="007437A6">
        <w:rPr>
          <w:rFonts w:ascii="Times New Roman" w:eastAsia="Times New Roman" w:hAnsi="Times New Roman"/>
          <w:color w:val="000000"/>
          <w:sz w:val="24"/>
          <w:lang w:val="ru-RU"/>
        </w:rPr>
        <w:t xml:space="preserve"> (или другой): изменение яркости, контраста и насыщенности цвета; обрезка изображения, поворот, отражение.</w:t>
      </w:r>
    </w:p>
    <w:p w14:paraId="5C0C6DEB" w14:textId="77777777" w:rsidR="00CB59D4" w:rsidRPr="007437A6" w:rsidRDefault="006673F3">
      <w:pPr>
        <w:autoSpaceDE w:val="0"/>
        <w:autoSpaceDN w:val="0"/>
        <w:spacing w:before="70" w:after="0" w:line="271" w:lineRule="auto"/>
        <w:ind w:right="576" w:firstLine="180"/>
        <w:rPr>
          <w:lang w:val="ru-RU"/>
        </w:rPr>
      </w:pPr>
      <w:r w:rsidRPr="007437A6">
        <w:rPr>
          <w:rFonts w:ascii="Times New Roman" w:eastAsia="Times New Roman" w:hAnsi="Times New Roman"/>
          <w:color w:val="000000"/>
          <w:sz w:val="24"/>
          <w:lang w:val="ru-RU"/>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14:paraId="63E1B227" w14:textId="77777777" w:rsidR="00CB59D4" w:rsidRPr="007437A6" w:rsidRDefault="006673F3">
      <w:pPr>
        <w:autoSpaceDE w:val="0"/>
        <w:autoSpaceDN w:val="0"/>
        <w:spacing w:before="262" w:after="0" w:line="230" w:lineRule="auto"/>
        <w:rPr>
          <w:lang w:val="ru-RU"/>
        </w:rPr>
      </w:pPr>
      <w:r w:rsidRPr="007437A6">
        <w:rPr>
          <w:rFonts w:ascii="Times New Roman" w:eastAsia="Times New Roman" w:hAnsi="Times New Roman"/>
          <w:b/>
          <w:color w:val="000000"/>
          <w:sz w:val="24"/>
          <w:lang w:val="ru-RU"/>
        </w:rPr>
        <w:t>4 КЛАСС</w:t>
      </w:r>
    </w:p>
    <w:p w14:paraId="647C690B" w14:textId="77777777" w:rsidR="00CB59D4" w:rsidRPr="007437A6" w:rsidRDefault="006673F3">
      <w:pPr>
        <w:tabs>
          <w:tab w:val="left" w:pos="180"/>
        </w:tabs>
        <w:autoSpaceDE w:val="0"/>
        <w:autoSpaceDN w:val="0"/>
        <w:spacing w:before="166" w:after="0" w:line="271" w:lineRule="auto"/>
        <w:ind w:right="720"/>
        <w:rPr>
          <w:lang w:val="ru-RU"/>
        </w:rPr>
      </w:pPr>
      <w:r w:rsidRPr="007437A6">
        <w:rPr>
          <w:lang w:val="ru-RU"/>
        </w:rPr>
        <w:tab/>
      </w:r>
      <w:r w:rsidRPr="007437A6">
        <w:rPr>
          <w:rFonts w:ascii="Times New Roman" w:eastAsia="Times New Roman" w:hAnsi="Times New Roman"/>
          <w:b/>
          <w:color w:val="000000"/>
          <w:sz w:val="24"/>
          <w:lang w:val="ru-RU"/>
        </w:rPr>
        <w:t>Модуль «Графика»</w:t>
      </w:r>
      <w:r w:rsidRPr="007437A6">
        <w:rPr>
          <w:lang w:val="ru-RU"/>
        </w:rPr>
        <w:br/>
      </w:r>
      <w:r w:rsidRPr="007437A6">
        <w:rPr>
          <w:lang w:val="ru-RU"/>
        </w:rPr>
        <w:tab/>
      </w:r>
      <w:r w:rsidRPr="007437A6">
        <w:rPr>
          <w:rFonts w:ascii="Times New Roman" w:eastAsia="Times New Roman" w:hAnsi="Times New Roman"/>
          <w:color w:val="000000"/>
          <w:sz w:val="24"/>
          <w:lang w:val="ru-RU"/>
        </w:rPr>
        <w:t>Осваивать правила линейной и воздушной перспективы и применять их в своей практической творческой деятельности.</w:t>
      </w:r>
    </w:p>
    <w:p w14:paraId="13D6B3E6" w14:textId="77777777" w:rsidR="00CB59D4" w:rsidRPr="007437A6" w:rsidRDefault="006673F3">
      <w:pPr>
        <w:tabs>
          <w:tab w:val="left" w:pos="180"/>
        </w:tabs>
        <w:autoSpaceDE w:val="0"/>
        <w:autoSpaceDN w:val="0"/>
        <w:spacing w:before="70" w:after="0" w:line="262" w:lineRule="auto"/>
        <w:ind w:right="288"/>
        <w:rPr>
          <w:lang w:val="ru-RU"/>
        </w:rPr>
      </w:pPr>
      <w:r w:rsidRPr="007437A6">
        <w:rPr>
          <w:lang w:val="ru-RU"/>
        </w:rPr>
        <w:tab/>
      </w:r>
      <w:r w:rsidRPr="007437A6">
        <w:rPr>
          <w:rFonts w:ascii="Times New Roman" w:eastAsia="Times New Roman" w:hAnsi="Times New Roman"/>
          <w:color w:val="000000"/>
          <w:sz w:val="24"/>
          <w:lang w:val="ru-RU"/>
        </w:rPr>
        <w:t>Изучать основные пропорции фигуры человека, пропорциональные отношения отдельных частей фигуры и учиться применять эти знания в своих рисунках.</w:t>
      </w:r>
    </w:p>
    <w:p w14:paraId="2EC03D6C" w14:textId="77777777" w:rsidR="00CB59D4" w:rsidRPr="007437A6" w:rsidRDefault="006673F3">
      <w:pPr>
        <w:autoSpaceDE w:val="0"/>
        <w:autoSpaceDN w:val="0"/>
        <w:spacing w:before="70" w:after="0" w:line="271" w:lineRule="auto"/>
        <w:ind w:firstLine="180"/>
        <w:rPr>
          <w:lang w:val="ru-RU"/>
        </w:rPr>
      </w:pPr>
      <w:r w:rsidRPr="007437A6">
        <w:rPr>
          <w:rFonts w:ascii="Times New Roman" w:eastAsia="Times New Roman" w:hAnsi="Times New Roman"/>
          <w:color w:val="000000"/>
          <w:sz w:val="24"/>
          <w:lang w:val="ru-RU"/>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14:paraId="20011AEC" w14:textId="77777777" w:rsidR="00CB59D4" w:rsidRPr="007437A6" w:rsidRDefault="006673F3">
      <w:pPr>
        <w:autoSpaceDE w:val="0"/>
        <w:autoSpaceDN w:val="0"/>
        <w:spacing w:before="70" w:after="0" w:line="230" w:lineRule="auto"/>
        <w:ind w:left="180"/>
        <w:rPr>
          <w:lang w:val="ru-RU"/>
        </w:rPr>
      </w:pPr>
      <w:r w:rsidRPr="007437A6">
        <w:rPr>
          <w:rFonts w:ascii="Times New Roman" w:eastAsia="Times New Roman" w:hAnsi="Times New Roman"/>
          <w:color w:val="000000"/>
          <w:sz w:val="24"/>
          <w:lang w:val="ru-RU"/>
        </w:rPr>
        <w:t>Создавать зарисовки памятников отечественной и мировой архитектуры.</w:t>
      </w:r>
    </w:p>
    <w:p w14:paraId="65729C89" w14:textId="77777777" w:rsidR="00CB59D4" w:rsidRPr="007437A6" w:rsidRDefault="006673F3">
      <w:pPr>
        <w:tabs>
          <w:tab w:val="left" w:pos="180"/>
        </w:tabs>
        <w:autoSpaceDE w:val="0"/>
        <w:autoSpaceDN w:val="0"/>
        <w:spacing w:before="190" w:after="0" w:line="271" w:lineRule="auto"/>
        <w:ind w:right="576"/>
        <w:rPr>
          <w:lang w:val="ru-RU"/>
        </w:rPr>
      </w:pPr>
      <w:r w:rsidRPr="007437A6">
        <w:rPr>
          <w:lang w:val="ru-RU"/>
        </w:rPr>
        <w:tab/>
      </w:r>
      <w:r w:rsidRPr="007437A6">
        <w:rPr>
          <w:rFonts w:ascii="Times New Roman" w:eastAsia="Times New Roman" w:hAnsi="Times New Roman"/>
          <w:b/>
          <w:color w:val="000000"/>
          <w:sz w:val="24"/>
          <w:lang w:val="ru-RU"/>
        </w:rPr>
        <w:t>Модуль «Живопись»</w:t>
      </w:r>
      <w:r w:rsidRPr="007437A6">
        <w:rPr>
          <w:lang w:val="ru-RU"/>
        </w:rPr>
        <w:br/>
      </w:r>
      <w:r w:rsidRPr="007437A6">
        <w:rPr>
          <w:lang w:val="ru-RU"/>
        </w:rPr>
        <w:tab/>
      </w:r>
      <w:r w:rsidRPr="007437A6">
        <w:rPr>
          <w:rFonts w:ascii="Times New Roman" w:eastAsia="Times New Roman" w:hAnsi="Times New Roman"/>
          <w:color w:val="000000"/>
          <w:sz w:val="24"/>
          <w:lang w:val="ru-RU"/>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14:paraId="78EC1493" w14:textId="77777777" w:rsidR="00CB59D4" w:rsidRPr="007437A6" w:rsidRDefault="006673F3">
      <w:pPr>
        <w:tabs>
          <w:tab w:val="left" w:pos="180"/>
        </w:tabs>
        <w:autoSpaceDE w:val="0"/>
        <w:autoSpaceDN w:val="0"/>
        <w:spacing w:before="72" w:after="0" w:line="262" w:lineRule="auto"/>
        <w:rPr>
          <w:lang w:val="ru-RU"/>
        </w:rPr>
      </w:pPr>
      <w:r w:rsidRPr="007437A6">
        <w:rPr>
          <w:lang w:val="ru-RU"/>
        </w:rPr>
        <w:tab/>
      </w:r>
      <w:r w:rsidRPr="007437A6">
        <w:rPr>
          <w:rFonts w:ascii="Times New Roman" w:eastAsia="Times New Roman" w:hAnsi="Times New Roman"/>
          <w:color w:val="000000"/>
          <w:sz w:val="24"/>
          <w:lang w:val="ru-RU"/>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14:paraId="13DE3F52" w14:textId="77777777" w:rsidR="00CB59D4" w:rsidRPr="007437A6" w:rsidRDefault="006673F3">
      <w:pPr>
        <w:tabs>
          <w:tab w:val="left" w:pos="180"/>
        </w:tabs>
        <w:autoSpaceDE w:val="0"/>
        <w:autoSpaceDN w:val="0"/>
        <w:spacing w:before="70" w:after="0" w:line="271" w:lineRule="auto"/>
        <w:rPr>
          <w:lang w:val="ru-RU"/>
        </w:rPr>
      </w:pPr>
      <w:r w:rsidRPr="007437A6">
        <w:rPr>
          <w:lang w:val="ru-RU"/>
        </w:rPr>
        <w:tab/>
      </w:r>
      <w:r w:rsidRPr="007437A6">
        <w:rPr>
          <w:rFonts w:ascii="Times New Roman" w:eastAsia="Times New Roman" w:hAnsi="Times New Roman"/>
          <w:color w:val="000000"/>
          <w:sz w:val="24"/>
          <w:lang w:val="ru-RU"/>
        </w:rP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r w:rsidRPr="007437A6">
        <w:rPr>
          <w:lang w:val="ru-RU"/>
        </w:rPr>
        <w:tab/>
      </w:r>
      <w:r w:rsidRPr="007437A6">
        <w:rPr>
          <w:rFonts w:ascii="Times New Roman" w:eastAsia="Times New Roman" w:hAnsi="Times New Roman"/>
          <w:color w:val="000000"/>
          <w:sz w:val="24"/>
          <w:lang w:val="ru-RU"/>
        </w:rPr>
        <w:t>Создавать двойной портрет (например, портрет матери и ребёнка).</w:t>
      </w:r>
    </w:p>
    <w:p w14:paraId="502FE044" w14:textId="77777777" w:rsidR="00CB59D4" w:rsidRPr="007437A6" w:rsidRDefault="006673F3">
      <w:pPr>
        <w:autoSpaceDE w:val="0"/>
        <w:autoSpaceDN w:val="0"/>
        <w:spacing w:before="70" w:after="0" w:line="230" w:lineRule="auto"/>
        <w:ind w:left="180"/>
        <w:rPr>
          <w:lang w:val="ru-RU"/>
        </w:rPr>
      </w:pPr>
      <w:r w:rsidRPr="007437A6">
        <w:rPr>
          <w:rFonts w:ascii="Times New Roman" w:eastAsia="Times New Roman" w:hAnsi="Times New Roman"/>
          <w:color w:val="000000"/>
          <w:sz w:val="24"/>
          <w:lang w:val="ru-RU"/>
        </w:rPr>
        <w:t>Приобретать опыт создания композиции на тему «Древнерусский город».</w:t>
      </w:r>
    </w:p>
    <w:p w14:paraId="57BB6260" w14:textId="77777777" w:rsidR="00CB59D4" w:rsidRPr="007437A6" w:rsidRDefault="006673F3">
      <w:pPr>
        <w:autoSpaceDE w:val="0"/>
        <w:autoSpaceDN w:val="0"/>
        <w:spacing w:before="70" w:after="0"/>
        <w:ind w:right="144" w:firstLine="180"/>
        <w:rPr>
          <w:lang w:val="ru-RU"/>
        </w:rPr>
      </w:pPr>
      <w:r w:rsidRPr="007437A6">
        <w:rPr>
          <w:rFonts w:ascii="Times New Roman" w:eastAsia="Times New Roman" w:hAnsi="Times New Roman"/>
          <w:color w:val="000000"/>
          <w:sz w:val="24"/>
          <w:lang w:val="ru-RU"/>
        </w:rP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w:t>
      </w:r>
      <w:r w:rsidRPr="007437A6">
        <w:rPr>
          <w:lang w:val="ru-RU"/>
        </w:rPr>
        <w:br/>
      </w:r>
      <w:r w:rsidRPr="007437A6">
        <w:rPr>
          <w:rFonts w:ascii="Times New Roman" w:eastAsia="Times New Roman" w:hAnsi="Times New Roman"/>
          <w:color w:val="000000"/>
          <w:sz w:val="24"/>
          <w:lang w:val="ru-RU"/>
        </w:rPr>
        <w:t>национальной культуры.</w:t>
      </w:r>
    </w:p>
    <w:p w14:paraId="4AB9D644" w14:textId="77777777" w:rsidR="00CB59D4" w:rsidRPr="007437A6" w:rsidRDefault="006673F3">
      <w:pPr>
        <w:tabs>
          <w:tab w:val="left" w:pos="180"/>
        </w:tabs>
        <w:autoSpaceDE w:val="0"/>
        <w:autoSpaceDN w:val="0"/>
        <w:spacing w:before="190" w:after="0"/>
        <w:rPr>
          <w:lang w:val="ru-RU"/>
        </w:rPr>
      </w:pPr>
      <w:r w:rsidRPr="007437A6">
        <w:rPr>
          <w:lang w:val="ru-RU"/>
        </w:rPr>
        <w:tab/>
      </w:r>
      <w:r w:rsidRPr="007437A6">
        <w:rPr>
          <w:rFonts w:ascii="Times New Roman" w:eastAsia="Times New Roman" w:hAnsi="Times New Roman"/>
          <w:b/>
          <w:color w:val="000000"/>
          <w:sz w:val="24"/>
          <w:lang w:val="ru-RU"/>
        </w:rPr>
        <w:t>Модуль «Скульптура»</w:t>
      </w:r>
      <w:r w:rsidRPr="007437A6">
        <w:rPr>
          <w:lang w:val="ru-RU"/>
        </w:rPr>
        <w:br/>
      </w:r>
      <w:r w:rsidRPr="007437A6">
        <w:rPr>
          <w:lang w:val="ru-RU"/>
        </w:rPr>
        <w:tab/>
      </w:r>
      <w:r w:rsidRPr="007437A6">
        <w:rPr>
          <w:rFonts w:ascii="Times New Roman" w:eastAsia="Times New Roman" w:hAnsi="Times New Roman"/>
          <w:color w:val="000000"/>
          <w:sz w:val="24"/>
          <w:lang w:val="ru-RU"/>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14:paraId="565DBCED" w14:textId="77777777" w:rsidR="00CB59D4" w:rsidRPr="007437A6" w:rsidRDefault="00CB59D4">
      <w:pPr>
        <w:rPr>
          <w:lang w:val="ru-RU"/>
        </w:rPr>
        <w:sectPr w:rsidR="00CB59D4" w:rsidRPr="007437A6">
          <w:pgSz w:w="11900" w:h="16840"/>
          <w:pgMar w:top="346" w:right="652" w:bottom="452" w:left="666" w:header="720" w:footer="720" w:gutter="0"/>
          <w:cols w:space="720" w:equalWidth="0">
            <w:col w:w="10582" w:space="0"/>
          </w:cols>
          <w:docGrid w:linePitch="360"/>
        </w:sectPr>
      </w:pPr>
    </w:p>
    <w:p w14:paraId="6525C236" w14:textId="77777777" w:rsidR="00CB59D4" w:rsidRPr="007437A6" w:rsidRDefault="00CB59D4">
      <w:pPr>
        <w:autoSpaceDE w:val="0"/>
        <w:autoSpaceDN w:val="0"/>
        <w:spacing w:after="78" w:line="220" w:lineRule="exact"/>
        <w:rPr>
          <w:lang w:val="ru-RU"/>
        </w:rPr>
      </w:pPr>
    </w:p>
    <w:p w14:paraId="749883F4" w14:textId="77777777" w:rsidR="00CB59D4" w:rsidRPr="007437A6" w:rsidRDefault="006673F3">
      <w:pPr>
        <w:tabs>
          <w:tab w:val="left" w:pos="180"/>
        </w:tabs>
        <w:autoSpaceDE w:val="0"/>
        <w:autoSpaceDN w:val="0"/>
        <w:spacing w:after="0" w:line="281" w:lineRule="auto"/>
        <w:ind w:right="144"/>
        <w:rPr>
          <w:lang w:val="ru-RU"/>
        </w:rPr>
      </w:pPr>
      <w:r w:rsidRPr="007437A6">
        <w:rPr>
          <w:lang w:val="ru-RU"/>
        </w:rPr>
        <w:tab/>
      </w:r>
      <w:r w:rsidRPr="007437A6">
        <w:rPr>
          <w:rFonts w:ascii="Times New Roman" w:eastAsia="Times New Roman" w:hAnsi="Times New Roman"/>
          <w:b/>
          <w:color w:val="000000"/>
          <w:sz w:val="24"/>
          <w:lang w:val="ru-RU"/>
        </w:rPr>
        <w:t>Модуль «Декоративно-прикладное искусство»</w:t>
      </w:r>
      <w:r w:rsidRPr="007437A6">
        <w:rPr>
          <w:lang w:val="ru-RU"/>
        </w:rPr>
        <w:br/>
      </w:r>
      <w:r w:rsidRPr="007437A6">
        <w:rPr>
          <w:lang w:val="ru-RU"/>
        </w:rPr>
        <w:tab/>
      </w:r>
      <w:r w:rsidRPr="007437A6">
        <w:rPr>
          <w:rFonts w:ascii="Times New Roman" w:eastAsia="Times New Roman" w:hAnsi="Times New Roman"/>
          <w:color w:val="000000"/>
          <w:sz w:val="24"/>
          <w:lang w:val="ru-RU"/>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14:paraId="1A0B2EE4" w14:textId="77777777" w:rsidR="00CB59D4" w:rsidRPr="007437A6" w:rsidRDefault="006673F3">
      <w:pPr>
        <w:autoSpaceDE w:val="0"/>
        <w:autoSpaceDN w:val="0"/>
        <w:spacing w:before="70" w:after="0" w:line="271" w:lineRule="auto"/>
        <w:ind w:firstLine="180"/>
        <w:rPr>
          <w:lang w:val="ru-RU"/>
        </w:rPr>
      </w:pPr>
      <w:r w:rsidRPr="007437A6">
        <w:rPr>
          <w:rFonts w:ascii="Times New Roman" w:eastAsia="Times New Roman" w:hAnsi="Times New Roman"/>
          <w:color w:val="000000"/>
          <w:sz w:val="24"/>
          <w:lang w:val="ru-RU"/>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14:paraId="3A128F0F" w14:textId="77777777" w:rsidR="00CB59D4" w:rsidRPr="007437A6" w:rsidRDefault="006673F3">
      <w:pPr>
        <w:autoSpaceDE w:val="0"/>
        <w:autoSpaceDN w:val="0"/>
        <w:spacing w:before="70" w:after="0" w:line="271" w:lineRule="auto"/>
        <w:ind w:right="432" w:firstLine="180"/>
        <w:rPr>
          <w:lang w:val="ru-RU"/>
        </w:rPr>
      </w:pPr>
      <w:r w:rsidRPr="007437A6">
        <w:rPr>
          <w:rFonts w:ascii="Times New Roman" w:eastAsia="Times New Roman" w:hAnsi="Times New Roman"/>
          <w:color w:val="000000"/>
          <w:sz w:val="24"/>
          <w:lang w:val="ru-RU"/>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14:paraId="75070F0F" w14:textId="77777777" w:rsidR="00CB59D4" w:rsidRPr="007437A6" w:rsidRDefault="006673F3">
      <w:pPr>
        <w:tabs>
          <w:tab w:val="left" w:pos="180"/>
        </w:tabs>
        <w:autoSpaceDE w:val="0"/>
        <w:autoSpaceDN w:val="0"/>
        <w:spacing w:before="72" w:after="0" w:line="262" w:lineRule="auto"/>
        <w:ind w:right="432"/>
        <w:rPr>
          <w:lang w:val="ru-RU"/>
        </w:rPr>
      </w:pPr>
      <w:r w:rsidRPr="007437A6">
        <w:rPr>
          <w:lang w:val="ru-RU"/>
        </w:rPr>
        <w:tab/>
      </w:r>
      <w:r w:rsidRPr="007437A6">
        <w:rPr>
          <w:rFonts w:ascii="Times New Roman" w:eastAsia="Times New Roman" w:hAnsi="Times New Roman"/>
          <w:color w:val="000000"/>
          <w:sz w:val="24"/>
          <w:lang w:val="ru-RU"/>
        </w:rPr>
        <w:t>Познакомиться с женским и мужским костюмами в традициях разных народов, со своеобразием одежды в разных культурах и в разные эпохи.</w:t>
      </w:r>
    </w:p>
    <w:p w14:paraId="2AD99FC5" w14:textId="77777777" w:rsidR="00CB59D4" w:rsidRPr="007437A6" w:rsidRDefault="006673F3">
      <w:pPr>
        <w:tabs>
          <w:tab w:val="left" w:pos="180"/>
        </w:tabs>
        <w:autoSpaceDE w:val="0"/>
        <w:autoSpaceDN w:val="0"/>
        <w:spacing w:before="190" w:after="0" w:line="271" w:lineRule="auto"/>
        <w:ind w:right="576"/>
        <w:rPr>
          <w:lang w:val="ru-RU"/>
        </w:rPr>
      </w:pPr>
      <w:r w:rsidRPr="007437A6">
        <w:rPr>
          <w:lang w:val="ru-RU"/>
        </w:rPr>
        <w:tab/>
      </w:r>
      <w:r w:rsidRPr="007437A6">
        <w:rPr>
          <w:rFonts w:ascii="Times New Roman" w:eastAsia="Times New Roman" w:hAnsi="Times New Roman"/>
          <w:b/>
          <w:color w:val="000000"/>
          <w:sz w:val="24"/>
          <w:lang w:val="ru-RU"/>
        </w:rPr>
        <w:t>Модуль «Архитектура»</w:t>
      </w:r>
      <w:r w:rsidRPr="007437A6">
        <w:rPr>
          <w:lang w:val="ru-RU"/>
        </w:rPr>
        <w:br/>
      </w:r>
      <w:r w:rsidRPr="007437A6">
        <w:rPr>
          <w:lang w:val="ru-RU"/>
        </w:rPr>
        <w:tab/>
      </w:r>
      <w:r w:rsidRPr="007437A6">
        <w:rPr>
          <w:rFonts w:ascii="Times New Roman" w:eastAsia="Times New Roman" w:hAnsi="Times New Roman"/>
          <w:color w:val="000000"/>
          <w:sz w:val="24"/>
          <w:lang w:val="ru-RU"/>
        </w:rPr>
        <w:t>Получить представление о конструкции традиционных жилищ у разных народов, об их связи с окружающей природой.</w:t>
      </w:r>
    </w:p>
    <w:p w14:paraId="79D32300" w14:textId="77777777" w:rsidR="00CB59D4" w:rsidRPr="007437A6" w:rsidRDefault="006673F3">
      <w:pPr>
        <w:autoSpaceDE w:val="0"/>
        <w:autoSpaceDN w:val="0"/>
        <w:spacing w:before="70" w:after="0"/>
        <w:ind w:right="288" w:firstLine="180"/>
        <w:rPr>
          <w:lang w:val="ru-RU"/>
        </w:rPr>
      </w:pPr>
      <w:r w:rsidRPr="007437A6">
        <w:rPr>
          <w:rFonts w:ascii="Times New Roman" w:eastAsia="Times New Roman" w:hAnsi="Times New Roman"/>
          <w:color w:val="000000"/>
          <w:sz w:val="24"/>
          <w:lang w:val="ru-RU"/>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w:t>
      </w:r>
    </w:p>
    <w:p w14:paraId="33F2C06B" w14:textId="77777777" w:rsidR="00CB59D4" w:rsidRPr="007437A6" w:rsidRDefault="006673F3">
      <w:pPr>
        <w:autoSpaceDE w:val="0"/>
        <w:autoSpaceDN w:val="0"/>
        <w:spacing w:before="70" w:after="0" w:line="230" w:lineRule="auto"/>
        <w:ind w:left="180"/>
        <w:rPr>
          <w:lang w:val="ru-RU"/>
        </w:rPr>
      </w:pPr>
      <w:r w:rsidRPr="007437A6">
        <w:rPr>
          <w:rFonts w:ascii="Times New Roman" w:eastAsia="Times New Roman" w:hAnsi="Times New Roman"/>
          <w:color w:val="000000"/>
          <w:sz w:val="24"/>
          <w:lang w:val="ru-RU"/>
        </w:rPr>
        <w:t>Иметь представления о конструктивных особенностях переносного жилища — юрты.</w:t>
      </w:r>
    </w:p>
    <w:p w14:paraId="02CCA7CF" w14:textId="77777777" w:rsidR="00CB59D4" w:rsidRPr="007437A6" w:rsidRDefault="006673F3">
      <w:pPr>
        <w:autoSpaceDE w:val="0"/>
        <w:autoSpaceDN w:val="0"/>
        <w:spacing w:before="70" w:after="0"/>
        <w:ind w:right="576" w:firstLine="180"/>
        <w:rPr>
          <w:lang w:val="ru-RU"/>
        </w:rPr>
      </w:pPr>
      <w:r w:rsidRPr="007437A6">
        <w:rPr>
          <w:rFonts w:ascii="Times New Roman" w:eastAsia="Times New Roman" w:hAnsi="Times New Roman"/>
          <w:color w:val="000000"/>
          <w:sz w:val="24"/>
          <w:lang w:val="ru-RU"/>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w:t>
      </w:r>
    </w:p>
    <w:p w14:paraId="004E6900" w14:textId="77777777" w:rsidR="00CB59D4" w:rsidRPr="007437A6" w:rsidRDefault="006673F3">
      <w:pPr>
        <w:tabs>
          <w:tab w:val="left" w:pos="180"/>
        </w:tabs>
        <w:autoSpaceDE w:val="0"/>
        <w:autoSpaceDN w:val="0"/>
        <w:spacing w:before="70" w:after="0" w:line="262" w:lineRule="auto"/>
        <w:rPr>
          <w:lang w:val="ru-RU"/>
        </w:rPr>
      </w:pPr>
      <w:r w:rsidRPr="007437A6">
        <w:rPr>
          <w:lang w:val="ru-RU"/>
        </w:rPr>
        <w:tab/>
      </w:r>
      <w:r w:rsidRPr="007437A6">
        <w:rPr>
          <w:rFonts w:ascii="Times New Roman" w:eastAsia="Times New Roman" w:hAnsi="Times New Roman"/>
          <w:color w:val="000000"/>
          <w:sz w:val="24"/>
          <w:lang w:val="ru-RU"/>
        </w:rPr>
        <w:t>Иметь представления об устройстве и красоте древнерусского города, его архитектурном устройстве и жизни в нём людей.</w:t>
      </w:r>
    </w:p>
    <w:p w14:paraId="5B1ECC57" w14:textId="77777777" w:rsidR="00CB59D4" w:rsidRPr="007437A6" w:rsidRDefault="006673F3">
      <w:pPr>
        <w:tabs>
          <w:tab w:val="left" w:pos="180"/>
        </w:tabs>
        <w:autoSpaceDE w:val="0"/>
        <w:autoSpaceDN w:val="0"/>
        <w:spacing w:before="70" w:after="0" w:line="262" w:lineRule="auto"/>
        <w:rPr>
          <w:lang w:val="ru-RU"/>
        </w:rPr>
      </w:pPr>
      <w:r w:rsidRPr="007437A6">
        <w:rPr>
          <w:lang w:val="ru-RU"/>
        </w:rPr>
        <w:tab/>
      </w:r>
      <w:r w:rsidRPr="007437A6">
        <w:rPr>
          <w:rFonts w:ascii="Times New Roman" w:eastAsia="Times New Roman" w:hAnsi="Times New Roman"/>
          <w:color w:val="000000"/>
          <w:sz w:val="24"/>
          <w:lang w:val="ru-RU"/>
        </w:rPr>
        <w:t>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14:paraId="4791FDF1" w14:textId="77777777" w:rsidR="00CB59D4" w:rsidRPr="007437A6" w:rsidRDefault="006673F3">
      <w:pPr>
        <w:autoSpaceDE w:val="0"/>
        <w:autoSpaceDN w:val="0"/>
        <w:spacing w:before="70" w:after="0" w:line="271" w:lineRule="auto"/>
        <w:ind w:right="432" w:firstLine="180"/>
        <w:rPr>
          <w:lang w:val="ru-RU"/>
        </w:rPr>
      </w:pPr>
      <w:r w:rsidRPr="007437A6">
        <w:rPr>
          <w:rFonts w:ascii="Times New Roman" w:eastAsia="Times New Roman" w:hAnsi="Times New Roman"/>
          <w:color w:val="000000"/>
          <w:sz w:val="24"/>
          <w:lang w:val="ru-RU"/>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14:paraId="46C7D60D" w14:textId="77777777" w:rsidR="00CB59D4" w:rsidRPr="007437A6" w:rsidRDefault="006673F3">
      <w:pPr>
        <w:tabs>
          <w:tab w:val="left" w:pos="180"/>
        </w:tabs>
        <w:autoSpaceDE w:val="0"/>
        <w:autoSpaceDN w:val="0"/>
        <w:spacing w:before="72" w:after="0" w:line="262" w:lineRule="auto"/>
        <w:ind w:right="288"/>
        <w:rPr>
          <w:lang w:val="ru-RU"/>
        </w:rPr>
      </w:pPr>
      <w:r w:rsidRPr="007437A6">
        <w:rPr>
          <w:lang w:val="ru-RU"/>
        </w:rPr>
        <w:tab/>
      </w:r>
      <w:r w:rsidRPr="007437A6">
        <w:rPr>
          <w:rFonts w:ascii="Times New Roman" w:eastAsia="Times New Roman" w:hAnsi="Times New Roman"/>
          <w:color w:val="000000"/>
          <w:sz w:val="24"/>
          <w:lang w:val="ru-RU"/>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14:paraId="7B6B7FD8" w14:textId="77777777" w:rsidR="00CB59D4" w:rsidRPr="007437A6" w:rsidRDefault="006673F3">
      <w:pPr>
        <w:tabs>
          <w:tab w:val="left" w:pos="180"/>
        </w:tabs>
        <w:autoSpaceDE w:val="0"/>
        <w:autoSpaceDN w:val="0"/>
        <w:spacing w:before="190" w:after="0" w:line="281" w:lineRule="auto"/>
        <w:ind w:right="432"/>
        <w:rPr>
          <w:lang w:val="ru-RU"/>
        </w:rPr>
      </w:pPr>
      <w:r w:rsidRPr="007437A6">
        <w:rPr>
          <w:lang w:val="ru-RU"/>
        </w:rPr>
        <w:tab/>
      </w:r>
      <w:r w:rsidRPr="007437A6">
        <w:rPr>
          <w:rFonts w:ascii="Times New Roman" w:eastAsia="Times New Roman" w:hAnsi="Times New Roman"/>
          <w:b/>
          <w:color w:val="000000"/>
          <w:sz w:val="24"/>
          <w:lang w:val="ru-RU"/>
        </w:rPr>
        <w:t>Модуль «Восприятие произведений искусства»</w:t>
      </w:r>
      <w:r w:rsidRPr="007437A6">
        <w:rPr>
          <w:lang w:val="ru-RU"/>
        </w:rPr>
        <w:br/>
      </w:r>
      <w:r w:rsidRPr="007437A6">
        <w:rPr>
          <w:lang w:val="ru-RU"/>
        </w:rPr>
        <w:tab/>
      </w:r>
      <w:r w:rsidRPr="007437A6">
        <w:rPr>
          <w:rFonts w:ascii="Times New Roman" w:eastAsia="Times New Roman" w:hAnsi="Times New Roman"/>
          <w:color w:val="000000"/>
          <w:sz w:val="24"/>
          <w:lang w:val="ru-RU"/>
        </w:rP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14:paraId="66147A7A" w14:textId="77777777" w:rsidR="00CB59D4" w:rsidRPr="007437A6" w:rsidRDefault="006673F3">
      <w:pPr>
        <w:autoSpaceDE w:val="0"/>
        <w:autoSpaceDN w:val="0"/>
        <w:spacing w:before="70" w:after="0"/>
        <w:ind w:right="864" w:firstLine="180"/>
        <w:rPr>
          <w:lang w:val="ru-RU"/>
        </w:rPr>
      </w:pPr>
      <w:r w:rsidRPr="007437A6">
        <w:rPr>
          <w:rFonts w:ascii="Times New Roman" w:eastAsia="Times New Roman" w:hAnsi="Times New Roman"/>
          <w:color w:val="000000"/>
          <w:sz w:val="24"/>
          <w:lang w:val="ru-RU"/>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14:paraId="3AAB81A6" w14:textId="77777777" w:rsidR="00CB59D4" w:rsidRPr="007437A6" w:rsidRDefault="006673F3">
      <w:pPr>
        <w:tabs>
          <w:tab w:val="left" w:pos="180"/>
        </w:tabs>
        <w:autoSpaceDE w:val="0"/>
        <w:autoSpaceDN w:val="0"/>
        <w:spacing w:before="70" w:after="0" w:line="262" w:lineRule="auto"/>
        <w:ind w:right="288"/>
        <w:rPr>
          <w:lang w:val="ru-RU"/>
        </w:rPr>
      </w:pPr>
      <w:r w:rsidRPr="007437A6">
        <w:rPr>
          <w:lang w:val="ru-RU"/>
        </w:rPr>
        <w:tab/>
      </w:r>
      <w:r w:rsidRPr="007437A6">
        <w:rPr>
          <w:rFonts w:ascii="Times New Roman" w:eastAsia="Times New Roman" w:hAnsi="Times New Roman"/>
          <w:color w:val="000000"/>
          <w:sz w:val="24"/>
          <w:lang w:val="ru-RU"/>
        </w:rPr>
        <w:t>Узнавать соборы Московского Кремля, Софийский собор в Великом Новгороде, храм Покрова на Нерли.</w:t>
      </w:r>
    </w:p>
    <w:p w14:paraId="60998349" w14:textId="77777777" w:rsidR="00CB59D4" w:rsidRPr="007437A6" w:rsidRDefault="006673F3">
      <w:pPr>
        <w:autoSpaceDE w:val="0"/>
        <w:autoSpaceDN w:val="0"/>
        <w:spacing w:before="70" w:after="0" w:line="230" w:lineRule="auto"/>
        <w:ind w:left="180"/>
        <w:rPr>
          <w:lang w:val="ru-RU"/>
        </w:rPr>
      </w:pPr>
      <w:r w:rsidRPr="007437A6">
        <w:rPr>
          <w:rFonts w:ascii="Times New Roman" w:eastAsia="Times New Roman" w:hAnsi="Times New Roman"/>
          <w:color w:val="000000"/>
          <w:sz w:val="24"/>
          <w:lang w:val="ru-RU"/>
        </w:rPr>
        <w:t>Уметь называть и объяснять содержание памятника К. Минину и Д. Пожарскому скульптора И. П.</w:t>
      </w:r>
    </w:p>
    <w:p w14:paraId="7C4E7A62" w14:textId="77777777" w:rsidR="00CB59D4" w:rsidRPr="007437A6" w:rsidRDefault="00CB59D4">
      <w:pPr>
        <w:rPr>
          <w:lang w:val="ru-RU"/>
        </w:rPr>
        <w:sectPr w:rsidR="00CB59D4" w:rsidRPr="007437A6">
          <w:pgSz w:w="11900" w:h="16840"/>
          <w:pgMar w:top="298" w:right="646" w:bottom="308" w:left="666" w:header="720" w:footer="720" w:gutter="0"/>
          <w:cols w:space="720" w:equalWidth="0">
            <w:col w:w="10588" w:space="0"/>
          </w:cols>
          <w:docGrid w:linePitch="360"/>
        </w:sectPr>
      </w:pPr>
    </w:p>
    <w:p w14:paraId="69B9ECE6" w14:textId="77777777" w:rsidR="00CB59D4" w:rsidRPr="007437A6" w:rsidRDefault="00CB59D4">
      <w:pPr>
        <w:autoSpaceDE w:val="0"/>
        <w:autoSpaceDN w:val="0"/>
        <w:spacing w:after="78" w:line="220" w:lineRule="exact"/>
        <w:rPr>
          <w:lang w:val="ru-RU"/>
        </w:rPr>
      </w:pPr>
    </w:p>
    <w:p w14:paraId="1CC21198" w14:textId="77777777" w:rsidR="00CB59D4" w:rsidRPr="007437A6" w:rsidRDefault="006673F3">
      <w:pPr>
        <w:autoSpaceDE w:val="0"/>
        <w:autoSpaceDN w:val="0"/>
        <w:spacing w:after="0" w:line="230" w:lineRule="auto"/>
        <w:rPr>
          <w:lang w:val="ru-RU"/>
        </w:rPr>
      </w:pPr>
      <w:r w:rsidRPr="007437A6">
        <w:rPr>
          <w:rFonts w:ascii="Times New Roman" w:eastAsia="Times New Roman" w:hAnsi="Times New Roman"/>
          <w:color w:val="000000"/>
          <w:sz w:val="24"/>
          <w:lang w:val="ru-RU"/>
        </w:rPr>
        <w:t>Мартоса в Москве.</w:t>
      </w:r>
    </w:p>
    <w:p w14:paraId="5C29A61F" w14:textId="77777777" w:rsidR="00CB59D4" w:rsidRPr="007437A6" w:rsidRDefault="006673F3">
      <w:pPr>
        <w:autoSpaceDE w:val="0"/>
        <w:autoSpaceDN w:val="0"/>
        <w:spacing w:before="70" w:after="0" w:line="281" w:lineRule="auto"/>
        <w:ind w:right="144" w:firstLine="180"/>
        <w:rPr>
          <w:lang w:val="ru-RU"/>
        </w:rPr>
      </w:pPr>
      <w:r w:rsidRPr="007437A6">
        <w:rPr>
          <w:rFonts w:ascii="Times New Roman" w:eastAsia="Times New Roman" w:hAnsi="Times New Roman"/>
          <w:color w:val="000000"/>
          <w:sz w:val="24"/>
          <w:lang w:val="ru-RU"/>
        </w:rPr>
        <w:t xml:space="preserve">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w:t>
      </w:r>
      <w:proofErr w:type="spellStart"/>
      <w:r w:rsidRPr="007437A6">
        <w:rPr>
          <w:rFonts w:ascii="Times New Roman" w:eastAsia="Times New Roman" w:hAnsi="Times New Roman"/>
          <w:color w:val="000000"/>
          <w:sz w:val="24"/>
          <w:lang w:val="ru-RU"/>
        </w:rPr>
        <w:t>кургане;«Воин-освободитель</w:t>
      </w:r>
      <w:proofErr w:type="spellEnd"/>
      <w:r w:rsidRPr="007437A6">
        <w:rPr>
          <w:rFonts w:ascii="Times New Roman" w:eastAsia="Times New Roman" w:hAnsi="Times New Roman"/>
          <w:color w:val="000000"/>
          <w:sz w:val="24"/>
          <w:lang w:val="ru-RU"/>
        </w:rPr>
        <w:t xml:space="preserve">» в берлинском </w:t>
      </w:r>
      <w:proofErr w:type="spellStart"/>
      <w:r w:rsidRPr="007437A6">
        <w:rPr>
          <w:rFonts w:ascii="Times New Roman" w:eastAsia="Times New Roman" w:hAnsi="Times New Roman"/>
          <w:color w:val="000000"/>
          <w:sz w:val="24"/>
          <w:lang w:val="ru-RU"/>
        </w:rPr>
        <w:t>Трептов</w:t>
      </w:r>
      <w:proofErr w:type="spellEnd"/>
      <w:r w:rsidRPr="007437A6">
        <w:rPr>
          <w:rFonts w:ascii="Times New Roman" w:eastAsia="Times New Roman" w:hAnsi="Times New Roman"/>
          <w:color w:val="000000"/>
          <w:sz w:val="24"/>
          <w:lang w:val="ru-RU"/>
        </w:rPr>
        <w:t>-парке; Пискарёвский мемориал в Санкт-Петербурге и другие по выбору учителя); знать о правилах поведения при посещении мемориальных памятников.</w:t>
      </w:r>
    </w:p>
    <w:p w14:paraId="44D6CC0D" w14:textId="77777777" w:rsidR="00CB59D4" w:rsidRPr="007437A6" w:rsidRDefault="006673F3">
      <w:pPr>
        <w:autoSpaceDE w:val="0"/>
        <w:autoSpaceDN w:val="0"/>
        <w:spacing w:before="70" w:after="0" w:line="271" w:lineRule="auto"/>
        <w:ind w:right="432" w:firstLine="180"/>
        <w:rPr>
          <w:lang w:val="ru-RU"/>
        </w:rPr>
      </w:pPr>
      <w:r w:rsidRPr="007437A6">
        <w:rPr>
          <w:rFonts w:ascii="Times New Roman" w:eastAsia="Times New Roman" w:hAnsi="Times New Roman"/>
          <w:color w:val="000000"/>
          <w:sz w:val="24"/>
          <w:lang w:val="ru-RU"/>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14:paraId="7F5EF1ED" w14:textId="77777777" w:rsidR="00CB59D4" w:rsidRPr="007437A6" w:rsidRDefault="006673F3">
      <w:pPr>
        <w:autoSpaceDE w:val="0"/>
        <w:autoSpaceDN w:val="0"/>
        <w:spacing w:before="70" w:after="0" w:line="274" w:lineRule="auto"/>
        <w:ind w:right="144" w:firstLine="180"/>
        <w:rPr>
          <w:lang w:val="ru-RU"/>
        </w:rPr>
      </w:pPr>
      <w:r w:rsidRPr="007437A6">
        <w:rPr>
          <w:rFonts w:ascii="Times New Roman" w:eastAsia="Times New Roman" w:hAnsi="Times New Roman"/>
          <w:color w:val="000000"/>
          <w:sz w:val="24"/>
          <w:lang w:val="ru-RU"/>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14:paraId="7873FDD1" w14:textId="77777777" w:rsidR="00CB59D4" w:rsidRPr="007437A6" w:rsidRDefault="006673F3">
      <w:pPr>
        <w:tabs>
          <w:tab w:val="left" w:pos="180"/>
        </w:tabs>
        <w:autoSpaceDE w:val="0"/>
        <w:autoSpaceDN w:val="0"/>
        <w:spacing w:before="70" w:after="0" w:line="262" w:lineRule="auto"/>
        <w:rPr>
          <w:lang w:val="ru-RU"/>
        </w:rPr>
      </w:pPr>
      <w:r w:rsidRPr="007437A6">
        <w:rPr>
          <w:lang w:val="ru-RU"/>
        </w:rPr>
        <w:tab/>
      </w:r>
      <w:r w:rsidRPr="007437A6">
        <w:rPr>
          <w:rFonts w:ascii="Times New Roman" w:eastAsia="Times New Roman" w:hAnsi="Times New Roman"/>
          <w:color w:val="000000"/>
          <w:sz w:val="24"/>
          <w:lang w:val="ru-RU"/>
        </w:rPr>
        <w:t>Приводить примеры произведений великих европейских художников: Леонардо да Винчи, Рафаэля, Рембрандта, Пикассо и других (по выбору учителя).</w:t>
      </w:r>
    </w:p>
    <w:p w14:paraId="14DD2A59" w14:textId="77777777" w:rsidR="00CB59D4" w:rsidRPr="007437A6" w:rsidRDefault="006673F3">
      <w:pPr>
        <w:tabs>
          <w:tab w:val="left" w:pos="180"/>
        </w:tabs>
        <w:autoSpaceDE w:val="0"/>
        <w:autoSpaceDN w:val="0"/>
        <w:spacing w:before="190" w:after="0"/>
        <w:rPr>
          <w:lang w:val="ru-RU"/>
        </w:rPr>
      </w:pPr>
      <w:r w:rsidRPr="007437A6">
        <w:rPr>
          <w:lang w:val="ru-RU"/>
        </w:rPr>
        <w:tab/>
      </w:r>
      <w:r w:rsidRPr="007437A6">
        <w:rPr>
          <w:rFonts w:ascii="Times New Roman" w:eastAsia="Times New Roman" w:hAnsi="Times New Roman"/>
          <w:b/>
          <w:color w:val="000000"/>
          <w:sz w:val="24"/>
          <w:lang w:val="ru-RU"/>
        </w:rPr>
        <w:t>Модуль «Азбука цифровой графики»</w:t>
      </w:r>
      <w:r w:rsidRPr="007437A6">
        <w:rPr>
          <w:lang w:val="ru-RU"/>
        </w:rPr>
        <w:br/>
      </w:r>
      <w:r w:rsidRPr="007437A6">
        <w:rPr>
          <w:lang w:val="ru-RU"/>
        </w:rPr>
        <w:tab/>
      </w:r>
      <w:r w:rsidRPr="007437A6">
        <w:rPr>
          <w:rFonts w:ascii="Times New Roman" w:eastAsia="Times New Roman" w:hAnsi="Times New Roman"/>
          <w:color w:val="000000"/>
          <w:sz w:val="24"/>
          <w:lang w:val="ru-RU"/>
        </w:rPr>
        <w:t xml:space="preserve">Осваивать правила линейной и воздушной перспективы с помощью графических изображений и их варьирования в компьютерной программе </w:t>
      </w:r>
      <w:r>
        <w:rPr>
          <w:rFonts w:ascii="Times New Roman" w:eastAsia="Times New Roman" w:hAnsi="Times New Roman"/>
          <w:color w:val="000000"/>
          <w:sz w:val="24"/>
        </w:rPr>
        <w:t>Paint</w:t>
      </w:r>
      <w:r w:rsidRPr="007437A6">
        <w:rPr>
          <w:rFonts w:ascii="Times New Roman" w:eastAsia="Times New Roman" w:hAnsi="Times New Roman"/>
          <w:color w:val="000000"/>
          <w:sz w:val="24"/>
          <w:lang w:val="ru-RU"/>
        </w:rPr>
        <w:t>: изображение линии горизонта и точки схода, перспективных сокращений, цветовых и тональных изменений.</w:t>
      </w:r>
    </w:p>
    <w:p w14:paraId="03AE4FB5" w14:textId="77777777" w:rsidR="00CB59D4" w:rsidRPr="007437A6" w:rsidRDefault="006673F3">
      <w:pPr>
        <w:autoSpaceDE w:val="0"/>
        <w:autoSpaceDN w:val="0"/>
        <w:spacing w:before="70" w:after="0" w:line="271" w:lineRule="auto"/>
        <w:ind w:right="576" w:firstLine="180"/>
        <w:rPr>
          <w:lang w:val="ru-RU"/>
        </w:rPr>
      </w:pPr>
      <w:r w:rsidRPr="007437A6">
        <w:rPr>
          <w:rFonts w:ascii="Times New Roman" w:eastAsia="Times New Roman" w:hAnsi="Times New Roman"/>
          <w:color w:val="000000"/>
          <w:sz w:val="24"/>
          <w:lang w:val="ru-RU"/>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14:paraId="51348F25" w14:textId="77777777" w:rsidR="00CB59D4" w:rsidRPr="007437A6" w:rsidRDefault="006673F3">
      <w:pPr>
        <w:tabs>
          <w:tab w:val="left" w:pos="180"/>
        </w:tabs>
        <w:autoSpaceDE w:val="0"/>
        <w:autoSpaceDN w:val="0"/>
        <w:spacing w:before="70" w:after="0" w:line="262" w:lineRule="auto"/>
        <w:ind w:right="288"/>
        <w:rPr>
          <w:lang w:val="ru-RU"/>
        </w:rPr>
      </w:pPr>
      <w:r w:rsidRPr="007437A6">
        <w:rPr>
          <w:lang w:val="ru-RU"/>
        </w:rPr>
        <w:tab/>
      </w:r>
      <w:r w:rsidRPr="007437A6">
        <w:rPr>
          <w:rFonts w:ascii="Times New Roman" w:eastAsia="Times New Roman" w:hAnsi="Times New Roman"/>
          <w:color w:val="000000"/>
          <w:sz w:val="24"/>
          <w:lang w:val="ru-RU"/>
        </w:rPr>
        <w:t>Использовать поисковую систему для знакомства с разными видами деревянного дома на основе избы и традициями и её украшений.</w:t>
      </w:r>
    </w:p>
    <w:p w14:paraId="686467B7" w14:textId="77777777" w:rsidR="00CB59D4" w:rsidRPr="007437A6" w:rsidRDefault="006673F3">
      <w:pPr>
        <w:autoSpaceDE w:val="0"/>
        <w:autoSpaceDN w:val="0"/>
        <w:spacing w:before="70" w:after="0" w:line="271" w:lineRule="auto"/>
        <w:ind w:firstLine="180"/>
        <w:rPr>
          <w:lang w:val="ru-RU"/>
        </w:rPr>
      </w:pPr>
      <w:r w:rsidRPr="007437A6">
        <w:rPr>
          <w:rFonts w:ascii="Times New Roman" w:eastAsia="Times New Roman" w:hAnsi="Times New Roman"/>
          <w:color w:val="000000"/>
          <w:sz w:val="24"/>
          <w:lang w:val="ru-RU"/>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14:paraId="6EEBB92F" w14:textId="77777777" w:rsidR="00CB59D4" w:rsidRPr="007437A6" w:rsidRDefault="006673F3">
      <w:pPr>
        <w:autoSpaceDE w:val="0"/>
        <w:autoSpaceDN w:val="0"/>
        <w:spacing w:before="70" w:after="0" w:line="271" w:lineRule="auto"/>
        <w:ind w:right="576" w:firstLine="180"/>
        <w:rPr>
          <w:lang w:val="ru-RU"/>
        </w:rPr>
      </w:pPr>
      <w:r w:rsidRPr="007437A6">
        <w:rPr>
          <w:rFonts w:ascii="Times New Roman" w:eastAsia="Times New Roman" w:hAnsi="Times New Roman"/>
          <w:color w:val="000000"/>
          <w:sz w:val="24"/>
          <w:lang w:val="ru-RU"/>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14:paraId="642C3AE1" w14:textId="77777777" w:rsidR="00CB59D4" w:rsidRPr="007437A6" w:rsidRDefault="006673F3">
      <w:pPr>
        <w:tabs>
          <w:tab w:val="left" w:pos="180"/>
        </w:tabs>
        <w:autoSpaceDE w:val="0"/>
        <w:autoSpaceDN w:val="0"/>
        <w:spacing w:before="70" w:after="0" w:line="281" w:lineRule="auto"/>
        <w:rPr>
          <w:lang w:val="ru-RU"/>
        </w:rPr>
      </w:pPr>
      <w:r w:rsidRPr="007437A6">
        <w:rPr>
          <w:lang w:val="ru-RU"/>
        </w:rPr>
        <w:tab/>
      </w:r>
      <w:r w:rsidRPr="007437A6">
        <w:rPr>
          <w:rFonts w:ascii="Times New Roman" w:eastAsia="Times New Roman" w:hAnsi="Times New Roman"/>
          <w:color w:val="000000"/>
          <w:sz w:val="24"/>
          <w:lang w:val="ru-RU"/>
        </w:rPr>
        <w:t xml:space="preserve">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w:t>
      </w:r>
      <w:r w:rsidRPr="007437A6">
        <w:rPr>
          <w:lang w:val="ru-RU"/>
        </w:rPr>
        <w:br/>
      </w:r>
      <w:r w:rsidRPr="007437A6">
        <w:rPr>
          <w:rFonts w:ascii="Times New Roman" w:eastAsia="Times New Roman" w:hAnsi="Times New Roman"/>
          <w:color w:val="000000"/>
          <w:sz w:val="24"/>
          <w:lang w:val="ru-RU"/>
        </w:rPr>
        <w:t xml:space="preserve">соответствующих технических условиях создать анимацию схематического движения человека). </w:t>
      </w:r>
      <w:r w:rsidRPr="007437A6">
        <w:rPr>
          <w:lang w:val="ru-RU"/>
        </w:rPr>
        <w:tab/>
      </w:r>
      <w:r w:rsidRPr="007437A6">
        <w:rPr>
          <w:rFonts w:ascii="Times New Roman" w:eastAsia="Times New Roman" w:hAnsi="Times New Roman"/>
          <w:color w:val="000000"/>
          <w:sz w:val="24"/>
          <w:lang w:val="ru-RU"/>
        </w:rPr>
        <w:t xml:space="preserve">Освоить анимацию простого повторяющегося движения изображения в виртуальном редакторе </w:t>
      </w:r>
      <w:r>
        <w:rPr>
          <w:rFonts w:ascii="Times New Roman" w:eastAsia="Times New Roman" w:hAnsi="Times New Roman"/>
          <w:color w:val="000000"/>
          <w:sz w:val="24"/>
        </w:rPr>
        <w:t>GIF</w:t>
      </w:r>
      <w:r w:rsidRPr="007437A6">
        <w:rPr>
          <w:rFonts w:ascii="Times New Roman" w:eastAsia="Times New Roman" w:hAnsi="Times New Roman"/>
          <w:color w:val="000000"/>
          <w:sz w:val="24"/>
          <w:lang w:val="ru-RU"/>
        </w:rPr>
        <w:t>-анимации.</w:t>
      </w:r>
    </w:p>
    <w:p w14:paraId="0FDBBEDB" w14:textId="77777777" w:rsidR="00CB59D4" w:rsidRPr="007437A6" w:rsidRDefault="006673F3">
      <w:pPr>
        <w:autoSpaceDE w:val="0"/>
        <w:autoSpaceDN w:val="0"/>
        <w:spacing w:before="70" w:after="0"/>
        <w:ind w:firstLine="180"/>
        <w:rPr>
          <w:lang w:val="ru-RU"/>
        </w:rPr>
      </w:pPr>
      <w:r w:rsidRPr="007437A6">
        <w:rPr>
          <w:rFonts w:ascii="Times New Roman" w:eastAsia="Times New Roman" w:hAnsi="Times New Roman"/>
          <w:color w:val="000000"/>
          <w:sz w:val="24"/>
          <w:lang w:val="ru-RU"/>
        </w:rPr>
        <w:t xml:space="preserve">Освоить и проводить компьютерные презентации в программе </w:t>
      </w:r>
      <w:r>
        <w:rPr>
          <w:rFonts w:ascii="Times New Roman" w:eastAsia="Times New Roman" w:hAnsi="Times New Roman"/>
          <w:color w:val="000000"/>
          <w:sz w:val="24"/>
        </w:rPr>
        <w:t>PowerPoint</w:t>
      </w:r>
      <w:r w:rsidRPr="007437A6">
        <w:rPr>
          <w:rFonts w:ascii="Times New Roman" w:eastAsia="Times New Roman" w:hAnsi="Times New Roman"/>
          <w:color w:val="000000"/>
          <w:sz w:val="24"/>
          <w:lang w:val="ru-RU"/>
        </w:rPr>
        <w:t xml:space="preserve">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14:paraId="7C35875C" w14:textId="77777777" w:rsidR="00CB59D4" w:rsidRPr="007437A6" w:rsidRDefault="006673F3">
      <w:pPr>
        <w:autoSpaceDE w:val="0"/>
        <w:autoSpaceDN w:val="0"/>
        <w:spacing w:before="70" w:after="0" w:line="230" w:lineRule="auto"/>
        <w:ind w:left="180"/>
        <w:rPr>
          <w:lang w:val="ru-RU"/>
        </w:rPr>
      </w:pPr>
      <w:r w:rsidRPr="007437A6">
        <w:rPr>
          <w:rFonts w:ascii="Times New Roman" w:eastAsia="Times New Roman" w:hAnsi="Times New Roman"/>
          <w:color w:val="000000"/>
          <w:sz w:val="24"/>
          <w:lang w:val="ru-RU"/>
        </w:rPr>
        <w:t>Совершать виртуальные тематические путешествия по художественным музеям мира.</w:t>
      </w:r>
    </w:p>
    <w:p w14:paraId="2C96D048" w14:textId="77777777" w:rsidR="00CB59D4" w:rsidRPr="007437A6" w:rsidRDefault="00CB59D4">
      <w:pPr>
        <w:rPr>
          <w:lang w:val="ru-RU"/>
        </w:rPr>
        <w:sectPr w:rsidR="00CB59D4" w:rsidRPr="007437A6">
          <w:pgSz w:w="11900" w:h="16840"/>
          <w:pgMar w:top="298" w:right="678" w:bottom="1440" w:left="666" w:header="720" w:footer="720" w:gutter="0"/>
          <w:cols w:space="720" w:equalWidth="0">
            <w:col w:w="10556" w:space="0"/>
          </w:cols>
          <w:docGrid w:linePitch="360"/>
        </w:sectPr>
      </w:pPr>
    </w:p>
    <w:p w14:paraId="30C11760" w14:textId="77777777" w:rsidR="00CB59D4" w:rsidRPr="007437A6" w:rsidRDefault="00CB59D4">
      <w:pPr>
        <w:autoSpaceDE w:val="0"/>
        <w:autoSpaceDN w:val="0"/>
        <w:spacing w:after="64" w:line="220" w:lineRule="exact"/>
        <w:rPr>
          <w:lang w:val="ru-RU"/>
        </w:rPr>
      </w:pPr>
    </w:p>
    <w:p w14:paraId="7AAA80B5" w14:textId="77777777" w:rsidR="00CB59D4" w:rsidRDefault="006673F3">
      <w:pPr>
        <w:autoSpaceDE w:val="0"/>
        <w:autoSpaceDN w:val="0"/>
        <w:spacing w:after="92" w:line="374" w:lineRule="auto"/>
        <w:ind w:right="11952"/>
      </w:pPr>
      <w:r>
        <w:rPr>
          <w:rFonts w:ascii="Times New Roman" w:eastAsia="Times New Roman" w:hAnsi="Times New Roman"/>
          <w:b/>
          <w:color w:val="000000"/>
          <w:w w:val="101"/>
          <w:sz w:val="19"/>
        </w:rPr>
        <w:t xml:space="preserve">ТЕМАТИЧЕСКОЕ ПЛАНИРОВАНИЕ </w:t>
      </w:r>
      <w:r>
        <w:br/>
      </w:r>
      <w:r>
        <w:rPr>
          <w:rFonts w:ascii="Times New Roman" w:eastAsia="Times New Roman" w:hAnsi="Times New Roman"/>
          <w:b/>
          <w:color w:val="000000"/>
          <w:sz w:val="18"/>
        </w:rPr>
        <w:t>1 КЛАСС</w:t>
      </w:r>
    </w:p>
    <w:tbl>
      <w:tblPr>
        <w:tblW w:w="0" w:type="auto"/>
        <w:tblInd w:w="6" w:type="dxa"/>
        <w:tblLayout w:type="fixed"/>
        <w:tblLook w:val="04A0" w:firstRow="1" w:lastRow="0" w:firstColumn="1" w:lastColumn="0" w:noHBand="0" w:noVBand="1"/>
      </w:tblPr>
      <w:tblGrid>
        <w:gridCol w:w="468"/>
        <w:gridCol w:w="7480"/>
        <w:gridCol w:w="530"/>
        <w:gridCol w:w="1104"/>
        <w:gridCol w:w="1140"/>
        <w:gridCol w:w="4780"/>
      </w:tblGrid>
      <w:tr w:rsidR="00CB59D4" w14:paraId="69074B3D" w14:textId="77777777">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A18A0DA" w14:textId="77777777" w:rsidR="00CB59D4" w:rsidRDefault="006673F3">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748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DDFCA34" w14:textId="77777777" w:rsidR="00CB59D4" w:rsidRPr="007437A6" w:rsidRDefault="006673F3">
            <w:pPr>
              <w:autoSpaceDE w:val="0"/>
              <w:autoSpaceDN w:val="0"/>
              <w:spacing w:before="78" w:after="0" w:line="230" w:lineRule="auto"/>
              <w:ind w:left="72"/>
              <w:rPr>
                <w:lang w:val="ru-RU"/>
              </w:rPr>
            </w:pPr>
            <w:r w:rsidRPr="007437A6">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D5CDBDF" w14:textId="77777777" w:rsidR="00CB59D4" w:rsidRDefault="006673F3">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478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E6BCF94" w14:textId="77777777" w:rsidR="00CB59D4" w:rsidRDefault="006673F3">
            <w:pPr>
              <w:autoSpaceDE w:val="0"/>
              <w:autoSpaceDN w:val="0"/>
              <w:spacing w:before="78" w:after="0" w:line="230" w:lineRule="auto"/>
              <w:ind w:left="72"/>
            </w:pPr>
            <w:r>
              <w:rPr>
                <w:rFonts w:ascii="Times New Roman" w:eastAsia="Times New Roman" w:hAnsi="Times New Roman"/>
                <w:b/>
                <w:color w:val="000000"/>
                <w:w w:val="97"/>
                <w:sz w:val="16"/>
              </w:rPr>
              <w:t>Электронные (цифровые) образовательные ресурсы</w:t>
            </w:r>
          </w:p>
        </w:tc>
      </w:tr>
      <w:tr w:rsidR="00CB59D4" w14:paraId="58FC2FF0" w14:textId="77777777">
        <w:trPr>
          <w:trHeight w:hRule="exact" w:val="540"/>
        </w:trPr>
        <w:tc>
          <w:tcPr>
            <w:tcW w:w="2589" w:type="dxa"/>
            <w:vMerge/>
            <w:tcBorders>
              <w:top w:val="single" w:sz="4" w:space="0" w:color="000000"/>
              <w:left w:val="single" w:sz="4" w:space="0" w:color="000000"/>
              <w:bottom w:val="single" w:sz="4" w:space="0" w:color="000000"/>
              <w:right w:val="single" w:sz="4" w:space="0" w:color="000000"/>
            </w:tcBorders>
          </w:tcPr>
          <w:p w14:paraId="57DE4145" w14:textId="77777777" w:rsidR="00CB59D4" w:rsidRDefault="00CB59D4"/>
        </w:tc>
        <w:tc>
          <w:tcPr>
            <w:tcW w:w="2589" w:type="dxa"/>
            <w:vMerge/>
            <w:tcBorders>
              <w:top w:val="single" w:sz="4" w:space="0" w:color="000000"/>
              <w:left w:val="single" w:sz="4" w:space="0" w:color="000000"/>
              <w:bottom w:val="single" w:sz="4" w:space="0" w:color="000000"/>
              <w:right w:val="single" w:sz="4" w:space="0" w:color="000000"/>
            </w:tcBorders>
          </w:tcPr>
          <w:p w14:paraId="047AD34E" w14:textId="77777777" w:rsidR="00CB59D4" w:rsidRDefault="00CB59D4"/>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770905A3" w14:textId="77777777" w:rsidR="00CB59D4" w:rsidRDefault="006673F3">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14:paraId="302A4829" w14:textId="77777777" w:rsidR="00CB59D4" w:rsidRDefault="006673F3">
            <w:pPr>
              <w:autoSpaceDE w:val="0"/>
              <w:autoSpaceDN w:val="0"/>
              <w:spacing w:before="78" w:after="0" w:line="245" w:lineRule="auto"/>
              <w:ind w:left="68"/>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1F0FCE" w14:textId="77777777" w:rsidR="00CB59D4" w:rsidRDefault="006673F3">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2589" w:type="dxa"/>
            <w:vMerge/>
            <w:tcBorders>
              <w:top w:val="single" w:sz="4" w:space="0" w:color="000000"/>
              <w:left w:val="single" w:sz="4" w:space="0" w:color="000000"/>
              <w:bottom w:val="single" w:sz="4" w:space="0" w:color="000000"/>
              <w:right w:val="single" w:sz="4" w:space="0" w:color="000000"/>
            </w:tcBorders>
          </w:tcPr>
          <w:p w14:paraId="7FAE338A" w14:textId="77777777" w:rsidR="00CB59D4" w:rsidRDefault="00CB59D4"/>
        </w:tc>
      </w:tr>
      <w:tr w:rsidR="00CB59D4" w14:paraId="5C9A0324" w14:textId="77777777">
        <w:trPr>
          <w:trHeight w:hRule="exact" w:val="350"/>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5DC7FF4D" w14:textId="77777777" w:rsidR="00CB59D4" w:rsidRDefault="006673F3">
            <w:pPr>
              <w:autoSpaceDE w:val="0"/>
              <w:autoSpaceDN w:val="0"/>
              <w:spacing w:before="80" w:after="0" w:line="230" w:lineRule="auto"/>
              <w:ind w:left="72"/>
            </w:pPr>
            <w:r>
              <w:rPr>
                <w:rFonts w:ascii="Times New Roman" w:eastAsia="Times New Roman" w:hAnsi="Times New Roman"/>
                <w:color w:val="000000"/>
                <w:w w:val="97"/>
                <w:sz w:val="16"/>
              </w:rPr>
              <w:t>Модуль 1.</w:t>
            </w:r>
            <w:r>
              <w:rPr>
                <w:rFonts w:ascii="Times New Roman" w:eastAsia="Times New Roman" w:hAnsi="Times New Roman"/>
                <w:b/>
                <w:color w:val="000000"/>
                <w:w w:val="97"/>
                <w:sz w:val="16"/>
              </w:rPr>
              <w:t xml:space="preserve"> Восприятие произведений искусства</w:t>
            </w:r>
          </w:p>
        </w:tc>
      </w:tr>
      <w:tr w:rsidR="00CB59D4" w14:paraId="54ACD33C"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775193"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1.1.</w:t>
            </w:r>
          </w:p>
        </w:tc>
        <w:tc>
          <w:tcPr>
            <w:tcW w:w="74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81318B" w14:textId="77777777" w:rsidR="00CB59D4" w:rsidRPr="007437A6" w:rsidRDefault="006673F3">
            <w:pPr>
              <w:autoSpaceDE w:val="0"/>
              <w:autoSpaceDN w:val="0"/>
              <w:spacing w:before="76" w:after="0" w:line="245" w:lineRule="auto"/>
              <w:ind w:left="72" w:right="1008"/>
              <w:rPr>
                <w:lang w:val="ru-RU"/>
              </w:rPr>
            </w:pPr>
            <w:r w:rsidRPr="007437A6">
              <w:rPr>
                <w:rFonts w:ascii="Times New Roman" w:eastAsia="Times New Roman" w:hAnsi="Times New Roman"/>
                <w:b/>
                <w:color w:val="000000"/>
                <w:w w:val="97"/>
                <w:sz w:val="16"/>
                <w:lang w:val="ru-RU"/>
              </w:rPr>
              <w:t>Восприятие детских рисунков. Навыки восприятия произведений детского творчества и формирование зрительских умений.</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365683BA"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14:paraId="3008556E" w14:textId="77777777" w:rsidR="00CB59D4" w:rsidRDefault="006673F3">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C23527"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7DEAFE" w14:textId="77777777" w:rsidR="00CB59D4" w:rsidRDefault="006673F3">
            <w:pPr>
              <w:autoSpaceDE w:val="0"/>
              <w:autoSpaceDN w:val="0"/>
              <w:spacing w:before="76" w:after="0" w:line="245" w:lineRule="auto"/>
              <w:ind w:left="72" w:right="144"/>
            </w:pPr>
            <w:r>
              <w:rPr>
                <w:rFonts w:ascii="Times New Roman" w:eastAsia="Times New Roman" w:hAnsi="Times New Roman"/>
                <w:color w:val="000000"/>
                <w:w w:val="97"/>
                <w:sz w:val="16"/>
              </w:rPr>
              <w:t>https://mosmetod.ru/sh404sefcustom-content/materialy-dlyaorganizatsii-distantsionnogoobusheniya.html</w:t>
            </w:r>
          </w:p>
        </w:tc>
      </w:tr>
      <w:tr w:rsidR="00CB59D4" w14:paraId="169EB5C9"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309126"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1.2.</w:t>
            </w:r>
          </w:p>
        </w:tc>
        <w:tc>
          <w:tcPr>
            <w:tcW w:w="74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3D04F2" w14:textId="77777777" w:rsidR="00CB59D4" w:rsidRDefault="006673F3">
            <w:pPr>
              <w:autoSpaceDE w:val="0"/>
              <w:autoSpaceDN w:val="0"/>
              <w:spacing w:before="76" w:after="0" w:line="245" w:lineRule="auto"/>
              <w:ind w:left="72" w:right="144"/>
            </w:pPr>
            <w:r w:rsidRPr="007437A6">
              <w:rPr>
                <w:rFonts w:ascii="Times New Roman" w:eastAsia="Times New Roman" w:hAnsi="Times New Roman"/>
                <w:b/>
                <w:color w:val="000000"/>
                <w:w w:val="97"/>
                <w:sz w:val="16"/>
                <w:lang w:val="ru-RU"/>
              </w:rPr>
              <w:t xml:space="preserve">Первые представления о композиции: на уровне образного восприятия. </w:t>
            </w:r>
            <w:proofErr w:type="spellStart"/>
            <w:r>
              <w:rPr>
                <w:rFonts w:ascii="Times New Roman" w:eastAsia="Times New Roman" w:hAnsi="Times New Roman"/>
                <w:b/>
                <w:color w:val="000000"/>
                <w:w w:val="97"/>
                <w:sz w:val="16"/>
              </w:rPr>
              <w:t>Представление</w:t>
            </w:r>
            <w:proofErr w:type="spellEnd"/>
            <w:r>
              <w:rPr>
                <w:rFonts w:ascii="Times New Roman" w:eastAsia="Times New Roman" w:hAnsi="Times New Roman"/>
                <w:b/>
                <w:color w:val="000000"/>
                <w:w w:val="97"/>
                <w:sz w:val="16"/>
              </w:rPr>
              <w:t xml:space="preserve"> о </w:t>
            </w:r>
            <w:proofErr w:type="spellStart"/>
            <w:r>
              <w:rPr>
                <w:rFonts w:ascii="Times New Roman" w:eastAsia="Times New Roman" w:hAnsi="Times New Roman"/>
                <w:b/>
                <w:color w:val="000000"/>
                <w:w w:val="97"/>
                <w:sz w:val="16"/>
              </w:rPr>
              <w:t>различных</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художественных</w:t>
            </w:r>
            <w:proofErr w:type="spellEnd"/>
            <w:r>
              <w:rPr>
                <w:rFonts w:ascii="Times New Roman" w:eastAsia="Times New Roman" w:hAnsi="Times New Roman"/>
                <w:b/>
                <w:color w:val="000000"/>
                <w:w w:val="97"/>
                <w:sz w:val="16"/>
              </w:rPr>
              <w:t xml:space="preserve"> материалах.</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46F37CD9"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14:paraId="06096EDF" w14:textId="77777777" w:rsidR="00CB59D4" w:rsidRDefault="006673F3">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EF12EA"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0.5</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B573CD" w14:textId="77777777" w:rsidR="00CB59D4" w:rsidRPr="007437A6" w:rsidRDefault="006673F3">
            <w:pPr>
              <w:autoSpaceDE w:val="0"/>
              <w:autoSpaceDN w:val="0"/>
              <w:spacing w:before="76" w:after="0" w:line="245" w:lineRule="auto"/>
              <w:ind w:left="72" w:right="576"/>
              <w:rPr>
                <w:lang w:val="ru-RU"/>
              </w:rPr>
            </w:pPr>
            <w:r w:rsidRPr="007437A6">
              <w:rPr>
                <w:rFonts w:ascii="Times New Roman" w:eastAsia="Times New Roman" w:hAnsi="Times New Roman"/>
                <w:color w:val="000000"/>
                <w:w w:val="97"/>
                <w:sz w:val="16"/>
                <w:lang w:val="ru-RU"/>
              </w:rPr>
              <w:t xml:space="preserve">Видео «Инструменты художника» (МЭШ) </w:t>
            </w:r>
            <w:r w:rsidRPr="007437A6">
              <w:rPr>
                <w:lang w:val="ru-RU"/>
              </w:rPr>
              <w:br/>
            </w:r>
            <w:r>
              <w:rPr>
                <w:rFonts w:ascii="Times New Roman" w:eastAsia="Times New Roman" w:hAnsi="Times New Roman"/>
                <w:color w:val="000000"/>
                <w:w w:val="97"/>
                <w:sz w:val="16"/>
              </w:rPr>
              <w:t>https</w:t>
            </w:r>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uchebnik</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mos</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material</w:t>
            </w:r>
            <w:r w:rsidRPr="007437A6">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view</w:t>
            </w:r>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atomic</w:t>
            </w:r>
            <w:r w:rsidRPr="007437A6">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objects</w:t>
            </w:r>
            <w:r w:rsidRPr="007437A6">
              <w:rPr>
                <w:rFonts w:ascii="Times New Roman" w:eastAsia="Times New Roman" w:hAnsi="Times New Roman"/>
                <w:color w:val="000000"/>
                <w:w w:val="97"/>
                <w:sz w:val="16"/>
                <w:lang w:val="ru-RU"/>
              </w:rPr>
              <w:t>/7691977?</w:t>
            </w:r>
          </w:p>
          <w:p w14:paraId="04283C52" w14:textId="77777777" w:rsidR="00CB59D4" w:rsidRDefault="006673F3">
            <w:pPr>
              <w:autoSpaceDE w:val="0"/>
              <w:autoSpaceDN w:val="0"/>
              <w:spacing w:before="18" w:after="0" w:line="233" w:lineRule="auto"/>
              <w:ind w:left="72"/>
            </w:pPr>
            <w:r>
              <w:rPr>
                <w:rFonts w:ascii="Times New Roman" w:eastAsia="Times New Roman" w:hAnsi="Times New Roman"/>
                <w:color w:val="000000"/>
                <w:w w:val="97"/>
                <w:sz w:val="16"/>
              </w:rPr>
              <w:t>menuReferrer=catalogue</w:t>
            </w:r>
          </w:p>
        </w:tc>
      </w:tr>
      <w:tr w:rsidR="00CB59D4" w:rsidRPr="00231E40" w14:paraId="7F270C0C"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1B0A8FF"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1.3.</w:t>
            </w:r>
          </w:p>
        </w:tc>
        <w:tc>
          <w:tcPr>
            <w:tcW w:w="74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503BB1" w14:textId="77777777" w:rsidR="00CB59D4" w:rsidRDefault="006673F3">
            <w:pPr>
              <w:autoSpaceDE w:val="0"/>
              <w:autoSpaceDN w:val="0"/>
              <w:spacing w:before="76" w:after="0" w:line="233" w:lineRule="auto"/>
              <w:ind w:left="72"/>
            </w:pPr>
            <w:r>
              <w:rPr>
                <w:rFonts w:ascii="Times New Roman" w:eastAsia="Times New Roman" w:hAnsi="Times New Roman"/>
                <w:b/>
                <w:color w:val="000000"/>
                <w:w w:val="97"/>
                <w:sz w:val="16"/>
              </w:rPr>
              <w:t>Обсуждение содержания рисунка.</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0E0ED536"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14:paraId="6A163F46" w14:textId="77777777" w:rsidR="00CB59D4" w:rsidRDefault="006673F3">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864548"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0.5</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1CC7BB" w14:textId="77777777" w:rsidR="00CB59D4" w:rsidRPr="007437A6" w:rsidRDefault="006673F3">
            <w:pPr>
              <w:autoSpaceDE w:val="0"/>
              <w:autoSpaceDN w:val="0"/>
              <w:spacing w:before="76" w:after="0" w:line="245" w:lineRule="auto"/>
              <w:ind w:left="72" w:right="144"/>
              <w:rPr>
                <w:lang w:val="ru-RU"/>
              </w:rPr>
            </w:pPr>
            <w:r w:rsidRPr="007437A6">
              <w:rPr>
                <w:rFonts w:ascii="Times New Roman" w:eastAsia="Times New Roman" w:hAnsi="Times New Roman"/>
                <w:color w:val="000000"/>
                <w:w w:val="97"/>
                <w:sz w:val="16"/>
                <w:lang w:val="ru-RU"/>
              </w:rPr>
              <w:t xml:space="preserve">Художественные материалы (интерактивное задание) (МЭШ) </w:t>
            </w:r>
            <w:r>
              <w:rPr>
                <w:rFonts w:ascii="Times New Roman" w:eastAsia="Times New Roman" w:hAnsi="Times New Roman"/>
                <w:color w:val="000000"/>
                <w:w w:val="97"/>
                <w:sz w:val="16"/>
              </w:rPr>
              <w:t>https</w:t>
            </w:r>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uchebnik</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mos</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material</w:t>
            </w:r>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app</w:t>
            </w:r>
            <w:r w:rsidRPr="007437A6">
              <w:rPr>
                <w:rFonts w:ascii="Times New Roman" w:eastAsia="Times New Roman" w:hAnsi="Times New Roman"/>
                <w:color w:val="000000"/>
                <w:w w:val="97"/>
                <w:sz w:val="16"/>
                <w:lang w:val="ru-RU"/>
              </w:rPr>
              <w:t>/328575?</w:t>
            </w:r>
            <w:proofErr w:type="spellStart"/>
            <w:r>
              <w:rPr>
                <w:rFonts w:ascii="Times New Roman" w:eastAsia="Times New Roman" w:hAnsi="Times New Roman"/>
                <w:color w:val="000000"/>
                <w:w w:val="97"/>
                <w:sz w:val="16"/>
              </w:rPr>
              <w:t>menuReferrer</w:t>
            </w:r>
            <w:proofErr w:type="spellEnd"/>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catalogue</w:t>
            </w:r>
          </w:p>
        </w:tc>
      </w:tr>
      <w:tr w:rsidR="00CB59D4" w14:paraId="5FAAF70E" w14:textId="77777777">
        <w:trPr>
          <w:trHeight w:hRule="exact" w:val="348"/>
        </w:trPr>
        <w:tc>
          <w:tcPr>
            <w:tcW w:w="794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80634A1" w14:textId="77777777" w:rsidR="00CB59D4" w:rsidRDefault="006673F3">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модулю</w:t>
            </w:r>
            <w:proofErr w:type="spellEnd"/>
            <w:r>
              <w:rPr>
                <w:rFonts w:ascii="Times New Roman" w:eastAsia="Times New Roman" w:hAnsi="Times New Roman"/>
                <w:color w:val="000000"/>
                <w:w w:val="97"/>
                <w:sz w:val="16"/>
              </w:rPr>
              <w:t xml:space="preserve"> 1</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411DB92A"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2</w:t>
            </w:r>
          </w:p>
        </w:tc>
        <w:tc>
          <w:tcPr>
            <w:tcW w:w="7024" w:type="dxa"/>
            <w:gridSpan w:val="3"/>
            <w:tcBorders>
              <w:top w:val="single" w:sz="4" w:space="0" w:color="000000"/>
              <w:left w:val="single" w:sz="5" w:space="0" w:color="000000"/>
              <w:bottom w:val="single" w:sz="4" w:space="0" w:color="000000"/>
              <w:right w:val="single" w:sz="4" w:space="0" w:color="000000"/>
            </w:tcBorders>
            <w:tcMar>
              <w:left w:w="0" w:type="dxa"/>
              <w:right w:w="0" w:type="dxa"/>
            </w:tcMar>
          </w:tcPr>
          <w:p w14:paraId="2C554E56" w14:textId="77777777" w:rsidR="00CB59D4" w:rsidRDefault="00CB59D4"/>
        </w:tc>
      </w:tr>
      <w:tr w:rsidR="00CB59D4" w14:paraId="4B095641"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3CD4CEAB"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Модуль 2.</w:t>
            </w:r>
            <w:r>
              <w:rPr>
                <w:rFonts w:ascii="Times New Roman" w:eastAsia="Times New Roman" w:hAnsi="Times New Roman"/>
                <w:b/>
                <w:color w:val="000000"/>
                <w:w w:val="97"/>
                <w:sz w:val="16"/>
              </w:rPr>
              <w:t xml:space="preserve"> Графика</w:t>
            </w:r>
          </w:p>
        </w:tc>
      </w:tr>
      <w:tr w:rsidR="00CB59D4" w:rsidRPr="00231E40" w14:paraId="63856420"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3ED72D"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2.1.</w:t>
            </w:r>
          </w:p>
        </w:tc>
        <w:tc>
          <w:tcPr>
            <w:tcW w:w="74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D1B1D7" w14:textId="77777777" w:rsidR="00CB59D4" w:rsidRDefault="006673F3">
            <w:pPr>
              <w:autoSpaceDE w:val="0"/>
              <w:autoSpaceDN w:val="0"/>
              <w:spacing w:before="78" w:after="0" w:line="230" w:lineRule="auto"/>
              <w:ind w:left="72"/>
            </w:pPr>
            <w:r>
              <w:rPr>
                <w:rFonts w:ascii="Times New Roman" w:eastAsia="Times New Roman" w:hAnsi="Times New Roman"/>
                <w:b/>
                <w:color w:val="000000"/>
                <w:w w:val="97"/>
                <w:sz w:val="16"/>
              </w:rPr>
              <w:t>Линейный рисунок.</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18A04C71"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14:paraId="58A13B87" w14:textId="77777777" w:rsidR="00CB59D4" w:rsidRDefault="006673F3">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7597E3"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50C43F" w14:textId="77777777" w:rsidR="00CB59D4" w:rsidRPr="007437A6" w:rsidRDefault="006673F3">
            <w:pPr>
              <w:autoSpaceDE w:val="0"/>
              <w:autoSpaceDN w:val="0"/>
              <w:spacing w:before="78" w:after="0" w:line="245" w:lineRule="auto"/>
              <w:ind w:left="72" w:right="1296"/>
              <w:rPr>
                <w:lang w:val="ru-RU"/>
              </w:rPr>
            </w:pPr>
            <w:r w:rsidRPr="007437A6">
              <w:rPr>
                <w:rFonts w:ascii="Times New Roman" w:eastAsia="Times New Roman" w:hAnsi="Times New Roman"/>
                <w:color w:val="000000"/>
                <w:w w:val="97"/>
                <w:sz w:val="16"/>
                <w:lang w:val="ru-RU"/>
              </w:rPr>
              <w:t xml:space="preserve">Урок «Зимнее дерево». Что такое графика? (РЭШ) </w:t>
            </w:r>
            <w:r>
              <w:rPr>
                <w:rFonts w:ascii="Times New Roman" w:eastAsia="Times New Roman" w:hAnsi="Times New Roman"/>
                <w:color w:val="000000"/>
                <w:w w:val="97"/>
                <w:sz w:val="16"/>
              </w:rPr>
              <w:t>https</w:t>
            </w:r>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7437A6">
              <w:rPr>
                <w:rFonts w:ascii="Times New Roman" w:eastAsia="Times New Roman" w:hAnsi="Times New Roman"/>
                <w:color w:val="000000"/>
                <w:w w:val="97"/>
                <w:sz w:val="16"/>
                <w:lang w:val="ru-RU"/>
              </w:rPr>
              <w:t>/4051/</w:t>
            </w:r>
            <w:r>
              <w:rPr>
                <w:rFonts w:ascii="Times New Roman" w:eastAsia="Times New Roman" w:hAnsi="Times New Roman"/>
                <w:color w:val="000000"/>
                <w:w w:val="97"/>
                <w:sz w:val="16"/>
              </w:rPr>
              <w:t>start</w:t>
            </w:r>
            <w:r w:rsidRPr="007437A6">
              <w:rPr>
                <w:rFonts w:ascii="Times New Roman" w:eastAsia="Times New Roman" w:hAnsi="Times New Roman"/>
                <w:color w:val="000000"/>
                <w:w w:val="97"/>
                <w:sz w:val="16"/>
                <w:lang w:val="ru-RU"/>
              </w:rPr>
              <w:t>/189928/</w:t>
            </w:r>
          </w:p>
        </w:tc>
      </w:tr>
      <w:tr w:rsidR="00CB59D4" w:rsidRPr="00231E40" w14:paraId="46422D1D" w14:textId="77777777">
        <w:trPr>
          <w:trHeight w:hRule="exact" w:val="35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5F0528"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2.2.</w:t>
            </w:r>
          </w:p>
        </w:tc>
        <w:tc>
          <w:tcPr>
            <w:tcW w:w="74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5587BA" w14:textId="77777777" w:rsidR="00CB59D4" w:rsidRDefault="006673F3">
            <w:pPr>
              <w:autoSpaceDE w:val="0"/>
              <w:autoSpaceDN w:val="0"/>
              <w:spacing w:before="78" w:after="0" w:line="230" w:lineRule="auto"/>
              <w:ind w:left="72"/>
            </w:pPr>
            <w:r>
              <w:rPr>
                <w:rFonts w:ascii="Times New Roman" w:eastAsia="Times New Roman" w:hAnsi="Times New Roman"/>
                <w:b/>
                <w:color w:val="000000"/>
                <w:w w:val="97"/>
                <w:sz w:val="16"/>
              </w:rPr>
              <w:t>Разные виды линий.</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2B44CD41"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14:paraId="0982F28F" w14:textId="77777777" w:rsidR="00CB59D4" w:rsidRDefault="006673F3">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A01769"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AF1194" w14:textId="77777777" w:rsidR="00CB59D4" w:rsidRPr="007437A6" w:rsidRDefault="006673F3">
            <w:pPr>
              <w:autoSpaceDE w:val="0"/>
              <w:autoSpaceDN w:val="0"/>
              <w:spacing w:before="78" w:after="0" w:line="230" w:lineRule="auto"/>
              <w:ind w:left="72"/>
              <w:rPr>
                <w:lang w:val="ru-RU"/>
              </w:rPr>
            </w:pPr>
            <w:r w:rsidRPr="007437A6">
              <w:rPr>
                <w:rFonts w:ascii="Times New Roman" w:eastAsia="Times New Roman" w:hAnsi="Times New Roman"/>
                <w:color w:val="000000"/>
                <w:w w:val="97"/>
                <w:sz w:val="16"/>
                <w:lang w:val="ru-RU"/>
              </w:rPr>
              <w:t xml:space="preserve">Урок «Изображать можно линией» </w:t>
            </w:r>
            <w:r>
              <w:rPr>
                <w:rFonts w:ascii="Times New Roman" w:eastAsia="Times New Roman" w:hAnsi="Times New Roman"/>
                <w:color w:val="000000"/>
                <w:w w:val="97"/>
                <w:sz w:val="16"/>
              </w:rPr>
              <w:t>https</w:t>
            </w:r>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youtu</w:t>
            </w:r>
            <w:proofErr w:type="spellEnd"/>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be</w:t>
            </w:r>
            <w:r w:rsidRPr="007437A6">
              <w:rPr>
                <w:rFonts w:ascii="Times New Roman" w:eastAsia="Times New Roman" w:hAnsi="Times New Roman"/>
                <w:color w:val="000000"/>
                <w:w w:val="97"/>
                <w:sz w:val="16"/>
                <w:lang w:val="ru-RU"/>
              </w:rPr>
              <w:t>/1</w:t>
            </w:r>
            <w:proofErr w:type="spellStart"/>
            <w:r>
              <w:rPr>
                <w:rFonts w:ascii="Times New Roman" w:eastAsia="Times New Roman" w:hAnsi="Times New Roman"/>
                <w:color w:val="000000"/>
                <w:w w:val="97"/>
                <w:sz w:val="16"/>
              </w:rPr>
              <w:t>qe</w:t>
            </w:r>
            <w:proofErr w:type="spellEnd"/>
            <w:r w:rsidRPr="007437A6">
              <w:rPr>
                <w:rFonts w:ascii="Times New Roman" w:eastAsia="Times New Roman" w:hAnsi="Times New Roman"/>
                <w:color w:val="000000"/>
                <w:w w:val="97"/>
                <w:sz w:val="16"/>
                <w:lang w:val="ru-RU"/>
              </w:rPr>
              <w:t>5</w:t>
            </w:r>
            <w:proofErr w:type="spellStart"/>
            <w:r>
              <w:rPr>
                <w:rFonts w:ascii="Times New Roman" w:eastAsia="Times New Roman" w:hAnsi="Times New Roman"/>
                <w:color w:val="000000"/>
                <w:w w:val="97"/>
                <w:sz w:val="16"/>
              </w:rPr>
              <w:t>lbl</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YVc</w:t>
            </w:r>
            <w:proofErr w:type="spellEnd"/>
          </w:p>
        </w:tc>
      </w:tr>
      <w:tr w:rsidR="00CB59D4" w:rsidRPr="00231E40" w14:paraId="609E7E0C"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C97CE9"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2.3.</w:t>
            </w:r>
          </w:p>
        </w:tc>
        <w:tc>
          <w:tcPr>
            <w:tcW w:w="74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C9EC82" w14:textId="77777777" w:rsidR="00CB59D4" w:rsidRPr="007437A6" w:rsidRDefault="006673F3">
            <w:pPr>
              <w:autoSpaceDE w:val="0"/>
              <w:autoSpaceDN w:val="0"/>
              <w:spacing w:before="78" w:after="0" w:line="230" w:lineRule="auto"/>
              <w:jc w:val="center"/>
              <w:rPr>
                <w:lang w:val="ru-RU"/>
              </w:rPr>
            </w:pPr>
            <w:r w:rsidRPr="007437A6">
              <w:rPr>
                <w:rFonts w:ascii="Times New Roman" w:eastAsia="Times New Roman" w:hAnsi="Times New Roman"/>
                <w:b/>
                <w:color w:val="000000"/>
                <w:w w:val="97"/>
                <w:sz w:val="16"/>
                <w:lang w:val="ru-RU"/>
              </w:rPr>
              <w:t>Линии в природе. Ветки (по фотографиям): тонкие — толстые, порывистые, угловатые, плавные и др.</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4483066D"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14:paraId="719A5D36" w14:textId="77777777" w:rsidR="00CB59D4" w:rsidRDefault="006673F3">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F6C3BF"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C05C38" w14:textId="77777777" w:rsidR="00CB59D4" w:rsidRPr="007437A6" w:rsidRDefault="006673F3">
            <w:pPr>
              <w:autoSpaceDE w:val="0"/>
              <w:autoSpaceDN w:val="0"/>
              <w:spacing w:before="78" w:after="0" w:line="250" w:lineRule="auto"/>
              <w:ind w:left="72" w:right="720"/>
              <w:rPr>
                <w:lang w:val="ru-RU"/>
              </w:rPr>
            </w:pPr>
            <w:r w:rsidRPr="007437A6">
              <w:rPr>
                <w:rFonts w:ascii="Times New Roman" w:eastAsia="Times New Roman" w:hAnsi="Times New Roman"/>
                <w:color w:val="000000"/>
                <w:w w:val="97"/>
                <w:sz w:val="16"/>
                <w:lang w:val="ru-RU"/>
              </w:rPr>
              <w:t xml:space="preserve">1 класс Основы Изо Тема: многообразие линий в природе. выразительные средства: пятно, точка, линия </w:t>
            </w:r>
            <w:r w:rsidRPr="007437A6">
              <w:rPr>
                <w:lang w:val="ru-RU"/>
              </w:rPr>
              <w:br/>
            </w:r>
            <w:r>
              <w:rPr>
                <w:rFonts w:ascii="Times New Roman" w:eastAsia="Times New Roman" w:hAnsi="Times New Roman"/>
                <w:color w:val="000000"/>
                <w:w w:val="97"/>
                <w:sz w:val="16"/>
              </w:rPr>
              <w:t>https</w:t>
            </w:r>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youtu</w:t>
            </w:r>
            <w:proofErr w:type="spellEnd"/>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be</w:t>
            </w:r>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Q</w:t>
            </w:r>
            <w:r w:rsidRPr="007437A6">
              <w:rPr>
                <w:rFonts w:ascii="Times New Roman" w:eastAsia="Times New Roman" w:hAnsi="Times New Roman"/>
                <w:color w:val="000000"/>
                <w:w w:val="97"/>
                <w:sz w:val="16"/>
                <w:lang w:val="ru-RU"/>
              </w:rPr>
              <w:t>0</w:t>
            </w:r>
            <w:proofErr w:type="spellStart"/>
            <w:r>
              <w:rPr>
                <w:rFonts w:ascii="Times New Roman" w:eastAsia="Times New Roman" w:hAnsi="Times New Roman"/>
                <w:color w:val="000000"/>
                <w:w w:val="97"/>
                <w:sz w:val="16"/>
              </w:rPr>
              <w:t>GAENTEJz</w:t>
            </w:r>
            <w:proofErr w:type="spellEnd"/>
            <w:r w:rsidRPr="007437A6">
              <w:rPr>
                <w:rFonts w:ascii="Times New Roman" w:eastAsia="Times New Roman" w:hAnsi="Times New Roman"/>
                <w:color w:val="000000"/>
                <w:w w:val="97"/>
                <w:sz w:val="16"/>
                <w:lang w:val="ru-RU"/>
              </w:rPr>
              <w:t>4</w:t>
            </w:r>
          </w:p>
        </w:tc>
      </w:tr>
      <w:tr w:rsidR="00CB59D4" w14:paraId="6758C4FC"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568AEB"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2.4.</w:t>
            </w:r>
          </w:p>
        </w:tc>
        <w:tc>
          <w:tcPr>
            <w:tcW w:w="74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1C3D2E" w14:textId="77777777" w:rsidR="00CB59D4" w:rsidRDefault="006673F3">
            <w:pPr>
              <w:autoSpaceDE w:val="0"/>
              <w:autoSpaceDN w:val="0"/>
              <w:spacing w:before="76" w:after="0" w:line="233" w:lineRule="auto"/>
              <w:ind w:left="72"/>
            </w:pPr>
            <w:r w:rsidRPr="007437A6">
              <w:rPr>
                <w:rFonts w:ascii="Times New Roman" w:eastAsia="Times New Roman" w:hAnsi="Times New Roman"/>
                <w:b/>
                <w:color w:val="000000"/>
                <w:w w:val="97"/>
                <w:sz w:val="16"/>
                <w:lang w:val="ru-RU"/>
              </w:rPr>
              <w:t xml:space="preserve">Графические материалы и их особенности. </w:t>
            </w:r>
            <w:proofErr w:type="spellStart"/>
            <w:r>
              <w:rPr>
                <w:rFonts w:ascii="Times New Roman" w:eastAsia="Times New Roman" w:hAnsi="Times New Roman"/>
                <w:b/>
                <w:color w:val="000000"/>
                <w:w w:val="97"/>
                <w:sz w:val="16"/>
              </w:rPr>
              <w:t>Приёмы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рисования</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линией</w:t>
            </w:r>
            <w:proofErr w:type="spellEnd"/>
            <w:r>
              <w:rPr>
                <w:rFonts w:ascii="Times New Roman" w:eastAsia="Times New Roman" w:hAnsi="Times New Roman"/>
                <w:b/>
                <w:color w:val="000000"/>
                <w:w w:val="97"/>
                <w:sz w:val="16"/>
              </w:rPr>
              <w:t>.</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1063BF18"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14:paraId="5DA6A3BB" w14:textId="77777777" w:rsidR="00CB59D4" w:rsidRDefault="006673F3">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CE42DA0"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0.5</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B73428"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https://uchebnik.mos.ru/material/app/321766?menuReferrer=catalogue</w:t>
            </w:r>
          </w:p>
        </w:tc>
      </w:tr>
      <w:tr w:rsidR="00CB59D4" w14:paraId="422C764A"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89EB4F"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2.5.</w:t>
            </w:r>
          </w:p>
        </w:tc>
        <w:tc>
          <w:tcPr>
            <w:tcW w:w="748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1527E3" w14:textId="77777777" w:rsidR="00CB59D4" w:rsidRPr="007437A6" w:rsidRDefault="006673F3">
            <w:pPr>
              <w:autoSpaceDE w:val="0"/>
              <w:autoSpaceDN w:val="0"/>
              <w:spacing w:before="76" w:after="0" w:line="233" w:lineRule="auto"/>
              <w:ind w:left="72"/>
              <w:rPr>
                <w:lang w:val="ru-RU"/>
              </w:rPr>
            </w:pPr>
            <w:r w:rsidRPr="007437A6">
              <w:rPr>
                <w:rFonts w:ascii="Times New Roman" w:eastAsia="Times New Roman" w:hAnsi="Times New Roman"/>
                <w:b/>
                <w:color w:val="000000"/>
                <w:w w:val="97"/>
                <w:sz w:val="16"/>
                <w:lang w:val="ru-RU"/>
              </w:rPr>
              <w:t>Рисунок с натуры: рисунок листьев разной формы (треугольный, круглый, овальный, длинный).</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5FA828C6"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14:paraId="513110C4" w14:textId="77777777" w:rsidR="00CB59D4" w:rsidRDefault="006673F3">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25D0B10"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0.5</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7E592E" w14:textId="77777777" w:rsidR="00CB59D4" w:rsidRPr="007437A6" w:rsidRDefault="006673F3">
            <w:pPr>
              <w:autoSpaceDE w:val="0"/>
              <w:autoSpaceDN w:val="0"/>
              <w:spacing w:before="76" w:after="0" w:line="250" w:lineRule="auto"/>
              <w:ind w:left="72" w:right="432"/>
              <w:rPr>
                <w:lang w:val="ru-RU"/>
              </w:rPr>
            </w:pPr>
            <w:r w:rsidRPr="007437A6">
              <w:rPr>
                <w:rFonts w:ascii="Times New Roman" w:eastAsia="Times New Roman" w:hAnsi="Times New Roman"/>
                <w:color w:val="000000"/>
                <w:w w:val="97"/>
                <w:sz w:val="16"/>
                <w:lang w:val="ru-RU"/>
              </w:rPr>
              <w:t xml:space="preserve">Видео «Осенний лес, где деревья похожи на разные по форме листья» (МЭШ) </w:t>
            </w:r>
            <w:r w:rsidRPr="007437A6">
              <w:rPr>
                <w:lang w:val="ru-RU"/>
              </w:rPr>
              <w:br/>
            </w:r>
            <w:r>
              <w:rPr>
                <w:rFonts w:ascii="Times New Roman" w:eastAsia="Times New Roman" w:hAnsi="Times New Roman"/>
                <w:color w:val="000000"/>
                <w:w w:val="97"/>
                <w:sz w:val="16"/>
              </w:rPr>
              <w:t>https</w:t>
            </w:r>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uchebnik</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mos</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material</w:t>
            </w:r>
            <w:r w:rsidRPr="007437A6">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view</w:t>
            </w:r>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atomic</w:t>
            </w:r>
            <w:r w:rsidRPr="007437A6">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objects</w:t>
            </w:r>
            <w:r w:rsidRPr="007437A6">
              <w:rPr>
                <w:rFonts w:ascii="Times New Roman" w:eastAsia="Times New Roman" w:hAnsi="Times New Roman"/>
                <w:color w:val="000000"/>
                <w:w w:val="97"/>
                <w:sz w:val="16"/>
                <w:lang w:val="ru-RU"/>
              </w:rPr>
              <w:t>/9961287?</w:t>
            </w:r>
          </w:p>
          <w:p w14:paraId="582FF08F" w14:textId="77777777" w:rsidR="00CB59D4" w:rsidRDefault="006673F3">
            <w:pPr>
              <w:autoSpaceDE w:val="0"/>
              <w:autoSpaceDN w:val="0"/>
              <w:spacing w:before="20" w:after="0" w:line="230" w:lineRule="auto"/>
              <w:ind w:left="72"/>
            </w:pPr>
            <w:r>
              <w:rPr>
                <w:rFonts w:ascii="Times New Roman" w:eastAsia="Times New Roman" w:hAnsi="Times New Roman"/>
                <w:color w:val="000000"/>
                <w:w w:val="97"/>
                <w:sz w:val="16"/>
              </w:rPr>
              <w:t>menuReferrer=catalogue</w:t>
            </w:r>
          </w:p>
        </w:tc>
      </w:tr>
      <w:tr w:rsidR="00CB59D4" w14:paraId="6253D483"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C2D4A4"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2.6.</w:t>
            </w:r>
          </w:p>
        </w:tc>
        <w:tc>
          <w:tcPr>
            <w:tcW w:w="74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6476A9" w14:textId="77777777" w:rsidR="00CB59D4" w:rsidRDefault="006673F3">
            <w:pPr>
              <w:autoSpaceDE w:val="0"/>
              <w:autoSpaceDN w:val="0"/>
              <w:spacing w:before="78" w:after="0" w:line="230" w:lineRule="auto"/>
              <w:ind w:left="72"/>
            </w:pPr>
            <w:r>
              <w:rPr>
                <w:rFonts w:ascii="Times New Roman" w:eastAsia="Times New Roman" w:hAnsi="Times New Roman"/>
                <w:b/>
                <w:color w:val="000000"/>
                <w:w w:val="97"/>
                <w:sz w:val="16"/>
              </w:rPr>
              <w:t>Последовательность рисунка.</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50291E7D"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14:paraId="54838D3B" w14:textId="77777777" w:rsidR="00CB59D4" w:rsidRDefault="006673F3">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CDF8E2"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9D1D7E2" w14:textId="77777777" w:rsidR="00CB59D4" w:rsidRDefault="006673F3">
            <w:pPr>
              <w:autoSpaceDE w:val="0"/>
              <w:autoSpaceDN w:val="0"/>
              <w:spacing w:before="78" w:after="0" w:line="245" w:lineRule="auto"/>
              <w:ind w:left="72" w:right="144"/>
            </w:pPr>
            <w:r>
              <w:rPr>
                <w:rFonts w:ascii="Times New Roman" w:eastAsia="Times New Roman" w:hAnsi="Times New Roman"/>
                <w:color w:val="000000"/>
                <w:w w:val="97"/>
                <w:sz w:val="16"/>
              </w:rPr>
              <w:t>https://mosmetod.ru/sh404sefcustom-content/materialy-dlyaorganizatsii-distantsionnogoobusheniya.html</w:t>
            </w:r>
          </w:p>
        </w:tc>
      </w:tr>
      <w:tr w:rsidR="00CB59D4" w14:paraId="02B209B7"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0C9682"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2.7.</w:t>
            </w:r>
          </w:p>
        </w:tc>
        <w:tc>
          <w:tcPr>
            <w:tcW w:w="74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F6C8CE" w14:textId="77777777" w:rsidR="00CB59D4" w:rsidRPr="007437A6" w:rsidRDefault="006673F3">
            <w:pPr>
              <w:autoSpaceDE w:val="0"/>
              <w:autoSpaceDN w:val="0"/>
              <w:spacing w:before="78" w:after="0" w:line="245" w:lineRule="auto"/>
              <w:ind w:left="72" w:right="288"/>
              <w:rPr>
                <w:lang w:val="ru-RU"/>
              </w:rPr>
            </w:pPr>
            <w:r w:rsidRPr="007437A6">
              <w:rPr>
                <w:rFonts w:ascii="Times New Roman" w:eastAsia="Times New Roman" w:hAnsi="Times New Roman"/>
                <w:b/>
                <w:color w:val="000000"/>
                <w:w w:val="97"/>
                <w:sz w:val="16"/>
                <w:lang w:val="ru-RU"/>
              </w:rPr>
              <w:t>Первичные навыки определения пропорций и понимания их значения. От одного пятна — «тела», меняя пропорции «лап» и «шеи», получаем рисунки разных животных.</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2C823691"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14:paraId="1A742734" w14:textId="77777777" w:rsidR="00CB59D4" w:rsidRDefault="006673F3">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10B726"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4F3507" w14:textId="77777777" w:rsidR="00CB59D4" w:rsidRDefault="006673F3">
            <w:pPr>
              <w:autoSpaceDE w:val="0"/>
              <w:autoSpaceDN w:val="0"/>
              <w:spacing w:before="78" w:after="0" w:line="245" w:lineRule="auto"/>
              <w:ind w:left="72" w:right="576"/>
            </w:pPr>
            <w:r>
              <w:rPr>
                <w:rFonts w:ascii="Times New Roman" w:eastAsia="Times New Roman" w:hAnsi="Times New Roman"/>
                <w:color w:val="000000"/>
                <w:w w:val="97"/>
                <w:sz w:val="16"/>
              </w:rPr>
              <w:t>https://uchebnik.mos.ru/material_view/atomic_objects/7720745? menuReferrer=catalogue</w:t>
            </w:r>
          </w:p>
        </w:tc>
      </w:tr>
      <w:tr w:rsidR="00CB59D4" w14:paraId="5D4F12AD" w14:textId="77777777">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2B5F7E"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2.8.</w:t>
            </w:r>
          </w:p>
        </w:tc>
        <w:tc>
          <w:tcPr>
            <w:tcW w:w="74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1FB061F" w14:textId="77777777" w:rsidR="00CB59D4" w:rsidRPr="007437A6" w:rsidRDefault="006673F3">
            <w:pPr>
              <w:autoSpaceDE w:val="0"/>
              <w:autoSpaceDN w:val="0"/>
              <w:spacing w:before="78" w:after="0" w:line="245" w:lineRule="auto"/>
              <w:ind w:left="72" w:right="144"/>
              <w:rPr>
                <w:lang w:val="ru-RU"/>
              </w:rPr>
            </w:pPr>
            <w:r w:rsidRPr="007437A6">
              <w:rPr>
                <w:rFonts w:ascii="Times New Roman" w:eastAsia="Times New Roman" w:hAnsi="Times New Roman"/>
                <w:b/>
                <w:color w:val="000000"/>
                <w:w w:val="97"/>
                <w:sz w:val="16"/>
                <w:lang w:val="ru-RU"/>
              </w:rPr>
              <w:t>Линейный тематический рисунок (линия-рассказчица) на сюжет стихотворения или сюжет из жизни детей (игры во дворе, в походе и др.) с простым и весёлым повествовательным сюжетом.</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06269739"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14:paraId="118407E1" w14:textId="77777777" w:rsidR="00CB59D4" w:rsidRDefault="006673F3">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2EEFA0"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AB7908" w14:textId="77777777" w:rsidR="00CB59D4" w:rsidRDefault="006673F3">
            <w:pPr>
              <w:autoSpaceDE w:val="0"/>
              <w:autoSpaceDN w:val="0"/>
              <w:spacing w:before="78" w:after="0" w:line="245" w:lineRule="auto"/>
              <w:ind w:left="72" w:right="144"/>
            </w:pPr>
            <w:r>
              <w:rPr>
                <w:rFonts w:ascii="Times New Roman" w:eastAsia="Times New Roman" w:hAnsi="Times New Roman"/>
                <w:color w:val="000000"/>
                <w:w w:val="97"/>
                <w:sz w:val="16"/>
              </w:rPr>
              <w:t>https://mosmetod.ru/sh404sefcustom-content/materialy-dlyaorganizatsii-distantsionnogoobusheniya.html</w:t>
            </w:r>
          </w:p>
        </w:tc>
      </w:tr>
      <w:tr w:rsidR="00CB59D4" w14:paraId="049DE3DC"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8C70D5"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2.9.</w:t>
            </w:r>
          </w:p>
        </w:tc>
        <w:tc>
          <w:tcPr>
            <w:tcW w:w="74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D16A21" w14:textId="77777777" w:rsidR="00CB59D4" w:rsidRPr="007437A6" w:rsidRDefault="006673F3">
            <w:pPr>
              <w:autoSpaceDE w:val="0"/>
              <w:autoSpaceDN w:val="0"/>
              <w:spacing w:before="76" w:after="0" w:line="250" w:lineRule="auto"/>
              <w:ind w:left="72" w:right="144"/>
              <w:rPr>
                <w:lang w:val="ru-RU"/>
              </w:rPr>
            </w:pPr>
            <w:r w:rsidRPr="007437A6">
              <w:rPr>
                <w:rFonts w:ascii="Times New Roman" w:eastAsia="Times New Roman" w:hAnsi="Times New Roman"/>
                <w:b/>
                <w:color w:val="000000"/>
                <w:w w:val="97"/>
                <w:sz w:val="16"/>
                <w:lang w:val="ru-RU"/>
              </w:rPr>
              <w:t>Пятно-силуэт. Превращение случайного пятна в изображение зверушки или фантастического зверя. Развитие образного видения и способности целостного, обобщённого видения. Пятно как основа графического изображения.</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2FE14A28"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14:paraId="70E6B606" w14:textId="77777777" w:rsidR="00CB59D4" w:rsidRDefault="006673F3">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E1E7AF"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0.5</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8206CE" w14:textId="77777777" w:rsidR="00CB59D4" w:rsidRPr="007437A6" w:rsidRDefault="006673F3">
            <w:pPr>
              <w:autoSpaceDE w:val="0"/>
              <w:autoSpaceDN w:val="0"/>
              <w:spacing w:before="76" w:after="0" w:line="245" w:lineRule="auto"/>
              <w:ind w:left="72" w:right="432"/>
              <w:rPr>
                <w:lang w:val="ru-RU"/>
              </w:rPr>
            </w:pPr>
            <w:r w:rsidRPr="007437A6">
              <w:rPr>
                <w:rFonts w:ascii="Times New Roman" w:eastAsia="Times New Roman" w:hAnsi="Times New Roman"/>
                <w:color w:val="000000"/>
                <w:w w:val="97"/>
                <w:sz w:val="16"/>
                <w:lang w:val="ru-RU"/>
              </w:rPr>
              <w:t xml:space="preserve">Тест «Пятно как средство выразительности» (МЭШ) </w:t>
            </w:r>
            <w:r w:rsidRPr="007437A6">
              <w:rPr>
                <w:lang w:val="ru-RU"/>
              </w:rPr>
              <w:br/>
            </w:r>
            <w:r>
              <w:rPr>
                <w:rFonts w:ascii="Times New Roman" w:eastAsia="Times New Roman" w:hAnsi="Times New Roman"/>
                <w:color w:val="000000"/>
                <w:w w:val="97"/>
                <w:sz w:val="16"/>
              </w:rPr>
              <w:t>https</w:t>
            </w:r>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uchebnik</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mos</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material</w:t>
            </w:r>
            <w:r w:rsidRPr="007437A6">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view</w:t>
            </w:r>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atomic</w:t>
            </w:r>
            <w:r w:rsidRPr="007437A6">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objects</w:t>
            </w:r>
            <w:r w:rsidRPr="007437A6">
              <w:rPr>
                <w:rFonts w:ascii="Times New Roman" w:eastAsia="Times New Roman" w:hAnsi="Times New Roman"/>
                <w:color w:val="000000"/>
                <w:w w:val="97"/>
                <w:sz w:val="16"/>
                <w:lang w:val="ru-RU"/>
              </w:rPr>
              <w:t>/10057973?</w:t>
            </w:r>
          </w:p>
          <w:p w14:paraId="1D4BEBB3" w14:textId="77777777" w:rsidR="00CB59D4" w:rsidRDefault="006673F3">
            <w:pPr>
              <w:autoSpaceDE w:val="0"/>
              <w:autoSpaceDN w:val="0"/>
              <w:spacing w:before="18" w:after="0" w:line="233" w:lineRule="auto"/>
              <w:ind w:left="72"/>
            </w:pPr>
            <w:r>
              <w:rPr>
                <w:rFonts w:ascii="Times New Roman" w:eastAsia="Times New Roman" w:hAnsi="Times New Roman"/>
                <w:color w:val="000000"/>
                <w:w w:val="97"/>
                <w:sz w:val="16"/>
              </w:rPr>
              <w:t>menuReferrer=catalogue</w:t>
            </w:r>
          </w:p>
        </w:tc>
      </w:tr>
      <w:tr w:rsidR="00CB59D4" w14:paraId="6ADDF3AD" w14:textId="77777777">
        <w:trPr>
          <w:trHeight w:hRule="exact" w:val="5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3B1A62"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2.10.</w:t>
            </w:r>
          </w:p>
        </w:tc>
        <w:tc>
          <w:tcPr>
            <w:tcW w:w="74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6FE290" w14:textId="77777777" w:rsidR="00CB59D4" w:rsidRDefault="006673F3">
            <w:pPr>
              <w:autoSpaceDE w:val="0"/>
              <w:autoSpaceDN w:val="0"/>
              <w:spacing w:before="76" w:after="0" w:line="233" w:lineRule="auto"/>
              <w:ind w:left="72"/>
            </w:pPr>
            <w:r w:rsidRPr="007437A6">
              <w:rPr>
                <w:rFonts w:ascii="Times New Roman" w:eastAsia="Times New Roman" w:hAnsi="Times New Roman"/>
                <w:b/>
                <w:color w:val="000000"/>
                <w:w w:val="97"/>
                <w:sz w:val="16"/>
                <w:lang w:val="ru-RU"/>
              </w:rPr>
              <w:t xml:space="preserve">Тень как пример пятна. Теневой театр. </w:t>
            </w:r>
            <w:proofErr w:type="spellStart"/>
            <w:r>
              <w:rPr>
                <w:rFonts w:ascii="Times New Roman" w:eastAsia="Times New Roman" w:hAnsi="Times New Roman"/>
                <w:b/>
                <w:color w:val="000000"/>
                <w:w w:val="97"/>
                <w:sz w:val="16"/>
              </w:rPr>
              <w:t>Силуэт</w:t>
            </w:r>
            <w:proofErr w:type="spellEnd"/>
            <w:r>
              <w:rPr>
                <w:rFonts w:ascii="Times New Roman" w:eastAsia="Times New Roman" w:hAnsi="Times New Roman"/>
                <w:b/>
                <w:color w:val="000000"/>
                <w:w w:val="97"/>
                <w:sz w:val="16"/>
              </w:rPr>
              <w:t>.</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35539AA9"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14:paraId="636111E5" w14:textId="77777777" w:rsidR="00CB59D4" w:rsidRDefault="006673F3">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F8697E"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0.5</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F3BE72" w14:textId="77777777" w:rsidR="00CB59D4" w:rsidRDefault="006673F3">
            <w:pPr>
              <w:autoSpaceDE w:val="0"/>
              <w:autoSpaceDN w:val="0"/>
              <w:spacing w:before="76" w:after="0" w:line="245" w:lineRule="auto"/>
              <w:ind w:left="72" w:right="576"/>
            </w:pPr>
            <w:r>
              <w:rPr>
                <w:rFonts w:ascii="Times New Roman" w:eastAsia="Times New Roman" w:hAnsi="Times New Roman"/>
                <w:color w:val="000000"/>
                <w:w w:val="97"/>
                <w:sz w:val="16"/>
              </w:rPr>
              <w:t>https://uchebnik.mos.ru/material_view/atomic_objects/7720745? menuReferrer=catalogue</w:t>
            </w:r>
          </w:p>
        </w:tc>
      </w:tr>
    </w:tbl>
    <w:p w14:paraId="5FDA3300" w14:textId="77777777" w:rsidR="00CB59D4" w:rsidRDefault="00CB59D4">
      <w:pPr>
        <w:autoSpaceDE w:val="0"/>
        <w:autoSpaceDN w:val="0"/>
        <w:spacing w:after="0" w:line="14" w:lineRule="exact"/>
      </w:pPr>
    </w:p>
    <w:p w14:paraId="50E36A47" w14:textId="77777777" w:rsidR="00CB59D4" w:rsidRDefault="00CB59D4">
      <w:pPr>
        <w:sectPr w:rsidR="00CB59D4">
          <w:pgSz w:w="16840" w:h="11900"/>
          <w:pgMar w:top="282" w:right="640" w:bottom="514" w:left="666" w:header="720" w:footer="720" w:gutter="0"/>
          <w:cols w:space="720" w:equalWidth="0">
            <w:col w:w="15534" w:space="0"/>
          </w:cols>
          <w:docGrid w:linePitch="360"/>
        </w:sectPr>
      </w:pPr>
    </w:p>
    <w:p w14:paraId="3F71197C" w14:textId="77777777" w:rsidR="00CB59D4" w:rsidRDefault="00CB59D4">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7480"/>
        <w:gridCol w:w="530"/>
        <w:gridCol w:w="1104"/>
        <w:gridCol w:w="1140"/>
        <w:gridCol w:w="4780"/>
      </w:tblGrid>
      <w:tr w:rsidR="00CB59D4" w:rsidRPr="00231E40" w14:paraId="6579DCE7"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EB6EE7"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2.11.</w:t>
            </w:r>
          </w:p>
        </w:tc>
        <w:tc>
          <w:tcPr>
            <w:tcW w:w="74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0A915A" w14:textId="77777777" w:rsidR="00CB59D4" w:rsidRPr="007437A6" w:rsidRDefault="006673F3">
            <w:pPr>
              <w:autoSpaceDE w:val="0"/>
              <w:autoSpaceDN w:val="0"/>
              <w:spacing w:before="78" w:after="0" w:line="230" w:lineRule="auto"/>
              <w:ind w:left="72"/>
              <w:rPr>
                <w:lang w:val="ru-RU"/>
              </w:rPr>
            </w:pPr>
            <w:r w:rsidRPr="007437A6">
              <w:rPr>
                <w:rFonts w:ascii="Times New Roman" w:eastAsia="Times New Roman" w:hAnsi="Times New Roman"/>
                <w:b/>
                <w:color w:val="000000"/>
                <w:w w:val="97"/>
                <w:sz w:val="16"/>
                <w:lang w:val="ru-RU"/>
              </w:rPr>
              <w:t>Навыки работы на уроке с жидкой краской и кистью, уход за своим рабочим местом.</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1776DFDF"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14:paraId="46772E00" w14:textId="77777777" w:rsidR="00CB59D4" w:rsidRDefault="006673F3">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2C947C"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4934C2" w14:textId="77777777" w:rsidR="00CB59D4" w:rsidRPr="007437A6" w:rsidRDefault="006673F3">
            <w:pPr>
              <w:autoSpaceDE w:val="0"/>
              <w:autoSpaceDN w:val="0"/>
              <w:spacing w:before="78" w:after="0" w:line="245" w:lineRule="auto"/>
              <w:ind w:left="72" w:right="1296"/>
              <w:rPr>
                <w:lang w:val="ru-RU"/>
              </w:rPr>
            </w:pPr>
            <w:r w:rsidRPr="007437A6">
              <w:rPr>
                <w:rFonts w:ascii="Times New Roman" w:eastAsia="Times New Roman" w:hAnsi="Times New Roman"/>
                <w:color w:val="000000"/>
                <w:w w:val="97"/>
                <w:sz w:val="16"/>
                <w:lang w:val="ru-RU"/>
              </w:rPr>
              <w:t xml:space="preserve">Урок «Какого цвета страна родная» (РЭШ) </w:t>
            </w:r>
            <w:r w:rsidRPr="007437A6">
              <w:rPr>
                <w:lang w:val="ru-RU"/>
              </w:rPr>
              <w:br/>
            </w:r>
            <w:r>
              <w:rPr>
                <w:rFonts w:ascii="Times New Roman" w:eastAsia="Times New Roman" w:hAnsi="Times New Roman"/>
                <w:color w:val="000000"/>
                <w:w w:val="97"/>
                <w:sz w:val="16"/>
              </w:rPr>
              <w:t>https</w:t>
            </w:r>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7437A6">
              <w:rPr>
                <w:rFonts w:ascii="Times New Roman" w:eastAsia="Times New Roman" w:hAnsi="Times New Roman"/>
                <w:color w:val="000000"/>
                <w:w w:val="97"/>
                <w:sz w:val="16"/>
                <w:lang w:val="ru-RU"/>
              </w:rPr>
              <w:t>/3758/</w:t>
            </w:r>
            <w:r>
              <w:rPr>
                <w:rFonts w:ascii="Times New Roman" w:eastAsia="Times New Roman" w:hAnsi="Times New Roman"/>
                <w:color w:val="000000"/>
                <w:w w:val="97"/>
                <w:sz w:val="16"/>
              </w:rPr>
              <w:t>start</w:t>
            </w:r>
            <w:r w:rsidRPr="007437A6">
              <w:rPr>
                <w:rFonts w:ascii="Times New Roman" w:eastAsia="Times New Roman" w:hAnsi="Times New Roman"/>
                <w:color w:val="000000"/>
                <w:w w:val="97"/>
                <w:sz w:val="16"/>
                <w:lang w:val="ru-RU"/>
              </w:rPr>
              <w:t>/223200/</w:t>
            </w:r>
          </w:p>
        </w:tc>
      </w:tr>
      <w:tr w:rsidR="00CB59D4" w:rsidRPr="00231E40" w14:paraId="23157E70"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1C6F73"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2.12.</w:t>
            </w:r>
          </w:p>
        </w:tc>
        <w:tc>
          <w:tcPr>
            <w:tcW w:w="74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EC46F9" w14:textId="77777777" w:rsidR="00CB59D4" w:rsidRPr="007437A6" w:rsidRDefault="006673F3">
            <w:pPr>
              <w:autoSpaceDE w:val="0"/>
              <w:autoSpaceDN w:val="0"/>
              <w:spacing w:before="78" w:after="0" w:line="245" w:lineRule="auto"/>
              <w:ind w:left="72" w:right="576"/>
              <w:rPr>
                <w:lang w:val="ru-RU"/>
              </w:rPr>
            </w:pPr>
            <w:r w:rsidRPr="007437A6">
              <w:rPr>
                <w:rFonts w:ascii="Times New Roman" w:eastAsia="Times New Roman" w:hAnsi="Times New Roman"/>
                <w:b/>
                <w:color w:val="000000"/>
                <w:w w:val="97"/>
                <w:sz w:val="16"/>
                <w:lang w:val="ru-RU"/>
              </w:rPr>
              <w:t>Рассмотрение и анализ средств выражения — пятна и линии — в иллюстрациях художников к детским книгам.</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136BA124"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14:paraId="23119E06" w14:textId="77777777" w:rsidR="00CB59D4" w:rsidRDefault="006673F3">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E80BA4"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62138D02" w14:textId="77777777" w:rsidR="00CB59D4" w:rsidRPr="007437A6" w:rsidRDefault="006673F3">
            <w:pPr>
              <w:autoSpaceDE w:val="0"/>
              <w:autoSpaceDN w:val="0"/>
              <w:spacing w:before="78" w:after="0" w:line="245" w:lineRule="auto"/>
              <w:ind w:left="72" w:right="1440"/>
              <w:rPr>
                <w:lang w:val="ru-RU"/>
              </w:rPr>
            </w:pPr>
            <w:r w:rsidRPr="007437A6">
              <w:rPr>
                <w:rFonts w:ascii="Times New Roman" w:eastAsia="Times New Roman" w:hAnsi="Times New Roman"/>
                <w:color w:val="000000"/>
                <w:w w:val="97"/>
                <w:sz w:val="16"/>
                <w:lang w:val="ru-RU"/>
              </w:rPr>
              <w:t xml:space="preserve">Урок «Радуга-дуга» (РЭШ) </w:t>
            </w:r>
            <w:r w:rsidRPr="007437A6">
              <w:rPr>
                <w:lang w:val="ru-RU"/>
              </w:rPr>
              <w:br/>
            </w:r>
            <w:r>
              <w:rPr>
                <w:rFonts w:ascii="Times New Roman" w:eastAsia="Times New Roman" w:hAnsi="Times New Roman"/>
                <w:color w:val="000000"/>
                <w:w w:val="97"/>
                <w:sz w:val="16"/>
              </w:rPr>
              <w:t>https</w:t>
            </w:r>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7437A6">
              <w:rPr>
                <w:rFonts w:ascii="Times New Roman" w:eastAsia="Times New Roman" w:hAnsi="Times New Roman"/>
                <w:color w:val="000000"/>
                <w:w w:val="97"/>
                <w:sz w:val="16"/>
                <w:lang w:val="ru-RU"/>
              </w:rPr>
              <w:t>/4215/</w:t>
            </w:r>
            <w:r>
              <w:rPr>
                <w:rFonts w:ascii="Times New Roman" w:eastAsia="Times New Roman" w:hAnsi="Times New Roman"/>
                <w:color w:val="000000"/>
                <w:w w:val="97"/>
                <w:sz w:val="16"/>
              </w:rPr>
              <w:t>start</w:t>
            </w:r>
            <w:r w:rsidRPr="007437A6">
              <w:rPr>
                <w:rFonts w:ascii="Times New Roman" w:eastAsia="Times New Roman" w:hAnsi="Times New Roman"/>
                <w:color w:val="000000"/>
                <w:w w:val="97"/>
                <w:sz w:val="16"/>
                <w:lang w:val="ru-RU"/>
              </w:rPr>
              <w:t>/182056</w:t>
            </w:r>
          </w:p>
        </w:tc>
      </w:tr>
      <w:tr w:rsidR="00CB59D4" w14:paraId="5BB5471A" w14:textId="77777777">
        <w:trPr>
          <w:trHeight w:hRule="exact" w:val="348"/>
        </w:trPr>
        <w:tc>
          <w:tcPr>
            <w:tcW w:w="794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AA05A12" w14:textId="77777777" w:rsidR="00CB59D4" w:rsidRDefault="006673F3">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модулю</w:t>
            </w:r>
            <w:proofErr w:type="spellEnd"/>
            <w:r>
              <w:rPr>
                <w:rFonts w:ascii="Times New Roman" w:eastAsia="Times New Roman" w:hAnsi="Times New Roman"/>
                <w:color w:val="000000"/>
                <w:w w:val="97"/>
                <w:sz w:val="16"/>
              </w:rPr>
              <w:t xml:space="preserve"> 2</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44AC0DAD"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6</w:t>
            </w:r>
          </w:p>
        </w:tc>
        <w:tc>
          <w:tcPr>
            <w:tcW w:w="7024" w:type="dxa"/>
            <w:gridSpan w:val="3"/>
            <w:tcBorders>
              <w:top w:val="single" w:sz="4" w:space="0" w:color="000000"/>
              <w:left w:val="single" w:sz="5" w:space="0" w:color="000000"/>
              <w:bottom w:val="single" w:sz="4" w:space="0" w:color="000000"/>
              <w:right w:val="single" w:sz="4" w:space="0" w:color="000000"/>
            </w:tcBorders>
            <w:tcMar>
              <w:left w:w="0" w:type="dxa"/>
              <w:right w:w="0" w:type="dxa"/>
            </w:tcMar>
          </w:tcPr>
          <w:p w14:paraId="179574FA" w14:textId="77777777" w:rsidR="00CB59D4" w:rsidRDefault="00CB59D4"/>
        </w:tc>
      </w:tr>
      <w:tr w:rsidR="00CB59D4" w14:paraId="3E496D0B" w14:textId="77777777">
        <w:trPr>
          <w:trHeight w:hRule="exact" w:val="350"/>
        </w:trPr>
        <w:tc>
          <w:tcPr>
            <w:tcW w:w="15502"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14:paraId="547597B2"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Модуль 3.</w:t>
            </w:r>
            <w:r>
              <w:rPr>
                <w:rFonts w:ascii="Times New Roman" w:eastAsia="Times New Roman" w:hAnsi="Times New Roman"/>
                <w:b/>
                <w:color w:val="000000"/>
                <w:w w:val="97"/>
                <w:sz w:val="16"/>
              </w:rPr>
              <w:t xml:space="preserve"> Живопись</w:t>
            </w:r>
          </w:p>
        </w:tc>
      </w:tr>
      <w:tr w:rsidR="00CB59D4" w:rsidRPr="00231E40" w14:paraId="2BFA0239" w14:textId="77777777">
        <w:trPr>
          <w:trHeight w:hRule="exact" w:val="540"/>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14:paraId="21E90F9F" w14:textId="77777777" w:rsidR="00CB59D4" w:rsidRDefault="006673F3">
            <w:pPr>
              <w:autoSpaceDE w:val="0"/>
              <w:autoSpaceDN w:val="0"/>
              <w:spacing w:before="74" w:after="0" w:line="230" w:lineRule="auto"/>
              <w:jc w:val="center"/>
            </w:pPr>
            <w:r>
              <w:rPr>
                <w:rFonts w:ascii="Times New Roman" w:eastAsia="Times New Roman" w:hAnsi="Times New Roman"/>
                <w:color w:val="000000"/>
                <w:w w:val="97"/>
                <w:sz w:val="16"/>
              </w:rPr>
              <w:t>3.1.</w:t>
            </w:r>
          </w:p>
        </w:tc>
        <w:tc>
          <w:tcPr>
            <w:tcW w:w="7480" w:type="dxa"/>
            <w:tcBorders>
              <w:top w:val="single" w:sz="5" w:space="0" w:color="000000"/>
              <w:left w:val="single" w:sz="4" w:space="0" w:color="000000"/>
              <w:bottom w:val="single" w:sz="4" w:space="0" w:color="000000"/>
              <w:right w:val="single" w:sz="4" w:space="0" w:color="000000"/>
            </w:tcBorders>
            <w:tcMar>
              <w:left w:w="0" w:type="dxa"/>
              <w:right w:w="0" w:type="dxa"/>
            </w:tcMar>
          </w:tcPr>
          <w:p w14:paraId="05090B53" w14:textId="77777777" w:rsidR="00CB59D4" w:rsidRDefault="006673F3">
            <w:pPr>
              <w:autoSpaceDE w:val="0"/>
              <w:autoSpaceDN w:val="0"/>
              <w:spacing w:before="74" w:after="0" w:line="245" w:lineRule="auto"/>
              <w:ind w:left="72"/>
            </w:pPr>
            <w:r w:rsidRPr="007437A6">
              <w:rPr>
                <w:rFonts w:ascii="Times New Roman" w:eastAsia="Times New Roman" w:hAnsi="Times New Roman"/>
                <w:b/>
                <w:color w:val="000000"/>
                <w:w w:val="97"/>
                <w:sz w:val="16"/>
                <w:lang w:val="ru-RU"/>
              </w:rPr>
              <w:t xml:space="preserve">Цвет как одно из главных средств выражения в изобразительном искусстве. </w:t>
            </w:r>
            <w:proofErr w:type="spellStart"/>
            <w:r>
              <w:rPr>
                <w:rFonts w:ascii="Times New Roman" w:eastAsia="Times New Roman" w:hAnsi="Times New Roman"/>
                <w:b/>
                <w:color w:val="000000"/>
                <w:w w:val="97"/>
                <w:sz w:val="16"/>
              </w:rPr>
              <w:t>Навыки</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гуашью</w:t>
            </w:r>
            <w:proofErr w:type="spellEnd"/>
            <w:r>
              <w:rPr>
                <w:rFonts w:ascii="Times New Roman" w:eastAsia="Times New Roman" w:hAnsi="Times New Roman"/>
                <w:b/>
                <w:color w:val="000000"/>
                <w:w w:val="97"/>
                <w:sz w:val="16"/>
              </w:rPr>
              <w:t xml:space="preserve"> в условиях урока.</w:t>
            </w:r>
          </w:p>
        </w:tc>
        <w:tc>
          <w:tcPr>
            <w:tcW w:w="530" w:type="dxa"/>
            <w:tcBorders>
              <w:top w:val="single" w:sz="5" w:space="0" w:color="000000"/>
              <w:left w:val="single" w:sz="4" w:space="0" w:color="000000"/>
              <w:bottom w:val="single" w:sz="4" w:space="0" w:color="000000"/>
              <w:right w:val="single" w:sz="5" w:space="0" w:color="000000"/>
            </w:tcBorders>
            <w:tcMar>
              <w:left w:w="0" w:type="dxa"/>
              <w:right w:w="0" w:type="dxa"/>
            </w:tcMar>
          </w:tcPr>
          <w:p w14:paraId="47042A58" w14:textId="77777777" w:rsidR="00CB59D4" w:rsidRDefault="006673F3">
            <w:pPr>
              <w:autoSpaceDE w:val="0"/>
              <w:autoSpaceDN w:val="0"/>
              <w:spacing w:before="74" w:after="0" w:line="230" w:lineRule="auto"/>
              <w:ind w:left="72"/>
            </w:pPr>
            <w:r>
              <w:rPr>
                <w:rFonts w:ascii="Times New Roman" w:eastAsia="Times New Roman" w:hAnsi="Times New Roman"/>
                <w:color w:val="000000"/>
                <w:w w:val="97"/>
                <w:sz w:val="16"/>
              </w:rPr>
              <w:t>0.5</w:t>
            </w:r>
          </w:p>
        </w:tc>
        <w:tc>
          <w:tcPr>
            <w:tcW w:w="1104" w:type="dxa"/>
            <w:tcBorders>
              <w:top w:val="single" w:sz="5" w:space="0" w:color="000000"/>
              <w:left w:val="single" w:sz="5" w:space="0" w:color="000000"/>
              <w:bottom w:val="single" w:sz="4" w:space="0" w:color="000000"/>
              <w:right w:val="single" w:sz="4" w:space="0" w:color="000000"/>
            </w:tcBorders>
            <w:tcMar>
              <w:left w:w="0" w:type="dxa"/>
              <w:right w:w="0" w:type="dxa"/>
            </w:tcMar>
          </w:tcPr>
          <w:p w14:paraId="05D95ED8" w14:textId="77777777" w:rsidR="00CB59D4" w:rsidRDefault="006673F3">
            <w:pPr>
              <w:autoSpaceDE w:val="0"/>
              <w:autoSpaceDN w:val="0"/>
              <w:spacing w:before="74" w:after="0" w:line="230" w:lineRule="auto"/>
              <w:ind w:left="68"/>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14:paraId="7F183505" w14:textId="77777777" w:rsidR="00CB59D4" w:rsidRDefault="006673F3">
            <w:pPr>
              <w:autoSpaceDE w:val="0"/>
              <w:autoSpaceDN w:val="0"/>
              <w:spacing w:before="74" w:after="0" w:line="230" w:lineRule="auto"/>
              <w:ind w:left="72"/>
            </w:pPr>
            <w:r>
              <w:rPr>
                <w:rFonts w:ascii="Times New Roman" w:eastAsia="Times New Roman" w:hAnsi="Times New Roman"/>
                <w:color w:val="000000"/>
                <w:w w:val="97"/>
                <w:sz w:val="16"/>
              </w:rPr>
              <w:t>0.5</w:t>
            </w:r>
          </w:p>
        </w:tc>
        <w:tc>
          <w:tcPr>
            <w:tcW w:w="4780" w:type="dxa"/>
            <w:tcBorders>
              <w:top w:val="single" w:sz="5" w:space="0" w:color="000000"/>
              <w:left w:val="single" w:sz="4" w:space="0" w:color="000000"/>
              <w:bottom w:val="single" w:sz="4" w:space="0" w:color="000000"/>
              <w:right w:val="single" w:sz="4" w:space="0" w:color="000000"/>
            </w:tcBorders>
            <w:tcMar>
              <w:left w:w="0" w:type="dxa"/>
              <w:right w:w="0" w:type="dxa"/>
            </w:tcMar>
          </w:tcPr>
          <w:p w14:paraId="5EB6F5A1" w14:textId="77777777" w:rsidR="00CB59D4" w:rsidRPr="007437A6" w:rsidRDefault="006673F3">
            <w:pPr>
              <w:autoSpaceDE w:val="0"/>
              <w:autoSpaceDN w:val="0"/>
              <w:spacing w:before="74" w:after="0" w:line="245" w:lineRule="auto"/>
              <w:ind w:left="72" w:right="1296"/>
              <w:rPr>
                <w:lang w:val="ru-RU"/>
              </w:rPr>
            </w:pPr>
            <w:r w:rsidRPr="007437A6">
              <w:rPr>
                <w:rFonts w:ascii="Times New Roman" w:eastAsia="Times New Roman" w:hAnsi="Times New Roman"/>
                <w:color w:val="000000"/>
                <w:w w:val="97"/>
                <w:sz w:val="16"/>
                <w:lang w:val="ru-RU"/>
              </w:rPr>
              <w:t xml:space="preserve">Урок «Какого цвета осень. Осенний букет» (РЭШ) </w:t>
            </w:r>
            <w:r>
              <w:rPr>
                <w:rFonts w:ascii="Times New Roman" w:eastAsia="Times New Roman" w:hAnsi="Times New Roman"/>
                <w:color w:val="000000"/>
                <w:w w:val="97"/>
                <w:sz w:val="16"/>
              </w:rPr>
              <w:t>https</w:t>
            </w:r>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7437A6">
              <w:rPr>
                <w:rFonts w:ascii="Times New Roman" w:eastAsia="Times New Roman" w:hAnsi="Times New Roman"/>
                <w:color w:val="000000"/>
                <w:w w:val="97"/>
                <w:sz w:val="16"/>
                <w:lang w:val="ru-RU"/>
              </w:rPr>
              <w:t>/6263/</w:t>
            </w:r>
            <w:r>
              <w:rPr>
                <w:rFonts w:ascii="Times New Roman" w:eastAsia="Times New Roman" w:hAnsi="Times New Roman"/>
                <w:color w:val="000000"/>
                <w:w w:val="97"/>
                <w:sz w:val="16"/>
              </w:rPr>
              <w:t>start</w:t>
            </w:r>
            <w:r w:rsidRPr="007437A6">
              <w:rPr>
                <w:rFonts w:ascii="Times New Roman" w:eastAsia="Times New Roman" w:hAnsi="Times New Roman"/>
                <w:color w:val="000000"/>
                <w:w w:val="97"/>
                <w:sz w:val="16"/>
                <w:lang w:val="ru-RU"/>
              </w:rPr>
              <w:t>/160876/</w:t>
            </w:r>
          </w:p>
        </w:tc>
      </w:tr>
      <w:tr w:rsidR="00CB59D4" w14:paraId="31A89BF7"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340B4A"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3.2.</w:t>
            </w:r>
          </w:p>
        </w:tc>
        <w:tc>
          <w:tcPr>
            <w:tcW w:w="74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A1F3C5" w14:textId="77777777" w:rsidR="00CB59D4" w:rsidRDefault="006673F3">
            <w:pPr>
              <w:autoSpaceDE w:val="0"/>
              <w:autoSpaceDN w:val="0"/>
              <w:spacing w:before="76" w:after="0" w:line="245" w:lineRule="auto"/>
              <w:ind w:left="72" w:right="720"/>
            </w:pPr>
            <w:r w:rsidRPr="007437A6">
              <w:rPr>
                <w:rFonts w:ascii="Times New Roman" w:eastAsia="Times New Roman" w:hAnsi="Times New Roman"/>
                <w:b/>
                <w:color w:val="000000"/>
                <w:w w:val="97"/>
                <w:sz w:val="16"/>
                <w:lang w:val="ru-RU"/>
              </w:rPr>
              <w:t xml:space="preserve">Три основных цвета. Ассоциативные представления, связанные с каждым из цветов. </w:t>
            </w:r>
            <w:proofErr w:type="spellStart"/>
            <w:r>
              <w:rPr>
                <w:rFonts w:ascii="Times New Roman" w:eastAsia="Times New Roman" w:hAnsi="Times New Roman"/>
                <w:b/>
                <w:color w:val="000000"/>
                <w:w w:val="97"/>
                <w:sz w:val="16"/>
              </w:rPr>
              <w:t>Навыки</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смешения</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красок</w:t>
            </w:r>
            <w:proofErr w:type="spellEnd"/>
            <w:r>
              <w:rPr>
                <w:rFonts w:ascii="Times New Roman" w:eastAsia="Times New Roman" w:hAnsi="Times New Roman"/>
                <w:b/>
                <w:color w:val="000000"/>
                <w:w w:val="97"/>
                <w:sz w:val="16"/>
              </w:rPr>
              <w:t xml:space="preserve"> и получения нового цвета.</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441196E5"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14:paraId="71D6B039" w14:textId="77777777" w:rsidR="00CB59D4" w:rsidRDefault="006673F3">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335D29"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0.5</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89E1CF"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https://resh.edu.ru/subject/lesson/5000/start/189908</w:t>
            </w:r>
          </w:p>
        </w:tc>
      </w:tr>
      <w:tr w:rsidR="00CB59D4" w14:paraId="2D0AFBF0"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741D6F"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3.3.</w:t>
            </w:r>
          </w:p>
        </w:tc>
        <w:tc>
          <w:tcPr>
            <w:tcW w:w="74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D9A08D5" w14:textId="77777777" w:rsidR="00CB59D4" w:rsidRDefault="006673F3">
            <w:pPr>
              <w:autoSpaceDE w:val="0"/>
              <w:autoSpaceDN w:val="0"/>
              <w:spacing w:before="76" w:after="0" w:line="233" w:lineRule="auto"/>
              <w:ind w:left="72"/>
            </w:pPr>
            <w:r>
              <w:rPr>
                <w:rFonts w:ascii="Times New Roman" w:eastAsia="Times New Roman" w:hAnsi="Times New Roman"/>
                <w:b/>
                <w:color w:val="000000"/>
                <w:w w:val="97"/>
                <w:sz w:val="16"/>
              </w:rPr>
              <w:t>Эмоциональная выразительность цвета.</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1951C798"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14:paraId="7162E191" w14:textId="77777777" w:rsidR="00CB59D4" w:rsidRDefault="006673F3">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745F39"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0.5</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760F1D" w14:textId="77777777" w:rsidR="00CB59D4" w:rsidRPr="007437A6" w:rsidRDefault="006673F3">
            <w:pPr>
              <w:autoSpaceDE w:val="0"/>
              <w:autoSpaceDN w:val="0"/>
              <w:spacing w:before="76" w:after="0" w:line="245" w:lineRule="auto"/>
              <w:ind w:left="72" w:right="432"/>
              <w:rPr>
                <w:lang w:val="ru-RU"/>
              </w:rPr>
            </w:pPr>
            <w:r w:rsidRPr="007437A6">
              <w:rPr>
                <w:rFonts w:ascii="Times New Roman" w:eastAsia="Times New Roman" w:hAnsi="Times New Roman"/>
                <w:color w:val="000000"/>
                <w:w w:val="97"/>
                <w:sz w:val="16"/>
                <w:lang w:val="ru-RU"/>
              </w:rPr>
              <w:t xml:space="preserve">Урок «Осенняя палитра. Листопад» (МЭШ) </w:t>
            </w:r>
            <w:r w:rsidRPr="007437A6">
              <w:rPr>
                <w:lang w:val="ru-RU"/>
              </w:rPr>
              <w:br/>
            </w:r>
            <w:r>
              <w:rPr>
                <w:rFonts w:ascii="Times New Roman" w:eastAsia="Times New Roman" w:hAnsi="Times New Roman"/>
                <w:color w:val="000000"/>
                <w:w w:val="97"/>
                <w:sz w:val="16"/>
              </w:rPr>
              <w:t>https</w:t>
            </w:r>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uchebnik</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mos</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material</w:t>
            </w:r>
            <w:r w:rsidRPr="007437A6">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view</w:t>
            </w:r>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7437A6">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templates</w:t>
            </w:r>
            <w:r w:rsidRPr="007437A6">
              <w:rPr>
                <w:rFonts w:ascii="Times New Roman" w:eastAsia="Times New Roman" w:hAnsi="Times New Roman"/>
                <w:color w:val="000000"/>
                <w:w w:val="97"/>
                <w:sz w:val="16"/>
                <w:lang w:val="ru-RU"/>
              </w:rPr>
              <w:t>/1764726?</w:t>
            </w:r>
          </w:p>
          <w:p w14:paraId="4C2E7352" w14:textId="77777777" w:rsidR="00CB59D4" w:rsidRDefault="006673F3">
            <w:pPr>
              <w:autoSpaceDE w:val="0"/>
              <w:autoSpaceDN w:val="0"/>
              <w:spacing w:before="18" w:after="0" w:line="233" w:lineRule="auto"/>
              <w:ind w:left="72"/>
            </w:pPr>
            <w:r>
              <w:rPr>
                <w:rFonts w:ascii="Times New Roman" w:eastAsia="Times New Roman" w:hAnsi="Times New Roman"/>
                <w:color w:val="000000"/>
                <w:w w:val="97"/>
                <w:sz w:val="16"/>
              </w:rPr>
              <w:t xml:space="preserve">menuReferrer=catalogue </w:t>
            </w:r>
          </w:p>
        </w:tc>
      </w:tr>
      <w:tr w:rsidR="00CB59D4" w14:paraId="4E4EBC39"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7001C1"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3.4.</w:t>
            </w:r>
          </w:p>
        </w:tc>
        <w:tc>
          <w:tcPr>
            <w:tcW w:w="74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8FFFB3D" w14:textId="77777777" w:rsidR="00CB59D4" w:rsidRPr="007437A6" w:rsidRDefault="006673F3">
            <w:pPr>
              <w:autoSpaceDE w:val="0"/>
              <w:autoSpaceDN w:val="0"/>
              <w:spacing w:before="78" w:after="0" w:line="230" w:lineRule="auto"/>
              <w:ind w:left="72"/>
              <w:rPr>
                <w:lang w:val="ru-RU"/>
              </w:rPr>
            </w:pPr>
            <w:r w:rsidRPr="007437A6">
              <w:rPr>
                <w:rFonts w:ascii="Times New Roman" w:eastAsia="Times New Roman" w:hAnsi="Times New Roman"/>
                <w:b/>
                <w:color w:val="000000"/>
                <w:w w:val="97"/>
                <w:sz w:val="16"/>
                <w:lang w:val="ru-RU"/>
              </w:rPr>
              <w:t>Цвет как выражение настроения, душевного состояния.</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0F5640DC"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14:paraId="7B02E866" w14:textId="77777777" w:rsidR="00CB59D4" w:rsidRDefault="006673F3">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9A7EE6"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03227B"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https://uchebnik.mos.ru/catalogue/material_view/atomic_objects/5996985</w:t>
            </w:r>
          </w:p>
        </w:tc>
      </w:tr>
      <w:tr w:rsidR="00CB59D4" w:rsidRPr="00231E40" w14:paraId="4F015D89"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97B425"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3.5.</w:t>
            </w:r>
          </w:p>
        </w:tc>
        <w:tc>
          <w:tcPr>
            <w:tcW w:w="74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E6B652" w14:textId="77777777" w:rsidR="00CB59D4" w:rsidRDefault="006673F3">
            <w:pPr>
              <w:autoSpaceDE w:val="0"/>
              <w:autoSpaceDN w:val="0"/>
              <w:spacing w:before="78" w:after="0" w:line="245" w:lineRule="auto"/>
              <w:ind w:left="72" w:right="432"/>
            </w:pPr>
            <w:r w:rsidRPr="007437A6">
              <w:rPr>
                <w:rFonts w:ascii="Times New Roman" w:eastAsia="Times New Roman" w:hAnsi="Times New Roman"/>
                <w:b/>
                <w:color w:val="000000"/>
                <w:w w:val="97"/>
                <w:sz w:val="16"/>
                <w:lang w:val="ru-RU"/>
              </w:rPr>
              <w:t xml:space="preserve">Наш мир украшают цветы. Живописное изображение по представлению и восприятию разных по цвету и формам цветков. </w:t>
            </w:r>
            <w:proofErr w:type="spellStart"/>
            <w:r>
              <w:rPr>
                <w:rFonts w:ascii="Times New Roman" w:eastAsia="Times New Roman" w:hAnsi="Times New Roman"/>
                <w:b/>
                <w:color w:val="000000"/>
                <w:w w:val="97"/>
                <w:sz w:val="16"/>
              </w:rPr>
              <w:t>Развитие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навыков</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гуашью</w:t>
            </w:r>
            <w:proofErr w:type="spellEnd"/>
            <w:r>
              <w:rPr>
                <w:rFonts w:ascii="Times New Roman" w:eastAsia="Times New Roman" w:hAnsi="Times New Roman"/>
                <w:b/>
                <w:color w:val="000000"/>
                <w:w w:val="97"/>
                <w:sz w:val="16"/>
              </w:rPr>
              <w:t xml:space="preserve"> и навыков наблюдения.</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50ED618C"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14:paraId="3DC41825" w14:textId="77777777" w:rsidR="00CB59D4" w:rsidRDefault="006673F3">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DF0694"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0C2C03" w14:textId="77777777" w:rsidR="00CB59D4" w:rsidRPr="007437A6" w:rsidRDefault="006673F3">
            <w:pPr>
              <w:autoSpaceDE w:val="0"/>
              <w:autoSpaceDN w:val="0"/>
              <w:spacing w:before="78" w:after="0" w:line="245" w:lineRule="auto"/>
              <w:ind w:left="72" w:right="1440"/>
              <w:rPr>
                <w:lang w:val="ru-RU"/>
              </w:rPr>
            </w:pPr>
            <w:r w:rsidRPr="007437A6">
              <w:rPr>
                <w:rFonts w:ascii="Times New Roman" w:eastAsia="Times New Roman" w:hAnsi="Times New Roman"/>
                <w:color w:val="000000"/>
                <w:w w:val="97"/>
                <w:sz w:val="16"/>
                <w:lang w:val="ru-RU"/>
              </w:rPr>
              <w:t xml:space="preserve">Урок «Весенний пейзаж» (РЭШ) </w:t>
            </w:r>
            <w:r w:rsidRPr="007437A6">
              <w:rPr>
                <w:lang w:val="ru-RU"/>
              </w:rPr>
              <w:br/>
            </w:r>
            <w:r>
              <w:rPr>
                <w:rFonts w:ascii="Times New Roman" w:eastAsia="Times New Roman" w:hAnsi="Times New Roman"/>
                <w:color w:val="000000"/>
                <w:w w:val="97"/>
                <w:sz w:val="16"/>
              </w:rPr>
              <w:t>https</w:t>
            </w:r>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7437A6">
              <w:rPr>
                <w:rFonts w:ascii="Times New Roman" w:eastAsia="Times New Roman" w:hAnsi="Times New Roman"/>
                <w:color w:val="000000"/>
                <w:w w:val="97"/>
                <w:sz w:val="16"/>
                <w:lang w:val="ru-RU"/>
              </w:rPr>
              <w:t>/3746/</w:t>
            </w:r>
            <w:r>
              <w:rPr>
                <w:rFonts w:ascii="Times New Roman" w:eastAsia="Times New Roman" w:hAnsi="Times New Roman"/>
                <w:color w:val="000000"/>
                <w:w w:val="97"/>
                <w:sz w:val="16"/>
              </w:rPr>
              <w:t>start</w:t>
            </w:r>
            <w:r w:rsidRPr="007437A6">
              <w:rPr>
                <w:rFonts w:ascii="Times New Roman" w:eastAsia="Times New Roman" w:hAnsi="Times New Roman"/>
                <w:color w:val="000000"/>
                <w:w w:val="97"/>
                <w:sz w:val="16"/>
                <w:lang w:val="ru-RU"/>
              </w:rPr>
              <w:t>/155359</w:t>
            </w:r>
          </w:p>
        </w:tc>
      </w:tr>
      <w:tr w:rsidR="00CB59D4" w:rsidRPr="00231E40" w14:paraId="65E78B08"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6E2092"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3.6.</w:t>
            </w:r>
          </w:p>
        </w:tc>
        <w:tc>
          <w:tcPr>
            <w:tcW w:w="74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E445AC" w14:textId="77777777" w:rsidR="00CB59D4" w:rsidRDefault="006673F3">
            <w:pPr>
              <w:autoSpaceDE w:val="0"/>
              <w:autoSpaceDN w:val="0"/>
              <w:spacing w:before="78" w:after="0" w:line="245" w:lineRule="auto"/>
              <w:ind w:left="72" w:right="288"/>
            </w:pPr>
            <w:r w:rsidRPr="007437A6">
              <w:rPr>
                <w:rFonts w:ascii="Times New Roman" w:eastAsia="Times New Roman" w:hAnsi="Times New Roman"/>
                <w:b/>
                <w:color w:val="000000"/>
                <w:w w:val="97"/>
                <w:sz w:val="16"/>
                <w:lang w:val="ru-RU"/>
              </w:rPr>
              <w:t xml:space="preserve">Тематическая композиция «Времена года». Контрастные цветовые состояния времён года. </w:t>
            </w:r>
            <w:proofErr w:type="spellStart"/>
            <w:r>
              <w:rPr>
                <w:rFonts w:ascii="Times New Roman" w:eastAsia="Times New Roman" w:hAnsi="Times New Roman"/>
                <w:b/>
                <w:color w:val="000000"/>
                <w:w w:val="97"/>
                <w:sz w:val="16"/>
              </w:rPr>
              <w:t>Работа</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гуашью</w:t>
            </w:r>
            <w:proofErr w:type="spellEnd"/>
            <w:r>
              <w:rPr>
                <w:rFonts w:ascii="Times New Roman" w:eastAsia="Times New Roman" w:hAnsi="Times New Roman"/>
                <w:b/>
                <w:color w:val="000000"/>
                <w:w w:val="97"/>
                <w:sz w:val="16"/>
              </w:rPr>
              <w:t xml:space="preserve">, в </w:t>
            </w:r>
            <w:proofErr w:type="spellStart"/>
            <w:r>
              <w:rPr>
                <w:rFonts w:ascii="Times New Roman" w:eastAsia="Times New Roman" w:hAnsi="Times New Roman"/>
                <w:b/>
                <w:color w:val="000000"/>
                <w:w w:val="97"/>
                <w:sz w:val="16"/>
              </w:rPr>
              <w:t>технике</w:t>
            </w:r>
            <w:proofErr w:type="spellEnd"/>
            <w:r>
              <w:rPr>
                <w:rFonts w:ascii="Times New Roman" w:eastAsia="Times New Roman" w:hAnsi="Times New Roman"/>
                <w:b/>
                <w:color w:val="000000"/>
                <w:w w:val="97"/>
                <w:sz w:val="16"/>
              </w:rPr>
              <w:t xml:space="preserve"> аппликации или в смешанной технике.</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3151C003"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14:paraId="28400C7B" w14:textId="77777777" w:rsidR="00CB59D4" w:rsidRDefault="006673F3">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2B98E9"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95EE65" w14:textId="77777777" w:rsidR="00CB59D4" w:rsidRPr="007437A6" w:rsidRDefault="006673F3">
            <w:pPr>
              <w:autoSpaceDE w:val="0"/>
              <w:autoSpaceDN w:val="0"/>
              <w:spacing w:before="78" w:after="0" w:line="245" w:lineRule="auto"/>
              <w:ind w:left="72" w:right="1152"/>
              <w:rPr>
                <w:lang w:val="ru-RU"/>
              </w:rPr>
            </w:pPr>
            <w:r w:rsidRPr="007437A6">
              <w:rPr>
                <w:rFonts w:ascii="Times New Roman" w:eastAsia="Times New Roman" w:hAnsi="Times New Roman"/>
                <w:color w:val="000000"/>
                <w:w w:val="97"/>
                <w:sz w:val="16"/>
                <w:lang w:val="ru-RU"/>
              </w:rPr>
              <w:t xml:space="preserve">Урок «Весенняя декоративная композиция» (РЭШ) </w:t>
            </w:r>
            <w:r>
              <w:rPr>
                <w:rFonts w:ascii="Times New Roman" w:eastAsia="Times New Roman" w:hAnsi="Times New Roman"/>
                <w:color w:val="000000"/>
                <w:w w:val="97"/>
                <w:sz w:val="16"/>
              </w:rPr>
              <w:t>https</w:t>
            </w:r>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7437A6">
              <w:rPr>
                <w:rFonts w:ascii="Times New Roman" w:eastAsia="Times New Roman" w:hAnsi="Times New Roman"/>
                <w:color w:val="000000"/>
                <w:w w:val="97"/>
                <w:sz w:val="16"/>
                <w:lang w:val="ru-RU"/>
              </w:rPr>
              <w:t>/3736/</w:t>
            </w:r>
            <w:r>
              <w:rPr>
                <w:rFonts w:ascii="Times New Roman" w:eastAsia="Times New Roman" w:hAnsi="Times New Roman"/>
                <w:color w:val="000000"/>
                <w:w w:val="97"/>
                <w:sz w:val="16"/>
              </w:rPr>
              <w:t>start</w:t>
            </w:r>
            <w:r w:rsidRPr="007437A6">
              <w:rPr>
                <w:rFonts w:ascii="Times New Roman" w:eastAsia="Times New Roman" w:hAnsi="Times New Roman"/>
                <w:color w:val="000000"/>
                <w:w w:val="97"/>
                <w:sz w:val="16"/>
                <w:lang w:val="ru-RU"/>
              </w:rPr>
              <w:t>/189968/</w:t>
            </w:r>
          </w:p>
        </w:tc>
      </w:tr>
      <w:tr w:rsidR="00CB59D4" w14:paraId="6F426F64" w14:textId="77777777">
        <w:trPr>
          <w:trHeight w:hRule="exact" w:val="34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CD92EF"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3.7.</w:t>
            </w:r>
          </w:p>
        </w:tc>
        <w:tc>
          <w:tcPr>
            <w:tcW w:w="74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8AE3A5" w14:textId="77777777" w:rsidR="00CB59D4" w:rsidRDefault="006673F3">
            <w:pPr>
              <w:autoSpaceDE w:val="0"/>
              <w:autoSpaceDN w:val="0"/>
              <w:spacing w:before="78" w:after="0" w:line="230" w:lineRule="auto"/>
              <w:ind w:left="72"/>
            </w:pPr>
            <w:r w:rsidRPr="007437A6">
              <w:rPr>
                <w:rFonts w:ascii="Times New Roman" w:eastAsia="Times New Roman" w:hAnsi="Times New Roman"/>
                <w:b/>
                <w:color w:val="000000"/>
                <w:w w:val="97"/>
                <w:sz w:val="16"/>
                <w:lang w:val="ru-RU"/>
              </w:rPr>
              <w:t xml:space="preserve">Техника монотипии. Представления о симметрии. </w:t>
            </w:r>
            <w:proofErr w:type="spellStart"/>
            <w:r>
              <w:rPr>
                <w:rFonts w:ascii="Times New Roman" w:eastAsia="Times New Roman" w:hAnsi="Times New Roman"/>
                <w:b/>
                <w:color w:val="000000"/>
                <w:w w:val="97"/>
                <w:sz w:val="16"/>
              </w:rPr>
              <w:t>Развитие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ассоциативного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воображения</w:t>
            </w:r>
            <w:proofErr w:type="spellEnd"/>
            <w:r>
              <w:rPr>
                <w:rFonts w:ascii="Times New Roman" w:eastAsia="Times New Roman" w:hAnsi="Times New Roman"/>
                <w:b/>
                <w:color w:val="000000"/>
                <w:w w:val="97"/>
                <w:sz w:val="16"/>
              </w:rPr>
              <w:t>.</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7E4BFE7D"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14:paraId="446F018A" w14:textId="77777777" w:rsidR="00CB59D4" w:rsidRDefault="006673F3">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9AD5FC"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C100FFE"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https://uchebnik.mos.ru/catalogue/material_view/atomic_objects/5997089</w:t>
            </w:r>
          </w:p>
        </w:tc>
      </w:tr>
      <w:tr w:rsidR="00CB59D4" w14:paraId="40F31831" w14:textId="77777777">
        <w:trPr>
          <w:trHeight w:hRule="exact" w:val="350"/>
        </w:trPr>
        <w:tc>
          <w:tcPr>
            <w:tcW w:w="794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2B853A6"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Итого по модулю 3</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546DFF1D"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5</w:t>
            </w:r>
          </w:p>
        </w:tc>
        <w:tc>
          <w:tcPr>
            <w:tcW w:w="7024" w:type="dxa"/>
            <w:gridSpan w:val="3"/>
            <w:tcBorders>
              <w:top w:val="single" w:sz="4" w:space="0" w:color="000000"/>
              <w:left w:val="single" w:sz="5" w:space="0" w:color="000000"/>
              <w:bottom w:val="single" w:sz="4" w:space="0" w:color="000000"/>
              <w:right w:val="single" w:sz="4" w:space="0" w:color="000000"/>
            </w:tcBorders>
            <w:tcMar>
              <w:left w:w="0" w:type="dxa"/>
              <w:right w:w="0" w:type="dxa"/>
            </w:tcMar>
          </w:tcPr>
          <w:p w14:paraId="1AE0E663" w14:textId="77777777" w:rsidR="00CB59D4" w:rsidRDefault="00CB59D4"/>
        </w:tc>
      </w:tr>
      <w:tr w:rsidR="00CB59D4" w14:paraId="4E0F8481"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48F3DA6E"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Модуль 4.</w:t>
            </w:r>
            <w:r>
              <w:rPr>
                <w:rFonts w:ascii="Times New Roman" w:eastAsia="Times New Roman" w:hAnsi="Times New Roman"/>
                <w:b/>
                <w:color w:val="000000"/>
                <w:w w:val="97"/>
                <w:sz w:val="16"/>
              </w:rPr>
              <w:t xml:space="preserve"> Скульптура</w:t>
            </w:r>
          </w:p>
        </w:tc>
      </w:tr>
      <w:tr w:rsidR="00CB59D4" w14:paraId="7D03B530"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5B1AD6"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4.1.</w:t>
            </w:r>
          </w:p>
        </w:tc>
        <w:tc>
          <w:tcPr>
            <w:tcW w:w="74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2152A4" w14:textId="77777777" w:rsidR="00CB59D4" w:rsidRPr="007437A6" w:rsidRDefault="006673F3">
            <w:pPr>
              <w:autoSpaceDE w:val="0"/>
              <w:autoSpaceDN w:val="0"/>
              <w:spacing w:before="76" w:after="0" w:line="233" w:lineRule="auto"/>
              <w:ind w:left="72"/>
              <w:rPr>
                <w:lang w:val="ru-RU"/>
              </w:rPr>
            </w:pPr>
            <w:r w:rsidRPr="007437A6">
              <w:rPr>
                <w:rFonts w:ascii="Times New Roman" w:eastAsia="Times New Roman" w:hAnsi="Times New Roman"/>
                <w:b/>
                <w:color w:val="000000"/>
                <w:w w:val="97"/>
                <w:sz w:val="16"/>
                <w:lang w:val="ru-RU"/>
              </w:rPr>
              <w:t>Изображение в объёме. Приёмы работы с пластилином; дощечка, стек, тряпочка.</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776C41AE"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14:paraId="0F20A3D4" w14:textId="77777777" w:rsidR="00CB59D4" w:rsidRDefault="006673F3">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39B9FB"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0.5</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BA0B457" w14:textId="77777777" w:rsidR="00CB59D4" w:rsidRPr="007437A6" w:rsidRDefault="006673F3">
            <w:pPr>
              <w:autoSpaceDE w:val="0"/>
              <w:autoSpaceDN w:val="0"/>
              <w:spacing w:before="76" w:after="0" w:line="245" w:lineRule="auto"/>
              <w:ind w:left="72" w:right="576"/>
              <w:rPr>
                <w:lang w:val="ru-RU"/>
              </w:rPr>
            </w:pPr>
            <w:r w:rsidRPr="007437A6">
              <w:rPr>
                <w:rFonts w:ascii="Times New Roman" w:eastAsia="Times New Roman" w:hAnsi="Times New Roman"/>
                <w:color w:val="000000"/>
                <w:w w:val="97"/>
                <w:sz w:val="16"/>
                <w:lang w:val="ru-RU"/>
              </w:rPr>
              <w:t xml:space="preserve">Видео «Пластилин» (МЭШ) </w:t>
            </w:r>
            <w:r w:rsidRPr="007437A6">
              <w:rPr>
                <w:lang w:val="ru-RU"/>
              </w:rPr>
              <w:br/>
            </w:r>
            <w:r>
              <w:rPr>
                <w:rFonts w:ascii="Times New Roman" w:eastAsia="Times New Roman" w:hAnsi="Times New Roman"/>
                <w:color w:val="000000"/>
                <w:w w:val="97"/>
                <w:sz w:val="16"/>
              </w:rPr>
              <w:t>https</w:t>
            </w:r>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uchebnik</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mos</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material</w:t>
            </w:r>
            <w:r w:rsidRPr="007437A6">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view</w:t>
            </w:r>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atomic</w:t>
            </w:r>
            <w:r w:rsidRPr="007437A6">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objects</w:t>
            </w:r>
            <w:r w:rsidRPr="007437A6">
              <w:rPr>
                <w:rFonts w:ascii="Times New Roman" w:eastAsia="Times New Roman" w:hAnsi="Times New Roman"/>
                <w:color w:val="000000"/>
                <w:w w:val="97"/>
                <w:sz w:val="16"/>
                <w:lang w:val="ru-RU"/>
              </w:rPr>
              <w:t>/7393170?</w:t>
            </w:r>
          </w:p>
          <w:p w14:paraId="4F3345A5" w14:textId="77777777" w:rsidR="00CB59D4" w:rsidRDefault="006673F3">
            <w:pPr>
              <w:autoSpaceDE w:val="0"/>
              <w:autoSpaceDN w:val="0"/>
              <w:spacing w:before="18" w:after="0" w:line="233" w:lineRule="auto"/>
              <w:ind w:left="72"/>
            </w:pPr>
            <w:r>
              <w:rPr>
                <w:rFonts w:ascii="Times New Roman" w:eastAsia="Times New Roman" w:hAnsi="Times New Roman"/>
                <w:color w:val="000000"/>
                <w:w w:val="97"/>
                <w:sz w:val="16"/>
              </w:rPr>
              <w:t>menuReferrer=catalogue</w:t>
            </w:r>
          </w:p>
        </w:tc>
      </w:tr>
      <w:tr w:rsidR="00CB59D4" w14:paraId="51005B5E"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4AE202"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4.2.</w:t>
            </w:r>
          </w:p>
        </w:tc>
        <w:tc>
          <w:tcPr>
            <w:tcW w:w="74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CD2C09" w14:textId="77777777" w:rsidR="00CB59D4" w:rsidRDefault="006673F3">
            <w:pPr>
              <w:autoSpaceDE w:val="0"/>
              <w:autoSpaceDN w:val="0"/>
              <w:spacing w:before="76" w:after="0" w:line="245" w:lineRule="auto"/>
              <w:ind w:left="72" w:right="576"/>
            </w:pPr>
            <w:r w:rsidRPr="007437A6">
              <w:rPr>
                <w:rFonts w:ascii="Times New Roman" w:eastAsia="Times New Roman" w:hAnsi="Times New Roman"/>
                <w:b/>
                <w:color w:val="000000"/>
                <w:w w:val="97"/>
                <w:sz w:val="16"/>
                <w:lang w:val="ru-RU"/>
              </w:rPr>
              <w:t xml:space="preserve">Лепка зверушек из цельной формы (черепашки, ёжика, зайчика и т. д.). </w:t>
            </w:r>
            <w:proofErr w:type="spellStart"/>
            <w:r>
              <w:rPr>
                <w:rFonts w:ascii="Times New Roman" w:eastAsia="Times New Roman" w:hAnsi="Times New Roman"/>
                <w:b/>
                <w:color w:val="000000"/>
                <w:w w:val="97"/>
                <w:sz w:val="16"/>
              </w:rPr>
              <w:t>Приёмы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вытягивания</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вдавливания</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сгибания</w:t>
            </w:r>
            <w:proofErr w:type="spellEnd"/>
            <w:r>
              <w:rPr>
                <w:rFonts w:ascii="Times New Roman" w:eastAsia="Times New Roman" w:hAnsi="Times New Roman"/>
                <w:b/>
                <w:color w:val="000000"/>
                <w:w w:val="97"/>
                <w:sz w:val="16"/>
              </w:rPr>
              <w:t>, скручивания.</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231F2FC9"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14:paraId="7E78F5AD" w14:textId="77777777" w:rsidR="00CB59D4" w:rsidRDefault="006673F3">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75EEE1"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0.5</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59D920" w14:textId="77777777" w:rsidR="00CB59D4" w:rsidRPr="007437A6" w:rsidRDefault="006673F3">
            <w:pPr>
              <w:autoSpaceDE w:val="0"/>
              <w:autoSpaceDN w:val="0"/>
              <w:spacing w:before="76" w:after="0" w:line="245" w:lineRule="auto"/>
              <w:ind w:left="72" w:right="576"/>
              <w:rPr>
                <w:lang w:val="ru-RU"/>
              </w:rPr>
            </w:pPr>
            <w:r w:rsidRPr="007437A6">
              <w:rPr>
                <w:rFonts w:ascii="Times New Roman" w:eastAsia="Times New Roman" w:hAnsi="Times New Roman"/>
                <w:color w:val="000000"/>
                <w:w w:val="97"/>
                <w:sz w:val="16"/>
                <w:lang w:val="ru-RU"/>
              </w:rPr>
              <w:t xml:space="preserve">Видео «Панда из пластилина» (МЭШ) </w:t>
            </w:r>
            <w:r w:rsidRPr="007437A6">
              <w:rPr>
                <w:lang w:val="ru-RU"/>
              </w:rPr>
              <w:br/>
            </w:r>
            <w:r>
              <w:rPr>
                <w:rFonts w:ascii="Times New Roman" w:eastAsia="Times New Roman" w:hAnsi="Times New Roman"/>
                <w:color w:val="000000"/>
                <w:w w:val="97"/>
                <w:sz w:val="16"/>
              </w:rPr>
              <w:t>https</w:t>
            </w:r>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uchebnik</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mos</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material</w:t>
            </w:r>
            <w:r w:rsidRPr="007437A6">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view</w:t>
            </w:r>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atomic</w:t>
            </w:r>
            <w:r w:rsidRPr="007437A6">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objects</w:t>
            </w:r>
            <w:r w:rsidRPr="007437A6">
              <w:rPr>
                <w:rFonts w:ascii="Times New Roman" w:eastAsia="Times New Roman" w:hAnsi="Times New Roman"/>
                <w:color w:val="000000"/>
                <w:w w:val="97"/>
                <w:sz w:val="16"/>
                <w:lang w:val="ru-RU"/>
              </w:rPr>
              <w:t>/7381889?</w:t>
            </w:r>
          </w:p>
          <w:p w14:paraId="25EB5A9F" w14:textId="77777777" w:rsidR="00CB59D4" w:rsidRDefault="006673F3">
            <w:pPr>
              <w:autoSpaceDE w:val="0"/>
              <w:autoSpaceDN w:val="0"/>
              <w:spacing w:before="20" w:after="0" w:line="230" w:lineRule="auto"/>
              <w:ind w:left="72"/>
            </w:pPr>
            <w:r>
              <w:rPr>
                <w:rFonts w:ascii="Times New Roman" w:eastAsia="Times New Roman" w:hAnsi="Times New Roman"/>
                <w:color w:val="000000"/>
                <w:w w:val="97"/>
                <w:sz w:val="16"/>
              </w:rPr>
              <w:t>menuReferrer=catalogue</w:t>
            </w:r>
          </w:p>
        </w:tc>
      </w:tr>
      <w:tr w:rsidR="00CB59D4" w14:paraId="746FBC9E"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BDFFED"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4.3.</w:t>
            </w:r>
          </w:p>
        </w:tc>
        <w:tc>
          <w:tcPr>
            <w:tcW w:w="74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0FEFEE" w14:textId="77777777" w:rsidR="00CB59D4" w:rsidRPr="007437A6" w:rsidRDefault="006673F3">
            <w:pPr>
              <w:autoSpaceDE w:val="0"/>
              <w:autoSpaceDN w:val="0"/>
              <w:spacing w:before="78" w:after="0" w:line="245" w:lineRule="auto"/>
              <w:ind w:left="72" w:right="288"/>
              <w:rPr>
                <w:lang w:val="ru-RU"/>
              </w:rPr>
            </w:pPr>
            <w:r w:rsidRPr="007437A6">
              <w:rPr>
                <w:rFonts w:ascii="Times New Roman" w:eastAsia="Times New Roman" w:hAnsi="Times New Roman"/>
                <w:b/>
                <w:color w:val="000000"/>
                <w:w w:val="97"/>
                <w:sz w:val="16"/>
                <w:lang w:val="ru-RU"/>
              </w:rPr>
              <w:t>Бумажная пластика. Овладение первичными приёмами надрезания, закручивания, складывания в работе над объёмной аппликацией.</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3F744637"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14:paraId="6AB69421" w14:textId="77777777" w:rsidR="00CB59D4" w:rsidRDefault="006673F3">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5DA242"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26A9E0" w14:textId="77777777" w:rsidR="00CB59D4" w:rsidRPr="007437A6" w:rsidRDefault="006673F3">
            <w:pPr>
              <w:autoSpaceDE w:val="0"/>
              <w:autoSpaceDN w:val="0"/>
              <w:spacing w:before="78" w:after="0" w:line="245" w:lineRule="auto"/>
              <w:ind w:left="72" w:right="432"/>
              <w:rPr>
                <w:lang w:val="ru-RU"/>
              </w:rPr>
            </w:pPr>
            <w:r w:rsidRPr="007437A6">
              <w:rPr>
                <w:rFonts w:ascii="Times New Roman" w:eastAsia="Times New Roman" w:hAnsi="Times New Roman"/>
                <w:color w:val="000000"/>
                <w:w w:val="97"/>
                <w:sz w:val="16"/>
                <w:lang w:val="ru-RU"/>
              </w:rPr>
              <w:t xml:space="preserve">Урок «Все имеет свое строение» (создаем аппликацию из геометрических форм: Пчелка) </w:t>
            </w:r>
            <w:r>
              <w:rPr>
                <w:rFonts w:ascii="Times New Roman" w:eastAsia="Times New Roman" w:hAnsi="Times New Roman"/>
                <w:color w:val="000000"/>
                <w:w w:val="97"/>
                <w:sz w:val="16"/>
              </w:rPr>
              <w:t>https</w:t>
            </w:r>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youtube</w:t>
            </w:r>
            <w:proofErr w:type="spellEnd"/>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com</w:t>
            </w:r>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watch</w:t>
            </w:r>
            <w:r w:rsidRPr="007437A6">
              <w:rPr>
                <w:rFonts w:ascii="Times New Roman" w:eastAsia="Times New Roman" w:hAnsi="Times New Roman"/>
                <w:color w:val="000000"/>
                <w:w w:val="97"/>
                <w:sz w:val="16"/>
                <w:lang w:val="ru-RU"/>
              </w:rPr>
              <w:t>?</w:t>
            </w:r>
          </w:p>
          <w:p w14:paraId="1E4FBF6F" w14:textId="77777777" w:rsidR="00CB59D4" w:rsidRDefault="006673F3">
            <w:pPr>
              <w:autoSpaceDE w:val="0"/>
              <w:autoSpaceDN w:val="0"/>
              <w:spacing w:before="20" w:after="0" w:line="230" w:lineRule="auto"/>
              <w:ind w:left="72"/>
            </w:pPr>
            <w:r>
              <w:rPr>
                <w:rFonts w:ascii="Times New Roman" w:eastAsia="Times New Roman" w:hAnsi="Times New Roman"/>
                <w:color w:val="000000"/>
                <w:w w:val="97"/>
                <w:sz w:val="16"/>
              </w:rPr>
              <w:t>v=14tZe7akISM</w:t>
            </w:r>
          </w:p>
        </w:tc>
      </w:tr>
      <w:tr w:rsidR="00CB59D4" w:rsidRPr="00231E40" w14:paraId="5FC82693" w14:textId="77777777">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A3FB8C"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4.4.</w:t>
            </w:r>
          </w:p>
        </w:tc>
        <w:tc>
          <w:tcPr>
            <w:tcW w:w="74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F61755" w14:textId="77777777" w:rsidR="00CB59D4" w:rsidRPr="007437A6" w:rsidRDefault="006673F3">
            <w:pPr>
              <w:autoSpaceDE w:val="0"/>
              <w:autoSpaceDN w:val="0"/>
              <w:spacing w:before="78" w:after="0" w:line="245" w:lineRule="auto"/>
              <w:ind w:left="72" w:right="432"/>
              <w:rPr>
                <w:lang w:val="ru-RU"/>
              </w:rPr>
            </w:pPr>
            <w:r w:rsidRPr="007437A6">
              <w:rPr>
                <w:rFonts w:ascii="Times New Roman" w:eastAsia="Times New Roman" w:hAnsi="Times New Roman"/>
                <w:b/>
                <w:color w:val="000000"/>
                <w:w w:val="97"/>
                <w:sz w:val="16"/>
                <w:lang w:val="ru-RU"/>
              </w:rPr>
              <w:t>Лепка игрушки по мотивам одного из наиболее известных народных художественных промыслов (дымковская, каргопольская игрушки или по выбору учителя с учётом местных промыслов).</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79E9D9E3"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14:paraId="1B58DAA5" w14:textId="77777777" w:rsidR="00CB59D4" w:rsidRDefault="006673F3">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C8A51D"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0.75</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7313B7" w14:textId="77777777" w:rsidR="00CB59D4" w:rsidRPr="007437A6" w:rsidRDefault="006673F3">
            <w:pPr>
              <w:autoSpaceDE w:val="0"/>
              <w:autoSpaceDN w:val="0"/>
              <w:spacing w:before="78" w:after="0" w:line="245" w:lineRule="auto"/>
              <w:ind w:left="72" w:right="1296"/>
              <w:rPr>
                <w:lang w:val="ru-RU"/>
              </w:rPr>
            </w:pPr>
            <w:r w:rsidRPr="007437A6">
              <w:rPr>
                <w:rFonts w:ascii="Times New Roman" w:eastAsia="Times New Roman" w:hAnsi="Times New Roman"/>
                <w:color w:val="000000"/>
                <w:w w:val="97"/>
                <w:sz w:val="16"/>
                <w:lang w:val="ru-RU"/>
              </w:rPr>
              <w:t xml:space="preserve">Урок «Русская глиняная игрушка» (РЭШ) </w:t>
            </w:r>
            <w:r w:rsidRPr="007437A6">
              <w:rPr>
                <w:lang w:val="ru-RU"/>
              </w:rPr>
              <w:br/>
            </w:r>
            <w:r>
              <w:rPr>
                <w:rFonts w:ascii="Times New Roman" w:eastAsia="Times New Roman" w:hAnsi="Times New Roman"/>
                <w:color w:val="000000"/>
                <w:w w:val="97"/>
                <w:sz w:val="16"/>
              </w:rPr>
              <w:t>https</w:t>
            </w:r>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7437A6">
              <w:rPr>
                <w:rFonts w:ascii="Times New Roman" w:eastAsia="Times New Roman" w:hAnsi="Times New Roman"/>
                <w:color w:val="000000"/>
                <w:w w:val="97"/>
                <w:sz w:val="16"/>
                <w:lang w:val="ru-RU"/>
              </w:rPr>
              <w:t>/4053/</w:t>
            </w:r>
            <w:r>
              <w:rPr>
                <w:rFonts w:ascii="Times New Roman" w:eastAsia="Times New Roman" w:hAnsi="Times New Roman"/>
                <w:color w:val="000000"/>
                <w:w w:val="97"/>
                <w:sz w:val="16"/>
              </w:rPr>
              <w:t>start</w:t>
            </w:r>
            <w:r w:rsidRPr="007437A6">
              <w:rPr>
                <w:rFonts w:ascii="Times New Roman" w:eastAsia="Times New Roman" w:hAnsi="Times New Roman"/>
                <w:color w:val="000000"/>
                <w:w w:val="97"/>
                <w:sz w:val="16"/>
                <w:lang w:val="ru-RU"/>
              </w:rPr>
              <w:t>/169492/</w:t>
            </w:r>
          </w:p>
        </w:tc>
      </w:tr>
      <w:tr w:rsidR="00CB59D4" w14:paraId="7551C8BD" w14:textId="77777777">
        <w:trPr>
          <w:trHeight w:hRule="exact" w:val="16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7CC01A"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4.5.</w:t>
            </w:r>
          </w:p>
        </w:tc>
        <w:tc>
          <w:tcPr>
            <w:tcW w:w="74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8E27218" w14:textId="77777777" w:rsidR="00CB59D4" w:rsidRPr="007437A6" w:rsidRDefault="006673F3">
            <w:pPr>
              <w:autoSpaceDE w:val="0"/>
              <w:autoSpaceDN w:val="0"/>
              <w:spacing w:before="78" w:after="0" w:line="230" w:lineRule="auto"/>
              <w:ind w:left="72"/>
              <w:rPr>
                <w:lang w:val="ru-RU"/>
              </w:rPr>
            </w:pPr>
            <w:r w:rsidRPr="007437A6">
              <w:rPr>
                <w:rFonts w:ascii="Times New Roman" w:eastAsia="Times New Roman" w:hAnsi="Times New Roman"/>
                <w:b/>
                <w:color w:val="000000"/>
                <w:w w:val="97"/>
                <w:sz w:val="16"/>
                <w:lang w:val="ru-RU"/>
              </w:rPr>
              <w:t>Объёмная аппликация из бумаги и картона.</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223FFBF4"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14:paraId="0BB19596" w14:textId="77777777" w:rsidR="00CB59D4" w:rsidRDefault="006673F3">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C45C15"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0D5B23" w14:textId="77777777" w:rsidR="00CB59D4" w:rsidRPr="007437A6" w:rsidRDefault="006673F3">
            <w:pPr>
              <w:autoSpaceDE w:val="0"/>
              <w:autoSpaceDN w:val="0"/>
              <w:spacing w:before="78" w:after="0" w:line="250" w:lineRule="auto"/>
              <w:ind w:left="72"/>
              <w:rPr>
                <w:lang w:val="ru-RU"/>
              </w:rPr>
            </w:pPr>
            <w:r w:rsidRPr="007437A6">
              <w:rPr>
                <w:rFonts w:ascii="Times New Roman" w:eastAsia="Times New Roman" w:hAnsi="Times New Roman"/>
                <w:color w:val="000000"/>
                <w:w w:val="97"/>
                <w:sz w:val="16"/>
                <w:lang w:val="ru-RU"/>
              </w:rPr>
              <w:t xml:space="preserve">Урок «Технологии работы с бумагой и картоном. Объёмные </w:t>
            </w:r>
            <w:r w:rsidRPr="007437A6">
              <w:rPr>
                <w:lang w:val="ru-RU"/>
              </w:rPr>
              <w:br/>
            </w:r>
            <w:r w:rsidRPr="007437A6">
              <w:rPr>
                <w:rFonts w:ascii="Times New Roman" w:eastAsia="Times New Roman" w:hAnsi="Times New Roman"/>
                <w:color w:val="000000"/>
                <w:w w:val="97"/>
                <w:sz w:val="16"/>
                <w:lang w:val="ru-RU"/>
              </w:rPr>
              <w:t xml:space="preserve">снежинки в технике оригами» (МЭШ) </w:t>
            </w:r>
            <w:r w:rsidRPr="007437A6">
              <w:rPr>
                <w:lang w:val="ru-RU"/>
              </w:rPr>
              <w:br/>
            </w:r>
            <w:r>
              <w:rPr>
                <w:rFonts w:ascii="Times New Roman" w:eastAsia="Times New Roman" w:hAnsi="Times New Roman"/>
                <w:color w:val="000000"/>
                <w:w w:val="97"/>
                <w:sz w:val="16"/>
              </w:rPr>
              <w:t>https</w:t>
            </w:r>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uchebnik</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mos</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material</w:t>
            </w:r>
            <w:r w:rsidRPr="007437A6">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view</w:t>
            </w:r>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composed</w:t>
            </w:r>
            <w:r w:rsidRPr="007437A6">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documents</w:t>
            </w:r>
            <w:r w:rsidRPr="007437A6">
              <w:rPr>
                <w:rFonts w:ascii="Times New Roman" w:eastAsia="Times New Roman" w:hAnsi="Times New Roman"/>
                <w:color w:val="000000"/>
                <w:w w:val="97"/>
                <w:sz w:val="16"/>
                <w:lang w:val="ru-RU"/>
              </w:rPr>
              <w:t>/72061107?</w:t>
            </w:r>
          </w:p>
          <w:p w14:paraId="696E0875" w14:textId="77777777" w:rsidR="00CB59D4" w:rsidRPr="007437A6" w:rsidRDefault="006673F3">
            <w:pPr>
              <w:autoSpaceDE w:val="0"/>
              <w:autoSpaceDN w:val="0"/>
              <w:spacing w:before="18" w:after="0" w:line="250" w:lineRule="auto"/>
              <w:ind w:left="72" w:right="144"/>
              <w:rPr>
                <w:lang w:val="ru-RU"/>
              </w:rPr>
            </w:pPr>
            <w:proofErr w:type="spellStart"/>
            <w:r>
              <w:rPr>
                <w:rFonts w:ascii="Times New Roman" w:eastAsia="Times New Roman" w:hAnsi="Times New Roman"/>
                <w:color w:val="000000"/>
                <w:w w:val="97"/>
                <w:sz w:val="16"/>
              </w:rPr>
              <w:t>menuReferrer</w:t>
            </w:r>
            <w:proofErr w:type="spellEnd"/>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catalogue</w:t>
            </w:r>
            <w:r w:rsidRPr="007437A6">
              <w:rPr>
                <w:rFonts w:ascii="Times New Roman" w:eastAsia="Times New Roman" w:hAnsi="Times New Roman"/>
                <w:color w:val="000000"/>
                <w:w w:val="97"/>
                <w:sz w:val="16"/>
                <w:lang w:val="ru-RU"/>
              </w:rPr>
              <w:t xml:space="preserve"> </w:t>
            </w:r>
            <w:r w:rsidRPr="007437A6">
              <w:rPr>
                <w:lang w:val="ru-RU"/>
              </w:rPr>
              <w:br/>
            </w:r>
            <w:r w:rsidRPr="007437A6">
              <w:rPr>
                <w:rFonts w:ascii="Times New Roman" w:eastAsia="Times New Roman" w:hAnsi="Times New Roman"/>
                <w:color w:val="000000"/>
                <w:w w:val="97"/>
                <w:sz w:val="16"/>
                <w:lang w:val="ru-RU"/>
              </w:rPr>
              <w:t xml:space="preserve">Урок «Коллаж "Подсолнух"» (с использованием газет и журналов) (МЭШ) </w:t>
            </w:r>
            <w:r w:rsidRPr="007437A6">
              <w:rPr>
                <w:lang w:val="ru-RU"/>
              </w:rPr>
              <w:br/>
            </w:r>
            <w:r>
              <w:rPr>
                <w:rFonts w:ascii="Times New Roman" w:eastAsia="Times New Roman" w:hAnsi="Times New Roman"/>
                <w:color w:val="000000"/>
                <w:w w:val="97"/>
                <w:sz w:val="16"/>
              </w:rPr>
              <w:t>https</w:t>
            </w:r>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uchebnik</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mos</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material</w:t>
            </w:r>
            <w:r w:rsidRPr="007437A6">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view</w:t>
            </w:r>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atomic</w:t>
            </w:r>
            <w:r w:rsidRPr="007437A6">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objects</w:t>
            </w:r>
            <w:r w:rsidRPr="007437A6">
              <w:rPr>
                <w:rFonts w:ascii="Times New Roman" w:eastAsia="Times New Roman" w:hAnsi="Times New Roman"/>
                <w:color w:val="000000"/>
                <w:w w:val="97"/>
                <w:sz w:val="16"/>
                <w:lang w:val="ru-RU"/>
              </w:rPr>
              <w:t>/7703271?</w:t>
            </w:r>
          </w:p>
          <w:p w14:paraId="3D4759EE" w14:textId="77777777" w:rsidR="00CB59D4" w:rsidRDefault="006673F3">
            <w:pPr>
              <w:autoSpaceDE w:val="0"/>
              <w:autoSpaceDN w:val="0"/>
              <w:spacing w:before="18" w:after="0" w:line="233" w:lineRule="auto"/>
              <w:ind w:left="72"/>
            </w:pPr>
            <w:proofErr w:type="spellStart"/>
            <w:r>
              <w:rPr>
                <w:rFonts w:ascii="Times New Roman" w:eastAsia="Times New Roman" w:hAnsi="Times New Roman"/>
                <w:color w:val="000000"/>
                <w:w w:val="97"/>
                <w:sz w:val="16"/>
              </w:rPr>
              <w:t>menuReferrer</w:t>
            </w:r>
            <w:proofErr w:type="spellEnd"/>
            <w:r>
              <w:rPr>
                <w:rFonts w:ascii="Times New Roman" w:eastAsia="Times New Roman" w:hAnsi="Times New Roman"/>
                <w:color w:val="000000"/>
                <w:w w:val="97"/>
                <w:sz w:val="16"/>
              </w:rPr>
              <w:t>=catalogue</w:t>
            </w:r>
          </w:p>
        </w:tc>
      </w:tr>
    </w:tbl>
    <w:p w14:paraId="5D8EED39" w14:textId="77777777" w:rsidR="00CB59D4" w:rsidRDefault="00CB59D4">
      <w:pPr>
        <w:autoSpaceDE w:val="0"/>
        <w:autoSpaceDN w:val="0"/>
        <w:spacing w:after="0" w:line="14" w:lineRule="exact"/>
      </w:pPr>
    </w:p>
    <w:p w14:paraId="4F2F9992" w14:textId="77777777" w:rsidR="00CB59D4" w:rsidRDefault="00CB59D4">
      <w:pPr>
        <w:sectPr w:rsidR="00CB59D4">
          <w:pgSz w:w="16840" w:h="11900"/>
          <w:pgMar w:top="284" w:right="640" w:bottom="406" w:left="666" w:header="720" w:footer="720" w:gutter="0"/>
          <w:cols w:space="720" w:equalWidth="0">
            <w:col w:w="15534" w:space="0"/>
          </w:cols>
          <w:docGrid w:linePitch="360"/>
        </w:sectPr>
      </w:pPr>
    </w:p>
    <w:p w14:paraId="70234529" w14:textId="77777777" w:rsidR="00CB59D4" w:rsidRDefault="00CB59D4">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7480"/>
        <w:gridCol w:w="530"/>
        <w:gridCol w:w="1104"/>
        <w:gridCol w:w="1140"/>
        <w:gridCol w:w="4780"/>
      </w:tblGrid>
      <w:tr w:rsidR="00CB59D4" w14:paraId="215A2884" w14:textId="77777777">
        <w:trPr>
          <w:trHeight w:hRule="exact" w:val="348"/>
        </w:trPr>
        <w:tc>
          <w:tcPr>
            <w:tcW w:w="794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4212EE8"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Итого по модулю 4</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58113B3E"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4</w:t>
            </w:r>
          </w:p>
        </w:tc>
        <w:tc>
          <w:tcPr>
            <w:tcW w:w="7024" w:type="dxa"/>
            <w:gridSpan w:val="3"/>
            <w:tcBorders>
              <w:top w:val="single" w:sz="4" w:space="0" w:color="000000"/>
              <w:left w:val="single" w:sz="5" w:space="0" w:color="000000"/>
              <w:bottom w:val="single" w:sz="4" w:space="0" w:color="000000"/>
              <w:right w:val="single" w:sz="4" w:space="0" w:color="000000"/>
            </w:tcBorders>
            <w:tcMar>
              <w:left w:w="0" w:type="dxa"/>
              <w:right w:w="0" w:type="dxa"/>
            </w:tcMar>
          </w:tcPr>
          <w:p w14:paraId="281AA5DF" w14:textId="77777777" w:rsidR="00CB59D4" w:rsidRDefault="00CB59D4"/>
        </w:tc>
      </w:tr>
      <w:tr w:rsidR="00CB59D4" w14:paraId="621B2680"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1AD114E4"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 xml:space="preserve">Модуль 5. </w:t>
            </w:r>
            <w:r>
              <w:rPr>
                <w:rFonts w:ascii="Times New Roman" w:eastAsia="Times New Roman" w:hAnsi="Times New Roman"/>
                <w:b/>
                <w:color w:val="000000"/>
                <w:w w:val="97"/>
                <w:sz w:val="16"/>
              </w:rPr>
              <w:t>Декоративно-прикладное искусство</w:t>
            </w:r>
          </w:p>
        </w:tc>
      </w:tr>
      <w:tr w:rsidR="00CB59D4" w14:paraId="562DE37F"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A0D4C4"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5.1.</w:t>
            </w:r>
          </w:p>
        </w:tc>
        <w:tc>
          <w:tcPr>
            <w:tcW w:w="74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0F3BFF" w14:textId="77777777" w:rsidR="00CB59D4" w:rsidRDefault="006673F3">
            <w:pPr>
              <w:autoSpaceDE w:val="0"/>
              <w:autoSpaceDN w:val="0"/>
              <w:spacing w:before="78" w:after="0" w:line="230" w:lineRule="auto"/>
              <w:ind w:left="72"/>
            </w:pPr>
            <w:r>
              <w:rPr>
                <w:rFonts w:ascii="Times New Roman" w:eastAsia="Times New Roman" w:hAnsi="Times New Roman"/>
                <w:b/>
                <w:color w:val="000000"/>
                <w:w w:val="97"/>
                <w:sz w:val="16"/>
              </w:rPr>
              <w:t>Узоры в природе.</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1A7D627B"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14:paraId="5737CF0A" w14:textId="77777777" w:rsidR="00CB59D4" w:rsidRDefault="006673F3">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0EA1FB"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68CA83" w14:textId="77777777" w:rsidR="00CB59D4" w:rsidRDefault="006673F3">
            <w:pPr>
              <w:autoSpaceDE w:val="0"/>
              <w:autoSpaceDN w:val="0"/>
              <w:spacing w:before="78" w:after="0" w:line="245" w:lineRule="auto"/>
              <w:ind w:left="72" w:right="576"/>
            </w:pPr>
            <w:r>
              <w:rPr>
                <w:rFonts w:ascii="Times New Roman" w:eastAsia="Times New Roman" w:hAnsi="Times New Roman"/>
                <w:color w:val="000000"/>
                <w:w w:val="97"/>
                <w:sz w:val="16"/>
              </w:rPr>
              <w:t>https://uchebnik.mos.ru/material_view/atomic_objects/8552438? menuReferrer=catalogue</w:t>
            </w:r>
          </w:p>
        </w:tc>
      </w:tr>
      <w:tr w:rsidR="00CB59D4" w14:paraId="27FE0034" w14:textId="77777777">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7D6C28"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5.2.</w:t>
            </w:r>
          </w:p>
        </w:tc>
        <w:tc>
          <w:tcPr>
            <w:tcW w:w="74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AB1F63" w14:textId="77777777" w:rsidR="00CB59D4" w:rsidRPr="007437A6" w:rsidRDefault="006673F3">
            <w:pPr>
              <w:autoSpaceDE w:val="0"/>
              <w:autoSpaceDN w:val="0"/>
              <w:spacing w:before="78" w:after="0" w:line="247" w:lineRule="auto"/>
              <w:ind w:left="72" w:right="144"/>
              <w:rPr>
                <w:lang w:val="ru-RU"/>
              </w:rPr>
            </w:pPr>
            <w:r w:rsidRPr="007437A6">
              <w:rPr>
                <w:rFonts w:ascii="Times New Roman" w:eastAsia="Times New Roman" w:hAnsi="Times New Roman"/>
                <w:b/>
                <w:color w:val="000000"/>
                <w:w w:val="97"/>
                <w:sz w:val="16"/>
                <w:lang w:val="ru-RU"/>
              </w:rPr>
              <w:t>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0EDFDF2D"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14:paraId="3D817C64" w14:textId="77777777" w:rsidR="00CB59D4" w:rsidRDefault="006673F3">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B8DE744"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DEDD47F" w14:textId="77777777" w:rsidR="00CB59D4" w:rsidRDefault="006673F3">
            <w:pPr>
              <w:autoSpaceDE w:val="0"/>
              <w:autoSpaceDN w:val="0"/>
              <w:spacing w:before="78" w:after="0" w:line="245" w:lineRule="auto"/>
              <w:ind w:left="72" w:right="144"/>
            </w:pPr>
            <w:r>
              <w:rPr>
                <w:rFonts w:ascii="Times New Roman" w:eastAsia="Times New Roman" w:hAnsi="Times New Roman"/>
                <w:color w:val="000000"/>
                <w:w w:val="97"/>
                <w:sz w:val="16"/>
              </w:rPr>
              <w:t>https://mosmetod.ru/sh404sefcustom-content/materialy-dlyaorganizatsii-distantsionnogoobusheniya.html</w:t>
            </w:r>
          </w:p>
        </w:tc>
      </w:tr>
      <w:tr w:rsidR="00CB59D4" w14:paraId="208BAC5C"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5A8C4D"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5.3.</w:t>
            </w:r>
          </w:p>
        </w:tc>
        <w:tc>
          <w:tcPr>
            <w:tcW w:w="7480" w:type="dxa"/>
            <w:tcBorders>
              <w:top w:val="single" w:sz="4" w:space="0" w:color="000000"/>
              <w:left w:val="single" w:sz="4" w:space="0" w:color="000000"/>
              <w:bottom w:val="single" w:sz="4" w:space="0" w:color="000000"/>
              <w:right w:val="single" w:sz="4" w:space="0" w:color="000000"/>
            </w:tcBorders>
            <w:tcMar>
              <w:left w:w="0" w:type="dxa"/>
              <w:right w:w="0" w:type="dxa"/>
            </w:tcMar>
          </w:tcPr>
          <w:p w14:paraId="6AC555C3" w14:textId="77777777" w:rsidR="00CB59D4" w:rsidRPr="007437A6" w:rsidRDefault="006673F3">
            <w:pPr>
              <w:autoSpaceDE w:val="0"/>
              <w:autoSpaceDN w:val="0"/>
              <w:spacing w:before="76" w:after="0" w:line="250" w:lineRule="auto"/>
              <w:ind w:left="72" w:right="288"/>
              <w:rPr>
                <w:lang w:val="ru-RU"/>
              </w:rPr>
            </w:pPr>
            <w:r w:rsidRPr="007437A6">
              <w:rPr>
                <w:rFonts w:ascii="Times New Roman" w:eastAsia="Times New Roman" w:hAnsi="Times New Roman"/>
                <w:b/>
                <w:color w:val="000000"/>
                <w:w w:val="97"/>
                <w:sz w:val="16"/>
                <w:lang w:val="ru-RU"/>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2F781A58"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14:paraId="2D97693A" w14:textId="77777777" w:rsidR="00CB59D4" w:rsidRDefault="006673F3">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4ACA5F2"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670085"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https://resh.edu.ru/</w:t>
            </w:r>
          </w:p>
        </w:tc>
      </w:tr>
      <w:tr w:rsidR="00CB59D4" w14:paraId="76221E53"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60082F"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5.4.</w:t>
            </w:r>
          </w:p>
        </w:tc>
        <w:tc>
          <w:tcPr>
            <w:tcW w:w="748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26C6D8" w14:textId="77777777" w:rsidR="00CB59D4" w:rsidRDefault="006673F3">
            <w:pPr>
              <w:autoSpaceDE w:val="0"/>
              <w:autoSpaceDN w:val="0"/>
              <w:spacing w:before="76" w:after="0" w:line="245" w:lineRule="auto"/>
              <w:ind w:left="72" w:right="288"/>
            </w:pPr>
            <w:r w:rsidRPr="007437A6">
              <w:rPr>
                <w:rFonts w:ascii="Times New Roman" w:eastAsia="Times New Roman" w:hAnsi="Times New Roman"/>
                <w:b/>
                <w:color w:val="000000"/>
                <w:w w:val="97"/>
                <w:sz w:val="16"/>
                <w:lang w:val="ru-RU"/>
              </w:rPr>
              <w:t xml:space="preserve">Узоры и орнаменты, создаваемые людьми, и разнообразие их видов. </w:t>
            </w:r>
            <w:proofErr w:type="spellStart"/>
            <w:r>
              <w:rPr>
                <w:rFonts w:ascii="Times New Roman" w:eastAsia="Times New Roman" w:hAnsi="Times New Roman"/>
                <w:b/>
                <w:color w:val="000000"/>
                <w:w w:val="97"/>
                <w:sz w:val="16"/>
              </w:rPr>
              <w:t>Орнаменты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геометрические</w:t>
            </w:r>
            <w:proofErr w:type="spellEnd"/>
            <w:r>
              <w:rPr>
                <w:rFonts w:ascii="Times New Roman" w:eastAsia="Times New Roman" w:hAnsi="Times New Roman"/>
                <w:b/>
                <w:color w:val="000000"/>
                <w:w w:val="97"/>
                <w:sz w:val="16"/>
              </w:rPr>
              <w:t xml:space="preserve"> и </w:t>
            </w:r>
            <w:proofErr w:type="spellStart"/>
            <w:r>
              <w:rPr>
                <w:rFonts w:ascii="Times New Roman" w:eastAsia="Times New Roman" w:hAnsi="Times New Roman"/>
                <w:b/>
                <w:color w:val="000000"/>
                <w:w w:val="97"/>
                <w:sz w:val="16"/>
              </w:rPr>
              <w:t>растительные</w:t>
            </w:r>
            <w:proofErr w:type="spellEnd"/>
            <w:r>
              <w:rPr>
                <w:rFonts w:ascii="Times New Roman" w:eastAsia="Times New Roman" w:hAnsi="Times New Roman"/>
                <w:b/>
                <w:color w:val="000000"/>
                <w:w w:val="97"/>
                <w:sz w:val="16"/>
              </w:rPr>
              <w:t>.</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3EA72928"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14:paraId="2DE2B175" w14:textId="77777777" w:rsidR="00CB59D4" w:rsidRDefault="006673F3">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BEABBE"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0.5</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CF9AD9" w14:textId="77777777" w:rsidR="00CB59D4" w:rsidRPr="007437A6" w:rsidRDefault="006673F3">
            <w:pPr>
              <w:autoSpaceDE w:val="0"/>
              <w:autoSpaceDN w:val="0"/>
              <w:spacing w:before="76" w:after="0" w:line="245" w:lineRule="auto"/>
              <w:ind w:left="72" w:right="576"/>
              <w:rPr>
                <w:lang w:val="ru-RU"/>
              </w:rPr>
            </w:pPr>
            <w:r w:rsidRPr="007437A6">
              <w:rPr>
                <w:rFonts w:ascii="Times New Roman" w:eastAsia="Times New Roman" w:hAnsi="Times New Roman"/>
                <w:color w:val="000000"/>
                <w:w w:val="97"/>
                <w:sz w:val="16"/>
                <w:lang w:val="ru-RU"/>
              </w:rPr>
              <w:t xml:space="preserve">Видео «Что такое орнамент?» (МЭШ) </w:t>
            </w:r>
            <w:r w:rsidRPr="007437A6">
              <w:rPr>
                <w:lang w:val="ru-RU"/>
              </w:rPr>
              <w:br/>
            </w:r>
            <w:r>
              <w:rPr>
                <w:rFonts w:ascii="Times New Roman" w:eastAsia="Times New Roman" w:hAnsi="Times New Roman"/>
                <w:color w:val="000000"/>
                <w:w w:val="97"/>
                <w:sz w:val="16"/>
              </w:rPr>
              <w:t>https</w:t>
            </w:r>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uchebnik</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mos</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material</w:t>
            </w:r>
            <w:r w:rsidRPr="007437A6">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view</w:t>
            </w:r>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atomic</w:t>
            </w:r>
            <w:r w:rsidRPr="007437A6">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objects</w:t>
            </w:r>
            <w:r w:rsidRPr="007437A6">
              <w:rPr>
                <w:rFonts w:ascii="Times New Roman" w:eastAsia="Times New Roman" w:hAnsi="Times New Roman"/>
                <w:color w:val="000000"/>
                <w:w w:val="97"/>
                <w:sz w:val="16"/>
                <w:lang w:val="ru-RU"/>
              </w:rPr>
              <w:t>/9418620?</w:t>
            </w:r>
          </w:p>
          <w:p w14:paraId="5C74565D" w14:textId="77777777" w:rsidR="00CB59D4" w:rsidRDefault="006673F3">
            <w:pPr>
              <w:autoSpaceDE w:val="0"/>
              <w:autoSpaceDN w:val="0"/>
              <w:spacing w:before="18" w:after="0" w:line="233" w:lineRule="auto"/>
              <w:ind w:left="72"/>
            </w:pPr>
            <w:r>
              <w:rPr>
                <w:rFonts w:ascii="Times New Roman" w:eastAsia="Times New Roman" w:hAnsi="Times New Roman"/>
                <w:color w:val="000000"/>
                <w:w w:val="97"/>
                <w:sz w:val="16"/>
              </w:rPr>
              <w:t>menuReferrer=catalogue</w:t>
            </w:r>
          </w:p>
        </w:tc>
      </w:tr>
      <w:tr w:rsidR="00CB59D4" w:rsidRPr="00231E40" w14:paraId="094F8608"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F24F9D"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5.5.</w:t>
            </w:r>
          </w:p>
        </w:tc>
        <w:tc>
          <w:tcPr>
            <w:tcW w:w="74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E4FE73" w14:textId="77777777" w:rsidR="00CB59D4" w:rsidRPr="007437A6" w:rsidRDefault="006673F3">
            <w:pPr>
              <w:autoSpaceDE w:val="0"/>
              <w:autoSpaceDN w:val="0"/>
              <w:spacing w:before="78" w:after="0" w:line="230" w:lineRule="auto"/>
              <w:ind w:left="72"/>
              <w:rPr>
                <w:lang w:val="ru-RU"/>
              </w:rPr>
            </w:pPr>
            <w:r w:rsidRPr="007437A6">
              <w:rPr>
                <w:rFonts w:ascii="Times New Roman" w:eastAsia="Times New Roman" w:hAnsi="Times New Roman"/>
                <w:b/>
                <w:color w:val="000000"/>
                <w:w w:val="97"/>
                <w:sz w:val="16"/>
                <w:lang w:val="ru-RU"/>
              </w:rPr>
              <w:t>Декоративная композиция в круге или полосе.</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6B022F08"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14:paraId="4DD33B05" w14:textId="77777777" w:rsidR="00CB59D4" w:rsidRDefault="006673F3">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8C050F"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AAECEA" w14:textId="77777777" w:rsidR="00CB59D4" w:rsidRPr="007437A6" w:rsidRDefault="006673F3">
            <w:pPr>
              <w:autoSpaceDE w:val="0"/>
              <w:autoSpaceDN w:val="0"/>
              <w:spacing w:before="78" w:after="0" w:line="245" w:lineRule="auto"/>
              <w:ind w:left="72" w:right="1296"/>
              <w:rPr>
                <w:lang w:val="ru-RU"/>
              </w:rPr>
            </w:pPr>
            <w:r w:rsidRPr="007437A6">
              <w:rPr>
                <w:rFonts w:ascii="Times New Roman" w:eastAsia="Times New Roman" w:hAnsi="Times New Roman"/>
                <w:color w:val="000000"/>
                <w:w w:val="97"/>
                <w:sz w:val="16"/>
                <w:lang w:val="ru-RU"/>
              </w:rPr>
              <w:t xml:space="preserve">Урок «Декоративная композиция» (РЭШ) </w:t>
            </w:r>
            <w:r w:rsidRPr="007437A6">
              <w:rPr>
                <w:lang w:val="ru-RU"/>
              </w:rPr>
              <w:br/>
            </w:r>
            <w:r>
              <w:rPr>
                <w:rFonts w:ascii="Times New Roman" w:eastAsia="Times New Roman" w:hAnsi="Times New Roman"/>
                <w:color w:val="000000"/>
                <w:w w:val="97"/>
                <w:sz w:val="16"/>
              </w:rPr>
              <w:t>https</w:t>
            </w:r>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7437A6">
              <w:rPr>
                <w:rFonts w:ascii="Times New Roman" w:eastAsia="Times New Roman" w:hAnsi="Times New Roman"/>
                <w:color w:val="000000"/>
                <w:w w:val="97"/>
                <w:sz w:val="16"/>
                <w:lang w:val="ru-RU"/>
              </w:rPr>
              <w:t>/3726/</w:t>
            </w:r>
            <w:r>
              <w:rPr>
                <w:rFonts w:ascii="Times New Roman" w:eastAsia="Times New Roman" w:hAnsi="Times New Roman"/>
                <w:color w:val="000000"/>
                <w:w w:val="97"/>
                <w:sz w:val="16"/>
              </w:rPr>
              <w:t>start</w:t>
            </w:r>
            <w:r w:rsidRPr="007437A6">
              <w:rPr>
                <w:rFonts w:ascii="Times New Roman" w:eastAsia="Times New Roman" w:hAnsi="Times New Roman"/>
                <w:color w:val="000000"/>
                <w:w w:val="97"/>
                <w:sz w:val="16"/>
                <w:lang w:val="ru-RU"/>
              </w:rPr>
              <w:t>/169650/</w:t>
            </w:r>
          </w:p>
        </w:tc>
      </w:tr>
      <w:tr w:rsidR="00CB59D4" w14:paraId="24AB4E30"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D59D26"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5.6.</w:t>
            </w:r>
          </w:p>
        </w:tc>
        <w:tc>
          <w:tcPr>
            <w:tcW w:w="74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FA9624" w14:textId="77777777" w:rsidR="00CB59D4" w:rsidRPr="007437A6" w:rsidRDefault="006673F3">
            <w:pPr>
              <w:autoSpaceDE w:val="0"/>
              <w:autoSpaceDN w:val="0"/>
              <w:spacing w:before="78" w:after="0" w:line="247" w:lineRule="auto"/>
              <w:ind w:left="72" w:right="576"/>
              <w:rPr>
                <w:lang w:val="ru-RU"/>
              </w:rPr>
            </w:pPr>
            <w:r w:rsidRPr="007437A6">
              <w:rPr>
                <w:rFonts w:ascii="Times New Roman" w:eastAsia="Times New Roman" w:hAnsi="Times New Roman"/>
                <w:b/>
                <w:color w:val="000000"/>
                <w:w w:val="97"/>
                <w:sz w:val="16"/>
                <w:lang w:val="ru-RU"/>
              </w:rPr>
              <w:t>Орнамент, характерный для игрушек одного из наиболее известных народных художественных промыслов. Дымковская, каргопольская игрушка или по выбору учителя с учётом местных промыслов.</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4B5ECD07"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14:paraId="0EEC5964" w14:textId="77777777" w:rsidR="00CB59D4" w:rsidRDefault="006673F3">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2E0E9F"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F3B391" w14:textId="77777777" w:rsidR="00CB59D4" w:rsidRPr="007437A6" w:rsidRDefault="006673F3">
            <w:pPr>
              <w:autoSpaceDE w:val="0"/>
              <w:autoSpaceDN w:val="0"/>
              <w:spacing w:before="78" w:after="0" w:line="245" w:lineRule="auto"/>
              <w:ind w:left="72" w:right="432"/>
              <w:rPr>
                <w:lang w:val="ru-RU"/>
              </w:rPr>
            </w:pPr>
            <w:r w:rsidRPr="007437A6">
              <w:rPr>
                <w:rFonts w:ascii="Times New Roman" w:eastAsia="Times New Roman" w:hAnsi="Times New Roman"/>
                <w:color w:val="000000"/>
                <w:w w:val="97"/>
                <w:sz w:val="16"/>
                <w:lang w:val="ru-RU"/>
              </w:rPr>
              <w:t xml:space="preserve">"Знакомство с дымковской игрушкой" (МЭШ) </w:t>
            </w:r>
            <w:r w:rsidRPr="007437A6">
              <w:rPr>
                <w:lang w:val="ru-RU"/>
              </w:rPr>
              <w:br/>
            </w:r>
            <w:r>
              <w:rPr>
                <w:rFonts w:ascii="Times New Roman" w:eastAsia="Times New Roman" w:hAnsi="Times New Roman"/>
                <w:color w:val="000000"/>
                <w:w w:val="97"/>
                <w:sz w:val="16"/>
              </w:rPr>
              <w:t>https</w:t>
            </w:r>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uchebnik</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mos</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material</w:t>
            </w:r>
            <w:r w:rsidRPr="007437A6">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view</w:t>
            </w:r>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atomic</w:t>
            </w:r>
            <w:r w:rsidRPr="007437A6">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objects</w:t>
            </w:r>
            <w:r w:rsidRPr="007437A6">
              <w:rPr>
                <w:rFonts w:ascii="Times New Roman" w:eastAsia="Times New Roman" w:hAnsi="Times New Roman"/>
                <w:color w:val="000000"/>
                <w:w w:val="97"/>
                <w:sz w:val="16"/>
                <w:lang w:val="ru-RU"/>
              </w:rPr>
              <w:t>/10511838?</w:t>
            </w:r>
          </w:p>
          <w:p w14:paraId="793C984A" w14:textId="77777777" w:rsidR="00CB59D4" w:rsidRDefault="006673F3">
            <w:pPr>
              <w:autoSpaceDE w:val="0"/>
              <w:autoSpaceDN w:val="0"/>
              <w:spacing w:before="20" w:after="0" w:line="230" w:lineRule="auto"/>
              <w:ind w:left="72"/>
            </w:pPr>
            <w:r>
              <w:rPr>
                <w:rFonts w:ascii="Times New Roman" w:eastAsia="Times New Roman" w:hAnsi="Times New Roman"/>
                <w:color w:val="000000"/>
                <w:w w:val="97"/>
                <w:sz w:val="16"/>
              </w:rPr>
              <w:t>menuReferrer=catalogue</w:t>
            </w:r>
          </w:p>
        </w:tc>
      </w:tr>
      <w:tr w:rsidR="00CB59D4" w14:paraId="40BE194A" w14:textId="77777777">
        <w:trPr>
          <w:trHeight w:hRule="exact" w:val="348"/>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14:paraId="5AE3524A"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5.7.</w:t>
            </w:r>
          </w:p>
        </w:tc>
        <w:tc>
          <w:tcPr>
            <w:tcW w:w="7480" w:type="dxa"/>
            <w:tcBorders>
              <w:top w:val="single" w:sz="4" w:space="0" w:color="000000"/>
              <w:left w:val="single" w:sz="4" w:space="0" w:color="000000"/>
              <w:bottom w:val="single" w:sz="5" w:space="0" w:color="000000"/>
              <w:right w:val="single" w:sz="4" w:space="0" w:color="000000"/>
            </w:tcBorders>
            <w:tcMar>
              <w:left w:w="0" w:type="dxa"/>
              <w:right w:w="0" w:type="dxa"/>
            </w:tcMar>
          </w:tcPr>
          <w:p w14:paraId="5DD8CC54" w14:textId="77777777" w:rsidR="00CB59D4" w:rsidRDefault="006673F3">
            <w:pPr>
              <w:autoSpaceDE w:val="0"/>
              <w:autoSpaceDN w:val="0"/>
              <w:spacing w:before="78" w:after="0" w:line="230" w:lineRule="auto"/>
              <w:ind w:left="72"/>
            </w:pPr>
            <w:r w:rsidRPr="007437A6">
              <w:rPr>
                <w:rFonts w:ascii="Times New Roman" w:eastAsia="Times New Roman" w:hAnsi="Times New Roman"/>
                <w:b/>
                <w:color w:val="000000"/>
                <w:w w:val="97"/>
                <w:sz w:val="16"/>
                <w:lang w:val="ru-RU"/>
              </w:rPr>
              <w:t xml:space="preserve">Оригами — создание игрушки для новогодней ёлки. </w:t>
            </w:r>
            <w:proofErr w:type="spellStart"/>
            <w:r>
              <w:rPr>
                <w:rFonts w:ascii="Times New Roman" w:eastAsia="Times New Roman" w:hAnsi="Times New Roman"/>
                <w:b/>
                <w:color w:val="000000"/>
                <w:w w:val="97"/>
                <w:sz w:val="16"/>
              </w:rPr>
              <w:t>Приёмы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складывания</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бумаги</w:t>
            </w:r>
            <w:proofErr w:type="spellEnd"/>
            <w:r>
              <w:rPr>
                <w:rFonts w:ascii="Times New Roman" w:eastAsia="Times New Roman" w:hAnsi="Times New Roman"/>
                <w:b/>
                <w:color w:val="000000"/>
                <w:w w:val="97"/>
                <w:sz w:val="16"/>
              </w:rPr>
              <w:t>.</w:t>
            </w:r>
          </w:p>
        </w:tc>
        <w:tc>
          <w:tcPr>
            <w:tcW w:w="530" w:type="dxa"/>
            <w:tcBorders>
              <w:top w:val="single" w:sz="4" w:space="0" w:color="000000"/>
              <w:left w:val="single" w:sz="4" w:space="0" w:color="000000"/>
              <w:bottom w:val="single" w:sz="5" w:space="0" w:color="000000"/>
              <w:right w:val="single" w:sz="5" w:space="0" w:color="000000"/>
            </w:tcBorders>
            <w:tcMar>
              <w:left w:w="0" w:type="dxa"/>
              <w:right w:w="0" w:type="dxa"/>
            </w:tcMar>
          </w:tcPr>
          <w:p w14:paraId="61239E7C"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5" w:space="0" w:color="000000"/>
              <w:bottom w:val="single" w:sz="5" w:space="0" w:color="000000"/>
              <w:right w:val="single" w:sz="4" w:space="0" w:color="000000"/>
            </w:tcBorders>
            <w:tcMar>
              <w:left w:w="0" w:type="dxa"/>
              <w:right w:w="0" w:type="dxa"/>
            </w:tcMar>
          </w:tcPr>
          <w:p w14:paraId="2E83F16F" w14:textId="77777777" w:rsidR="00CB59D4" w:rsidRDefault="006673F3">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14:paraId="16D208DE"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4780" w:type="dxa"/>
            <w:tcBorders>
              <w:top w:val="single" w:sz="4" w:space="0" w:color="000000"/>
              <w:left w:val="single" w:sz="4" w:space="0" w:color="000000"/>
              <w:bottom w:val="single" w:sz="5" w:space="0" w:color="000000"/>
              <w:right w:val="single" w:sz="4" w:space="0" w:color="000000"/>
            </w:tcBorders>
            <w:tcMar>
              <w:left w:w="0" w:type="dxa"/>
              <w:right w:w="0" w:type="dxa"/>
            </w:tcMar>
          </w:tcPr>
          <w:p w14:paraId="12AAE273"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https://resh.edu.ru/subject/lesson/4994/start/182134/</w:t>
            </w:r>
          </w:p>
        </w:tc>
      </w:tr>
      <w:tr w:rsidR="00CB59D4" w14:paraId="0542F62D" w14:textId="77777777">
        <w:trPr>
          <w:trHeight w:hRule="exact" w:val="350"/>
        </w:trPr>
        <w:tc>
          <w:tcPr>
            <w:tcW w:w="468" w:type="dxa"/>
            <w:tcBorders>
              <w:top w:val="single" w:sz="5" w:space="0" w:color="000000"/>
              <w:left w:val="single" w:sz="4" w:space="0" w:color="000000"/>
              <w:bottom w:val="single" w:sz="5" w:space="0" w:color="000000"/>
              <w:right w:val="single" w:sz="4" w:space="0" w:color="000000"/>
            </w:tcBorders>
            <w:tcMar>
              <w:left w:w="0" w:type="dxa"/>
              <w:right w:w="0" w:type="dxa"/>
            </w:tcMar>
          </w:tcPr>
          <w:p w14:paraId="57DCF89C" w14:textId="77777777" w:rsidR="00CB59D4" w:rsidRDefault="006673F3">
            <w:pPr>
              <w:autoSpaceDE w:val="0"/>
              <w:autoSpaceDN w:val="0"/>
              <w:spacing w:before="76" w:after="0" w:line="230" w:lineRule="auto"/>
              <w:jc w:val="center"/>
            </w:pPr>
            <w:r>
              <w:rPr>
                <w:rFonts w:ascii="Times New Roman" w:eastAsia="Times New Roman" w:hAnsi="Times New Roman"/>
                <w:color w:val="000000"/>
                <w:w w:val="97"/>
                <w:sz w:val="16"/>
              </w:rPr>
              <w:t>5.8.</w:t>
            </w:r>
          </w:p>
        </w:tc>
        <w:tc>
          <w:tcPr>
            <w:tcW w:w="7480" w:type="dxa"/>
            <w:tcBorders>
              <w:top w:val="single" w:sz="5" w:space="0" w:color="000000"/>
              <w:left w:val="single" w:sz="4" w:space="0" w:color="000000"/>
              <w:bottom w:val="single" w:sz="5" w:space="0" w:color="000000"/>
              <w:right w:val="single" w:sz="4" w:space="0" w:color="000000"/>
            </w:tcBorders>
            <w:tcMar>
              <w:left w:w="0" w:type="dxa"/>
              <w:right w:w="0" w:type="dxa"/>
            </w:tcMar>
          </w:tcPr>
          <w:p w14:paraId="533A5283" w14:textId="77777777" w:rsidR="00CB59D4" w:rsidRPr="007437A6" w:rsidRDefault="006673F3">
            <w:pPr>
              <w:autoSpaceDE w:val="0"/>
              <w:autoSpaceDN w:val="0"/>
              <w:spacing w:before="76" w:after="0" w:line="230" w:lineRule="auto"/>
              <w:ind w:left="72"/>
              <w:rPr>
                <w:lang w:val="ru-RU"/>
              </w:rPr>
            </w:pPr>
            <w:r w:rsidRPr="007437A6">
              <w:rPr>
                <w:rFonts w:ascii="Times New Roman" w:eastAsia="Times New Roman" w:hAnsi="Times New Roman"/>
                <w:b/>
                <w:color w:val="000000"/>
                <w:w w:val="97"/>
                <w:sz w:val="16"/>
                <w:lang w:val="ru-RU"/>
              </w:rPr>
              <w:t>Форма и украшение бытовых предметов.</w:t>
            </w:r>
          </w:p>
        </w:tc>
        <w:tc>
          <w:tcPr>
            <w:tcW w:w="530" w:type="dxa"/>
            <w:tcBorders>
              <w:top w:val="single" w:sz="5" w:space="0" w:color="000000"/>
              <w:left w:val="single" w:sz="4" w:space="0" w:color="000000"/>
              <w:bottom w:val="single" w:sz="5" w:space="0" w:color="000000"/>
              <w:right w:val="single" w:sz="5" w:space="0" w:color="000000"/>
            </w:tcBorders>
            <w:tcMar>
              <w:left w:w="0" w:type="dxa"/>
              <w:right w:w="0" w:type="dxa"/>
            </w:tcMar>
          </w:tcPr>
          <w:p w14:paraId="7F7C3D42" w14:textId="77777777" w:rsidR="00CB59D4" w:rsidRDefault="006673F3">
            <w:pPr>
              <w:autoSpaceDE w:val="0"/>
              <w:autoSpaceDN w:val="0"/>
              <w:spacing w:before="76" w:after="0" w:line="230" w:lineRule="auto"/>
              <w:ind w:left="72"/>
            </w:pPr>
            <w:r>
              <w:rPr>
                <w:rFonts w:ascii="Times New Roman" w:eastAsia="Times New Roman" w:hAnsi="Times New Roman"/>
                <w:color w:val="000000"/>
                <w:w w:val="97"/>
                <w:sz w:val="16"/>
              </w:rPr>
              <w:t>1</w:t>
            </w:r>
          </w:p>
        </w:tc>
        <w:tc>
          <w:tcPr>
            <w:tcW w:w="1104" w:type="dxa"/>
            <w:tcBorders>
              <w:top w:val="single" w:sz="5" w:space="0" w:color="000000"/>
              <w:left w:val="single" w:sz="5" w:space="0" w:color="000000"/>
              <w:bottom w:val="single" w:sz="5" w:space="0" w:color="000000"/>
              <w:right w:val="single" w:sz="4" w:space="0" w:color="000000"/>
            </w:tcBorders>
            <w:tcMar>
              <w:left w:w="0" w:type="dxa"/>
              <w:right w:w="0" w:type="dxa"/>
            </w:tcMar>
          </w:tcPr>
          <w:p w14:paraId="5C470CBA" w14:textId="77777777" w:rsidR="00CB59D4" w:rsidRDefault="006673F3">
            <w:pPr>
              <w:autoSpaceDE w:val="0"/>
              <w:autoSpaceDN w:val="0"/>
              <w:spacing w:before="76" w:after="0" w:line="230" w:lineRule="auto"/>
              <w:ind w:left="68"/>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5" w:space="0" w:color="000000"/>
              <w:right w:val="single" w:sz="4" w:space="0" w:color="000000"/>
            </w:tcBorders>
            <w:tcMar>
              <w:left w:w="0" w:type="dxa"/>
              <w:right w:w="0" w:type="dxa"/>
            </w:tcMar>
          </w:tcPr>
          <w:p w14:paraId="2CC0303C" w14:textId="77777777" w:rsidR="00CB59D4" w:rsidRDefault="006673F3">
            <w:pPr>
              <w:autoSpaceDE w:val="0"/>
              <w:autoSpaceDN w:val="0"/>
              <w:spacing w:before="76" w:after="0" w:line="230" w:lineRule="auto"/>
              <w:ind w:left="72"/>
            </w:pPr>
            <w:r>
              <w:rPr>
                <w:rFonts w:ascii="Times New Roman" w:eastAsia="Times New Roman" w:hAnsi="Times New Roman"/>
                <w:color w:val="000000"/>
                <w:w w:val="97"/>
                <w:sz w:val="16"/>
              </w:rPr>
              <w:t>1</w:t>
            </w:r>
          </w:p>
        </w:tc>
        <w:tc>
          <w:tcPr>
            <w:tcW w:w="4780" w:type="dxa"/>
            <w:tcBorders>
              <w:top w:val="single" w:sz="5" w:space="0" w:color="000000"/>
              <w:left w:val="single" w:sz="4" w:space="0" w:color="000000"/>
              <w:bottom w:val="single" w:sz="5" w:space="0" w:color="000000"/>
              <w:right w:val="single" w:sz="4" w:space="0" w:color="000000"/>
            </w:tcBorders>
            <w:tcMar>
              <w:left w:w="0" w:type="dxa"/>
              <w:right w:w="0" w:type="dxa"/>
            </w:tcMar>
          </w:tcPr>
          <w:p w14:paraId="64074084" w14:textId="77777777" w:rsidR="00CB59D4" w:rsidRDefault="006673F3">
            <w:pPr>
              <w:autoSpaceDE w:val="0"/>
              <w:autoSpaceDN w:val="0"/>
              <w:spacing w:before="76" w:after="0" w:line="230" w:lineRule="auto"/>
              <w:ind w:left="72"/>
            </w:pPr>
            <w:r>
              <w:rPr>
                <w:rFonts w:ascii="Times New Roman" w:eastAsia="Times New Roman" w:hAnsi="Times New Roman"/>
                <w:color w:val="000000"/>
                <w:w w:val="97"/>
                <w:sz w:val="16"/>
              </w:rPr>
              <w:t>https://resh.edu.ru/subject/lesson/4995/start/161058</w:t>
            </w:r>
          </w:p>
        </w:tc>
      </w:tr>
      <w:tr w:rsidR="00CB59D4" w14:paraId="1F2F3AB7" w14:textId="77777777">
        <w:trPr>
          <w:trHeight w:hRule="exact" w:val="348"/>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14:paraId="74EAD73D" w14:textId="77777777" w:rsidR="00CB59D4" w:rsidRDefault="006673F3">
            <w:pPr>
              <w:autoSpaceDE w:val="0"/>
              <w:autoSpaceDN w:val="0"/>
              <w:spacing w:before="74" w:after="0" w:line="230" w:lineRule="auto"/>
              <w:jc w:val="center"/>
            </w:pPr>
            <w:r>
              <w:rPr>
                <w:rFonts w:ascii="Times New Roman" w:eastAsia="Times New Roman" w:hAnsi="Times New Roman"/>
                <w:color w:val="000000"/>
                <w:w w:val="97"/>
                <w:sz w:val="16"/>
              </w:rPr>
              <w:t>5.9.</w:t>
            </w:r>
          </w:p>
        </w:tc>
        <w:tc>
          <w:tcPr>
            <w:tcW w:w="7480" w:type="dxa"/>
            <w:tcBorders>
              <w:top w:val="single" w:sz="5" w:space="0" w:color="000000"/>
              <w:left w:val="single" w:sz="4" w:space="0" w:color="000000"/>
              <w:bottom w:val="single" w:sz="4" w:space="0" w:color="000000"/>
              <w:right w:val="single" w:sz="4" w:space="0" w:color="000000"/>
            </w:tcBorders>
            <w:tcMar>
              <w:left w:w="0" w:type="dxa"/>
              <w:right w:w="0" w:type="dxa"/>
            </w:tcMar>
          </w:tcPr>
          <w:p w14:paraId="70503685" w14:textId="77777777" w:rsidR="00CB59D4" w:rsidRPr="007437A6" w:rsidRDefault="006673F3">
            <w:pPr>
              <w:autoSpaceDE w:val="0"/>
              <w:autoSpaceDN w:val="0"/>
              <w:spacing w:before="74" w:after="0" w:line="230" w:lineRule="auto"/>
              <w:ind w:left="72"/>
              <w:rPr>
                <w:lang w:val="ru-RU"/>
              </w:rPr>
            </w:pPr>
            <w:r w:rsidRPr="007437A6">
              <w:rPr>
                <w:rFonts w:ascii="Times New Roman" w:eastAsia="Times New Roman" w:hAnsi="Times New Roman"/>
                <w:b/>
                <w:color w:val="000000"/>
                <w:w w:val="97"/>
                <w:sz w:val="16"/>
                <w:lang w:val="ru-RU"/>
              </w:rPr>
              <w:t xml:space="preserve">Приёмы </w:t>
            </w:r>
            <w:proofErr w:type="spellStart"/>
            <w:r w:rsidRPr="007437A6">
              <w:rPr>
                <w:rFonts w:ascii="Times New Roman" w:eastAsia="Times New Roman" w:hAnsi="Times New Roman"/>
                <w:b/>
                <w:color w:val="000000"/>
                <w:w w:val="97"/>
                <w:sz w:val="16"/>
                <w:lang w:val="ru-RU"/>
              </w:rPr>
              <w:t>бумагопластики</w:t>
            </w:r>
            <w:proofErr w:type="spellEnd"/>
            <w:r w:rsidRPr="007437A6">
              <w:rPr>
                <w:rFonts w:ascii="Times New Roman" w:eastAsia="Times New Roman" w:hAnsi="Times New Roman"/>
                <w:b/>
                <w:color w:val="000000"/>
                <w:w w:val="97"/>
                <w:sz w:val="16"/>
                <w:lang w:val="ru-RU"/>
              </w:rPr>
              <w:t>. Сумка или упаковка и её декор.</w:t>
            </w:r>
          </w:p>
        </w:tc>
        <w:tc>
          <w:tcPr>
            <w:tcW w:w="530" w:type="dxa"/>
            <w:tcBorders>
              <w:top w:val="single" w:sz="5" w:space="0" w:color="000000"/>
              <w:left w:val="single" w:sz="4" w:space="0" w:color="000000"/>
              <w:bottom w:val="single" w:sz="4" w:space="0" w:color="000000"/>
              <w:right w:val="single" w:sz="5" w:space="0" w:color="000000"/>
            </w:tcBorders>
            <w:tcMar>
              <w:left w:w="0" w:type="dxa"/>
              <w:right w:w="0" w:type="dxa"/>
            </w:tcMar>
          </w:tcPr>
          <w:p w14:paraId="504873CB" w14:textId="77777777" w:rsidR="00CB59D4" w:rsidRDefault="006673F3">
            <w:pPr>
              <w:autoSpaceDE w:val="0"/>
              <w:autoSpaceDN w:val="0"/>
              <w:spacing w:before="74" w:after="0" w:line="230" w:lineRule="auto"/>
              <w:ind w:left="72"/>
            </w:pPr>
            <w:r>
              <w:rPr>
                <w:rFonts w:ascii="Times New Roman" w:eastAsia="Times New Roman" w:hAnsi="Times New Roman"/>
                <w:color w:val="000000"/>
                <w:w w:val="97"/>
                <w:sz w:val="16"/>
              </w:rPr>
              <w:t>1</w:t>
            </w:r>
          </w:p>
        </w:tc>
        <w:tc>
          <w:tcPr>
            <w:tcW w:w="1104" w:type="dxa"/>
            <w:tcBorders>
              <w:top w:val="single" w:sz="5" w:space="0" w:color="000000"/>
              <w:left w:val="single" w:sz="5" w:space="0" w:color="000000"/>
              <w:bottom w:val="single" w:sz="4" w:space="0" w:color="000000"/>
              <w:right w:val="single" w:sz="4" w:space="0" w:color="000000"/>
            </w:tcBorders>
            <w:tcMar>
              <w:left w:w="0" w:type="dxa"/>
              <w:right w:w="0" w:type="dxa"/>
            </w:tcMar>
          </w:tcPr>
          <w:p w14:paraId="068F06BF" w14:textId="77777777" w:rsidR="00CB59D4" w:rsidRDefault="006673F3">
            <w:pPr>
              <w:autoSpaceDE w:val="0"/>
              <w:autoSpaceDN w:val="0"/>
              <w:spacing w:before="74" w:after="0" w:line="230" w:lineRule="auto"/>
              <w:ind w:left="68"/>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14:paraId="38027241" w14:textId="77777777" w:rsidR="00CB59D4" w:rsidRDefault="006673F3">
            <w:pPr>
              <w:autoSpaceDE w:val="0"/>
              <w:autoSpaceDN w:val="0"/>
              <w:spacing w:before="74" w:after="0" w:line="230" w:lineRule="auto"/>
              <w:ind w:left="72"/>
            </w:pPr>
            <w:r>
              <w:rPr>
                <w:rFonts w:ascii="Times New Roman" w:eastAsia="Times New Roman" w:hAnsi="Times New Roman"/>
                <w:color w:val="000000"/>
                <w:w w:val="97"/>
                <w:sz w:val="16"/>
              </w:rPr>
              <w:t>1</w:t>
            </w:r>
          </w:p>
        </w:tc>
        <w:tc>
          <w:tcPr>
            <w:tcW w:w="4780" w:type="dxa"/>
            <w:tcBorders>
              <w:top w:val="single" w:sz="5" w:space="0" w:color="000000"/>
              <w:left w:val="single" w:sz="4" w:space="0" w:color="000000"/>
              <w:bottom w:val="single" w:sz="4" w:space="0" w:color="000000"/>
              <w:right w:val="single" w:sz="4" w:space="0" w:color="000000"/>
            </w:tcBorders>
            <w:tcMar>
              <w:left w:w="0" w:type="dxa"/>
              <w:right w:w="0" w:type="dxa"/>
            </w:tcMar>
          </w:tcPr>
          <w:p w14:paraId="50E5E92D" w14:textId="77777777" w:rsidR="00CB59D4" w:rsidRDefault="006673F3">
            <w:pPr>
              <w:autoSpaceDE w:val="0"/>
              <w:autoSpaceDN w:val="0"/>
              <w:spacing w:before="74" w:after="0" w:line="230" w:lineRule="auto"/>
              <w:ind w:left="72"/>
            </w:pPr>
            <w:r>
              <w:rPr>
                <w:rFonts w:ascii="Times New Roman" w:eastAsia="Times New Roman" w:hAnsi="Times New Roman"/>
                <w:color w:val="000000"/>
                <w:w w:val="97"/>
                <w:sz w:val="16"/>
              </w:rPr>
              <w:t>https://resh.edu.ru/</w:t>
            </w:r>
          </w:p>
        </w:tc>
      </w:tr>
      <w:tr w:rsidR="00CB59D4" w14:paraId="7AC7CFB5" w14:textId="77777777">
        <w:trPr>
          <w:trHeight w:hRule="exact" w:val="372"/>
        </w:trPr>
        <w:tc>
          <w:tcPr>
            <w:tcW w:w="794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1EC5060"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Итого по модулю 5</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11D4612C"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7</w:t>
            </w:r>
          </w:p>
        </w:tc>
        <w:tc>
          <w:tcPr>
            <w:tcW w:w="7024" w:type="dxa"/>
            <w:gridSpan w:val="3"/>
            <w:tcBorders>
              <w:top w:val="single" w:sz="4" w:space="0" w:color="000000"/>
              <w:left w:val="single" w:sz="5" w:space="0" w:color="000000"/>
              <w:bottom w:val="single" w:sz="4" w:space="0" w:color="000000"/>
              <w:right w:val="single" w:sz="4" w:space="0" w:color="000000"/>
            </w:tcBorders>
            <w:tcMar>
              <w:left w:w="0" w:type="dxa"/>
              <w:right w:w="0" w:type="dxa"/>
            </w:tcMar>
          </w:tcPr>
          <w:p w14:paraId="1BA096D9" w14:textId="77777777" w:rsidR="00CB59D4" w:rsidRDefault="00CB59D4"/>
        </w:tc>
      </w:tr>
      <w:tr w:rsidR="00CB59D4" w14:paraId="456A3CE9"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5E783A87"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 xml:space="preserve">Модуль 6. </w:t>
            </w:r>
            <w:r>
              <w:rPr>
                <w:rFonts w:ascii="Times New Roman" w:eastAsia="Times New Roman" w:hAnsi="Times New Roman"/>
                <w:b/>
                <w:color w:val="000000"/>
                <w:w w:val="97"/>
                <w:sz w:val="16"/>
              </w:rPr>
              <w:t xml:space="preserve">Архитектура </w:t>
            </w:r>
          </w:p>
        </w:tc>
      </w:tr>
      <w:tr w:rsidR="00CB59D4" w:rsidRPr="00231E40" w14:paraId="24A5B357"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AF97C1"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6.1.</w:t>
            </w:r>
          </w:p>
        </w:tc>
        <w:tc>
          <w:tcPr>
            <w:tcW w:w="74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5D8A2D" w14:textId="77777777" w:rsidR="00CB59D4" w:rsidRPr="007437A6" w:rsidRDefault="006673F3">
            <w:pPr>
              <w:autoSpaceDE w:val="0"/>
              <w:autoSpaceDN w:val="0"/>
              <w:spacing w:before="76" w:after="0" w:line="245" w:lineRule="auto"/>
              <w:ind w:left="72"/>
              <w:rPr>
                <w:lang w:val="ru-RU"/>
              </w:rPr>
            </w:pPr>
            <w:r w:rsidRPr="007437A6">
              <w:rPr>
                <w:rFonts w:ascii="Times New Roman" w:eastAsia="Times New Roman" w:hAnsi="Times New Roman"/>
                <w:b/>
                <w:color w:val="000000"/>
                <w:w w:val="97"/>
                <w:sz w:val="16"/>
                <w:lang w:val="ru-RU"/>
              </w:rPr>
              <w:t>Наблюдение разнообразия архитектурных построек в окружающем мире по фотографиям, обсуждение их особенностей и составных частей зданий.</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0D8AA9A2"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14:paraId="1B9A51B1" w14:textId="77777777" w:rsidR="00CB59D4" w:rsidRDefault="006673F3">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A3CC2BA"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0721BA" w14:textId="77777777" w:rsidR="00CB59D4" w:rsidRPr="007437A6" w:rsidRDefault="006673F3">
            <w:pPr>
              <w:autoSpaceDE w:val="0"/>
              <w:autoSpaceDN w:val="0"/>
              <w:spacing w:before="76" w:after="0" w:line="245" w:lineRule="auto"/>
              <w:ind w:left="72" w:right="144"/>
              <w:rPr>
                <w:lang w:val="ru-RU"/>
              </w:rPr>
            </w:pPr>
            <w:r w:rsidRPr="007437A6">
              <w:rPr>
                <w:rFonts w:ascii="Times New Roman" w:eastAsia="Times New Roman" w:hAnsi="Times New Roman"/>
                <w:color w:val="000000"/>
                <w:w w:val="97"/>
                <w:sz w:val="16"/>
                <w:lang w:val="ru-RU"/>
              </w:rPr>
              <w:t xml:space="preserve">Урок «Строим город» (конструируем дом из геометрических форм) </w:t>
            </w:r>
            <w:r>
              <w:rPr>
                <w:rFonts w:ascii="Times New Roman" w:eastAsia="Times New Roman" w:hAnsi="Times New Roman"/>
                <w:color w:val="000000"/>
                <w:w w:val="97"/>
                <w:sz w:val="16"/>
              </w:rPr>
              <w:t>https</w:t>
            </w:r>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youtube</w:t>
            </w:r>
            <w:proofErr w:type="spellEnd"/>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com</w:t>
            </w:r>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watch</w:t>
            </w:r>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v</w:t>
            </w:r>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VEM</w:t>
            </w:r>
            <w:r w:rsidRPr="007437A6">
              <w:rPr>
                <w:rFonts w:ascii="Times New Roman" w:eastAsia="Times New Roman" w:hAnsi="Times New Roman"/>
                <w:color w:val="000000"/>
                <w:w w:val="97"/>
                <w:sz w:val="16"/>
                <w:lang w:val="ru-RU"/>
              </w:rPr>
              <w:t>6</w:t>
            </w:r>
            <w:proofErr w:type="spellStart"/>
            <w:r>
              <w:rPr>
                <w:rFonts w:ascii="Times New Roman" w:eastAsia="Times New Roman" w:hAnsi="Times New Roman"/>
                <w:color w:val="000000"/>
                <w:w w:val="97"/>
                <w:sz w:val="16"/>
              </w:rPr>
              <w:t>akFGxtE</w:t>
            </w:r>
            <w:proofErr w:type="spellEnd"/>
          </w:p>
        </w:tc>
      </w:tr>
      <w:tr w:rsidR="00CB59D4" w:rsidRPr="00231E40" w14:paraId="021C405F"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DDD11F"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6.2.</w:t>
            </w:r>
          </w:p>
        </w:tc>
        <w:tc>
          <w:tcPr>
            <w:tcW w:w="748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AC54CC" w14:textId="77777777" w:rsidR="00CB59D4" w:rsidRPr="007437A6" w:rsidRDefault="006673F3">
            <w:pPr>
              <w:autoSpaceDE w:val="0"/>
              <w:autoSpaceDN w:val="0"/>
              <w:spacing w:before="78" w:after="0" w:line="247" w:lineRule="auto"/>
              <w:ind w:left="72"/>
              <w:rPr>
                <w:lang w:val="ru-RU"/>
              </w:rPr>
            </w:pPr>
            <w:r w:rsidRPr="007437A6">
              <w:rPr>
                <w:rFonts w:ascii="Times New Roman" w:eastAsia="Times New Roman" w:hAnsi="Times New Roman"/>
                <w:b/>
                <w:color w:val="000000"/>
                <w:w w:val="97"/>
                <w:sz w:val="16"/>
                <w:lang w:val="ru-RU"/>
              </w:rPr>
              <w:t>Освоение приёмов конструирования из бумаги. Складывание объёмных простых геометрических тел. Овладение приёмами склеивания деталей, надрезания, вырезания деталей, использование приёмов симметрии.</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413DFB56"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14:paraId="01DFFB5F" w14:textId="77777777" w:rsidR="00CB59D4" w:rsidRDefault="006673F3">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BB18EC"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B7CC10" w14:textId="77777777" w:rsidR="00CB59D4" w:rsidRPr="007437A6" w:rsidRDefault="006673F3">
            <w:pPr>
              <w:autoSpaceDE w:val="0"/>
              <w:autoSpaceDN w:val="0"/>
              <w:spacing w:before="78" w:after="0" w:line="245" w:lineRule="auto"/>
              <w:ind w:left="72" w:right="432"/>
              <w:rPr>
                <w:lang w:val="ru-RU"/>
              </w:rPr>
            </w:pPr>
            <w:r w:rsidRPr="007437A6">
              <w:rPr>
                <w:rFonts w:ascii="Times New Roman" w:eastAsia="Times New Roman" w:hAnsi="Times New Roman"/>
                <w:color w:val="000000"/>
                <w:w w:val="97"/>
                <w:sz w:val="16"/>
                <w:lang w:val="ru-RU"/>
              </w:rPr>
              <w:t xml:space="preserve">Урок «Строим вещи» (конструируем подарочную коробочку из бумаги) </w:t>
            </w:r>
            <w:r>
              <w:rPr>
                <w:rFonts w:ascii="Times New Roman" w:eastAsia="Times New Roman" w:hAnsi="Times New Roman"/>
                <w:color w:val="000000"/>
                <w:w w:val="97"/>
                <w:sz w:val="16"/>
              </w:rPr>
              <w:t>https</w:t>
            </w:r>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youtube</w:t>
            </w:r>
            <w:proofErr w:type="spellEnd"/>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com</w:t>
            </w:r>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watch</w:t>
            </w:r>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v</w:t>
            </w:r>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PQ</w:t>
            </w:r>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ZGJTzOKg</w:t>
            </w:r>
            <w:proofErr w:type="spellEnd"/>
          </w:p>
        </w:tc>
      </w:tr>
      <w:tr w:rsidR="00CB59D4" w14:paraId="6614F321"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DE3A6F"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6.3.</w:t>
            </w:r>
          </w:p>
        </w:tc>
        <w:tc>
          <w:tcPr>
            <w:tcW w:w="74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74708F" w14:textId="77777777" w:rsidR="00CB59D4" w:rsidRPr="007437A6" w:rsidRDefault="006673F3">
            <w:pPr>
              <w:autoSpaceDE w:val="0"/>
              <w:autoSpaceDN w:val="0"/>
              <w:spacing w:before="78" w:after="0" w:line="245" w:lineRule="auto"/>
              <w:ind w:left="72" w:right="288"/>
              <w:rPr>
                <w:lang w:val="ru-RU"/>
              </w:rPr>
            </w:pPr>
            <w:r w:rsidRPr="007437A6">
              <w:rPr>
                <w:rFonts w:ascii="Times New Roman" w:eastAsia="Times New Roman" w:hAnsi="Times New Roman"/>
                <w:b/>
                <w:color w:val="000000"/>
                <w:w w:val="97"/>
                <w:sz w:val="16"/>
                <w:lang w:val="ru-RU"/>
              </w:rPr>
              <w:t>Макетирование (или создание аппликации) пространственной среды сказочного города из бумаги, картона или пластилина.</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660F0105"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14:paraId="68A71A18" w14:textId="77777777" w:rsidR="00CB59D4" w:rsidRDefault="006673F3">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A0FF88"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77E510" w14:textId="77777777" w:rsidR="00CB59D4" w:rsidRPr="007437A6" w:rsidRDefault="006673F3">
            <w:pPr>
              <w:autoSpaceDE w:val="0"/>
              <w:autoSpaceDN w:val="0"/>
              <w:spacing w:before="78" w:after="0" w:line="245" w:lineRule="auto"/>
              <w:ind w:left="72" w:right="432"/>
              <w:rPr>
                <w:lang w:val="ru-RU"/>
              </w:rPr>
            </w:pPr>
            <w:r w:rsidRPr="007437A6">
              <w:rPr>
                <w:rFonts w:ascii="Times New Roman" w:eastAsia="Times New Roman" w:hAnsi="Times New Roman"/>
                <w:color w:val="000000"/>
                <w:w w:val="97"/>
                <w:sz w:val="16"/>
                <w:lang w:val="ru-RU"/>
              </w:rPr>
              <w:t xml:space="preserve">«Изображение дома в виде буквы алфавита» (МЭШ) </w:t>
            </w:r>
            <w:r w:rsidRPr="007437A6">
              <w:rPr>
                <w:lang w:val="ru-RU"/>
              </w:rPr>
              <w:br/>
            </w:r>
            <w:r>
              <w:rPr>
                <w:rFonts w:ascii="Times New Roman" w:eastAsia="Times New Roman" w:hAnsi="Times New Roman"/>
                <w:color w:val="000000"/>
                <w:w w:val="97"/>
                <w:sz w:val="16"/>
              </w:rPr>
              <w:t>https</w:t>
            </w:r>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uchebnik</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mos</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material</w:t>
            </w:r>
            <w:r w:rsidRPr="007437A6">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view</w:t>
            </w:r>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atomic</w:t>
            </w:r>
            <w:r w:rsidRPr="007437A6">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objects</w:t>
            </w:r>
            <w:r w:rsidRPr="007437A6">
              <w:rPr>
                <w:rFonts w:ascii="Times New Roman" w:eastAsia="Times New Roman" w:hAnsi="Times New Roman"/>
                <w:color w:val="000000"/>
                <w:w w:val="97"/>
                <w:sz w:val="16"/>
                <w:lang w:val="ru-RU"/>
              </w:rPr>
              <w:t>/10588791?</w:t>
            </w:r>
          </w:p>
          <w:p w14:paraId="169B7CF1" w14:textId="77777777" w:rsidR="00CB59D4" w:rsidRDefault="006673F3">
            <w:pPr>
              <w:autoSpaceDE w:val="0"/>
              <w:autoSpaceDN w:val="0"/>
              <w:spacing w:before="20" w:after="0" w:line="230" w:lineRule="auto"/>
              <w:ind w:left="72"/>
            </w:pPr>
            <w:r>
              <w:rPr>
                <w:rFonts w:ascii="Times New Roman" w:eastAsia="Times New Roman" w:hAnsi="Times New Roman"/>
                <w:color w:val="000000"/>
                <w:w w:val="97"/>
                <w:sz w:val="16"/>
              </w:rPr>
              <w:t>menuReferrer=catalogue</w:t>
            </w:r>
          </w:p>
        </w:tc>
      </w:tr>
      <w:tr w:rsidR="00CB59D4" w14:paraId="4C02C045" w14:textId="77777777">
        <w:trPr>
          <w:trHeight w:hRule="exact" w:val="350"/>
        </w:trPr>
        <w:tc>
          <w:tcPr>
            <w:tcW w:w="794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CC02110"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Итого по модулю 6</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01C1481F"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3</w:t>
            </w:r>
          </w:p>
        </w:tc>
        <w:tc>
          <w:tcPr>
            <w:tcW w:w="7024" w:type="dxa"/>
            <w:gridSpan w:val="3"/>
            <w:tcBorders>
              <w:top w:val="single" w:sz="4" w:space="0" w:color="000000"/>
              <w:left w:val="single" w:sz="5" w:space="0" w:color="000000"/>
              <w:bottom w:val="single" w:sz="4" w:space="0" w:color="000000"/>
              <w:right w:val="single" w:sz="4" w:space="0" w:color="000000"/>
            </w:tcBorders>
            <w:tcMar>
              <w:left w:w="0" w:type="dxa"/>
              <w:right w:w="0" w:type="dxa"/>
            </w:tcMar>
          </w:tcPr>
          <w:p w14:paraId="6EF8708D" w14:textId="77777777" w:rsidR="00CB59D4" w:rsidRDefault="00CB59D4"/>
        </w:tc>
      </w:tr>
      <w:tr w:rsidR="00CB59D4" w14:paraId="587413A9"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2096E8F7" w14:textId="77777777" w:rsidR="00CB59D4" w:rsidRDefault="006673F3">
            <w:pPr>
              <w:autoSpaceDE w:val="0"/>
              <w:autoSpaceDN w:val="0"/>
              <w:spacing w:before="76" w:after="0" w:line="230" w:lineRule="auto"/>
              <w:ind w:left="72"/>
            </w:pPr>
            <w:r>
              <w:rPr>
                <w:rFonts w:ascii="Times New Roman" w:eastAsia="Times New Roman" w:hAnsi="Times New Roman"/>
                <w:color w:val="000000"/>
                <w:w w:val="97"/>
                <w:sz w:val="16"/>
              </w:rPr>
              <w:t xml:space="preserve">Модуль 7. </w:t>
            </w:r>
            <w:r>
              <w:rPr>
                <w:rFonts w:ascii="Times New Roman" w:eastAsia="Times New Roman" w:hAnsi="Times New Roman"/>
                <w:b/>
                <w:color w:val="000000"/>
                <w:w w:val="97"/>
                <w:sz w:val="16"/>
              </w:rPr>
              <w:t>Восприятие произведений искусства</w:t>
            </w:r>
          </w:p>
        </w:tc>
      </w:tr>
      <w:tr w:rsidR="00CB59D4" w14:paraId="2541489E" w14:textId="77777777">
        <w:trPr>
          <w:trHeight w:hRule="exact" w:val="71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23229E"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7.1.</w:t>
            </w:r>
          </w:p>
        </w:tc>
        <w:tc>
          <w:tcPr>
            <w:tcW w:w="74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F3FAA3" w14:textId="77777777" w:rsidR="00CB59D4" w:rsidRPr="007437A6" w:rsidRDefault="006673F3">
            <w:pPr>
              <w:autoSpaceDE w:val="0"/>
              <w:autoSpaceDN w:val="0"/>
              <w:spacing w:before="76" w:after="0" w:line="245" w:lineRule="auto"/>
              <w:ind w:left="72"/>
              <w:rPr>
                <w:lang w:val="ru-RU"/>
              </w:rPr>
            </w:pPr>
            <w:r w:rsidRPr="007437A6">
              <w:rPr>
                <w:rFonts w:ascii="Times New Roman" w:eastAsia="Times New Roman" w:hAnsi="Times New Roman"/>
                <w:b/>
                <w:color w:val="000000"/>
                <w:w w:val="97"/>
                <w:sz w:val="16"/>
                <w:lang w:val="ru-RU"/>
              </w:rPr>
              <w:t>Восприятие произведений детского творчества. Обсуждение сюжетного и эмоционального содержания детских работ.</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08E32725"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14:paraId="0D616786" w14:textId="77777777" w:rsidR="00CB59D4" w:rsidRDefault="006673F3">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CD322E"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0.5</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0AF8E3" w14:textId="77777777" w:rsidR="00CB59D4" w:rsidRPr="007437A6" w:rsidRDefault="006673F3">
            <w:pPr>
              <w:autoSpaceDE w:val="0"/>
              <w:autoSpaceDN w:val="0"/>
              <w:spacing w:before="76" w:after="0" w:line="245" w:lineRule="auto"/>
              <w:ind w:left="72" w:right="576"/>
              <w:rPr>
                <w:lang w:val="ru-RU"/>
              </w:rPr>
            </w:pPr>
            <w:r w:rsidRPr="007437A6">
              <w:rPr>
                <w:rFonts w:ascii="Times New Roman" w:eastAsia="Times New Roman" w:hAnsi="Times New Roman"/>
                <w:color w:val="000000"/>
                <w:w w:val="97"/>
                <w:sz w:val="16"/>
                <w:lang w:val="ru-RU"/>
              </w:rPr>
              <w:t xml:space="preserve">Урок «Восприятие произведений искусства» (МЭШ) </w:t>
            </w:r>
            <w:r w:rsidRPr="007437A6">
              <w:rPr>
                <w:lang w:val="ru-RU"/>
              </w:rPr>
              <w:br/>
            </w:r>
            <w:r>
              <w:rPr>
                <w:rFonts w:ascii="Times New Roman" w:eastAsia="Times New Roman" w:hAnsi="Times New Roman"/>
                <w:color w:val="000000"/>
                <w:w w:val="97"/>
                <w:sz w:val="16"/>
              </w:rPr>
              <w:t>https</w:t>
            </w:r>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uchebnik</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mos</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material</w:t>
            </w:r>
            <w:r w:rsidRPr="007437A6">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view</w:t>
            </w:r>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atomic</w:t>
            </w:r>
            <w:r w:rsidRPr="007437A6">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objects</w:t>
            </w:r>
            <w:r w:rsidRPr="007437A6">
              <w:rPr>
                <w:rFonts w:ascii="Times New Roman" w:eastAsia="Times New Roman" w:hAnsi="Times New Roman"/>
                <w:color w:val="000000"/>
                <w:w w:val="97"/>
                <w:sz w:val="16"/>
                <w:lang w:val="ru-RU"/>
              </w:rPr>
              <w:t>/8859133?</w:t>
            </w:r>
          </w:p>
          <w:p w14:paraId="1AFADEC7" w14:textId="77777777" w:rsidR="00CB59D4" w:rsidRDefault="006673F3">
            <w:pPr>
              <w:autoSpaceDE w:val="0"/>
              <w:autoSpaceDN w:val="0"/>
              <w:spacing w:before="18" w:after="0" w:line="233" w:lineRule="auto"/>
              <w:ind w:left="72"/>
            </w:pPr>
            <w:r>
              <w:rPr>
                <w:rFonts w:ascii="Times New Roman" w:eastAsia="Times New Roman" w:hAnsi="Times New Roman"/>
                <w:color w:val="000000"/>
                <w:w w:val="97"/>
                <w:sz w:val="16"/>
              </w:rPr>
              <w:t>menuReferrer=catalogue</w:t>
            </w:r>
          </w:p>
        </w:tc>
      </w:tr>
    </w:tbl>
    <w:p w14:paraId="548BA472" w14:textId="77777777" w:rsidR="00CB59D4" w:rsidRDefault="00CB59D4">
      <w:pPr>
        <w:autoSpaceDE w:val="0"/>
        <w:autoSpaceDN w:val="0"/>
        <w:spacing w:after="0" w:line="14" w:lineRule="exact"/>
      </w:pPr>
    </w:p>
    <w:p w14:paraId="0C309B75" w14:textId="77777777" w:rsidR="00CB59D4" w:rsidRDefault="00CB59D4">
      <w:pPr>
        <w:sectPr w:rsidR="00CB59D4">
          <w:pgSz w:w="16840" w:h="11900"/>
          <w:pgMar w:top="284" w:right="640" w:bottom="706" w:left="666" w:header="720" w:footer="720" w:gutter="0"/>
          <w:cols w:space="720" w:equalWidth="0">
            <w:col w:w="15534" w:space="0"/>
          </w:cols>
          <w:docGrid w:linePitch="360"/>
        </w:sectPr>
      </w:pPr>
    </w:p>
    <w:p w14:paraId="3FC89C83" w14:textId="77777777" w:rsidR="00CB59D4" w:rsidRDefault="00CB59D4">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7480"/>
        <w:gridCol w:w="530"/>
        <w:gridCol w:w="1104"/>
        <w:gridCol w:w="1140"/>
        <w:gridCol w:w="4780"/>
      </w:tblGrid>
      <w:tr w:rsidR="00CB59D4" w14:paraId="3B9B00F9"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293299"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7.2.</w:t>
            </w:r>
          </w:p>
        </w:tc>
        <w:tc>
          <w:tcPr>
            <w:tcW w:w="74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86C55D" w14:textId="77777777" w:rsidR="00CB59D4" w:rsidRPr="007437A6" w:rsidRDefault="006673F3">
            <w:pPr>
              <w:autoSpaceDE w:val="0"/>
              <w:autoSpaceDN w:val="0"/>
              <w:spacing w:before="78" w:after="0" w:line="245" w:lineRule="auto"/>
              <w:ind w:left="72"/>
              <w:rPr>
                <w:lang w:val="ru-RU"/>
              </w:rPr>
            </w:pPr>
            <w:r w:rsidRPr="007437A6">
              <w:rPr>
                <w:rFonts w:ascii="Times New Roman" w:eastAsia="Times New Roman" w:hAnsi="Times New Roman"/>
                <w:b/>
                <w:color w:val="000000"/>
                <w:w w:val="97"/>
                <w:sz w:val="16"/>
                <w:lang w:val="ru-RU"/>
              </w:rPr>
              <w:t>Художественное наблюдение окружающего мира (мира природы) и предметной среды жизни человека в зависимости от поставленной аналитической и эстетической задачи наблюдения (установки).</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164E59F4"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14:paraId="56DD9EF6" w14:textId="77777777" w:rsidR="00CB59D4" w:rsidRDefault="006673F3">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281B7C"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B32EE7" w14:textId="77777777" w:rsidR="00CB59D4" w:rsidRPr="007437A6" w:rsidRDefault="006673F3">
            <w:pPr>
              <w:autoSpaceDE w:val="0"/>
              <w:autoSpaceDN w:val="0"/>
              <w:spacing w:before="78" w:after="0" w:line="247" w:lineRule="auto"/>
              <w:ind w:left="72" w:right="432"/>
              <w:rPr>
                <w:lang w:val="ru-RU"/>
              </w:rPr>
            </w:pPr>
            <w:r w:rsidRPr="007437A6">
              <w:rPr>
                <w:rFonts w:ascii="Times New Roman" w:eastAsia="Times New Roman" w:hAnsi="Times New Roman"/>
                <w:color w:val="000000"/>
                <w:w w:val="97"/>
                <w:sz w:val="16"/>
                <w:lang w:val="ru-RU"/>
              </w:rPr>
              <w:t xml:space="preserve">Видео «Русская народная сказка "Кот и лиса"» (иллюстрации в книге) (МЭШ) </w:t>
            </w:r>
            <w:r w:rsidRPr="007437A6">
              <w:rPr>
                <w:lang w:val="ru-RU"/>
              </w:rPr>
              <w:br/>
            </w:r>
            <w:r>
              <w:rPr>
                <w:rFonts w:ascii="Times New Roman" w:eastAsia="Times New Roman" w:hAnsi="Times New Roman"/>
                <w:color w:val="000000"/>
                <w:w w:val="97"/>
                <w:sz w:val="16"/>
              </w:rPr>
              <w:t>https</w:t>
            </w:r>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uchebnik</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mos</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material</w:t>
            </w:r>
            <w:r w:rsidRPr="007437A6">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view</w:t>
            </w:r>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atomic</w:t>
            </w:r>
            <w:r w:rsidRPr="007437A6">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objects</w:t>
            </w:r>
            <w:r w:rsidRPr="007437A6">
              <w:rPr>
                <w:rFonts w:ascii="Times New Roman" w:eastAsia="Times New Roman" w:hAnsi="Times New Roman"/>
                <w:color w:val="000000"/>
                <w:w w:val="97"/>
                <w:sz w:val="16"/>
                <w:lang w:val="ru-RU"/>
              </w:rPr>
              <w:t>/9740213?</w:t>
            </w:r>
          </w:p>
          <w:p w14:paraId="451B1900" w14:textId="77777777" w:rsidR="00CB59D4" w:rsidRDefault="006673F3">
            <w:pPr>
              <w:autoSpaceDE w:val="0"/>
              <w:autoSpaceDN w:val="0"/>
              <w:spacing w:before="20" w:after="0" w:line="230" w:lineRule="auto"/>
              <w:ind w:left="72"/>
            </w:pPr>
            <w:r>
              <w:rPr>
                <w:rFonts w:ascii="Times New Roman" w:eastAsia="Times New Roman" w:hAnsi="Times New Roman"/>
                <w:color w:val="000000"/>
                <w:w w:val="97"/>
                <w:sz w:val="16"/>
              </w:rPr>
              <w:t>menuReferrer=catalogue</w:t>
            </w:r>
          </w:p>
        </w:tc>
      </w:tr>
      <w:tr w:rsidR="00CB59D4" w14:paraId="3D909CB7" w14:textId="77777777">
        <w:trPr>
          <w:trHeight w:hRule="exact" w:val="734"/>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14:paraId="4481207B"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7.3.</w:t>
            </w:r>
          </w:p>
        </w:tc>
        <w:tc>
          <w:tcPr>
            <w:tcW w:w="7480" w:type="dxa"/>
            <w:tcBorders>
              <w:top w:val="single" w:sz="4" w:space="0" w:color="000000"/>
              <w:left w:val="single" w:sz="4" w:space="0" w:color="000000"/>
              <w:bottom w:val="single" w:sz="5" w:space="0" w:color="000000"/>
              <w:right w:val="single" w:sz="4" w:space="0" w:color="000000"/>
            </w:tcBorders>
            <w:tcMar>
              <w:left w:w="0" w:type="dxa"/>
              <w:right w:w="0" w:type="dxa"/>
            </w:tcMar>
          </w:tcPr>
          <w:p w14:paraId="28C7E83A" w14:textId="77777777" w:rsidR="00CB59D4" w:rsidRPr="007437A6" w:rsidRDefault="006673F3">
            <w:pPr>
              <w:autoSpaceDE w:val="0"/>
              <w:autoSpaceDN w:val="0"/>
              <w:spacing w:before="78" w:after="0" w:line="245" w:lineRule="auto"/>
              <w:ind w:left="72" w:right="432"/>
              <w:rPr>
                <w:lang w:val="ru-RU"/>
              </w:rPr>
            </w:pPr>
            <w:r w:rsidRPr="007437A6">
              <w:rPr>
                <w:rFonts w:ascii="Times New Roman" w:eastAsia="Times New Roman" w:hAnsi="Times New Roman"/>
                <w:b/>
                <w:color w:val="000000"/>
                <w:w w:val="97"/>
                <w:sz w:val="16"/>
                <w:lang w:val="ru-RU"/>
              </w:rPr>
              <w:t>Рассматривание иллюстраций к детским книгам на основе содержательных установок учителя в соответствии с изучаемой темой.</w:t>
            </w:r>
          </w:p>
        </w:tc>
        <w:tc>
          <w:tcPr>
            <w:tcW w:w="530" w:type="dxa"/>
            <w:tcBorders>
              <w:top w:val="single" w:sz="4" w:space="0" w:color="000000"/>
              <w:left w:val="single" w:sz="4" w:space="0" w:color="000000"/>
              <w:bottom w:val="single" w:sz="5" w:space="0" w:color="000000"/>
              <w:right w:val="single" w:sz="5" w:space="0" w:color="000000"/>
            </w:tcBorders>
            <w:tcMar>
              <w:left w:w="0" w:type="dxa"/>
              <w:right w:w="0" w:type="dxa"/>
            </w:tcMar>
          </w:tcPr>
          <w:p w14:paraId="1824AEDF"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5" w:space="0" w:color="000000"/>
              <w:bottom w:val="single" w:sz="5" w:space="0" w:color="000000"/>
              <w:right w:val="single" w:sz="4" w:space="0" w:color="000000"/>
            </w:tcBorders>
            <w:tcMar>
              <w:left w:w="0" w:type="dxa"/>
              <w:right w:w="0" w:type="dxa"/>
            </w:tcMar>
          </w:tcPr>
          <w:p w14:paraId="52556485" w14:textId="77777777" w:rsidR="00CB59D4" w:rsidRDefault="006673F3">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14:paraId="30FE3568"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4780" w:type="dxa"/>
            <w:tcBorders>
              <w:top w:val="single" w:sz="4" w:space="0" w:color="000000"/>
              <w:left w:val="single" w:sz="4" w:space="0" w:color="000000"/>
              <w:bottom w:val="single" w:sz="5" w:space="0" w:color="000000"/>
              <w:right w:val="single" w:sz="4" w:space="0" w:color="000000"/>
            </w:tcBorders>
            <w:tcMar>
              <w:left w:w="0" w:type="dxa"/>
              <w:right w:w="0" w:type="dxa"/>
            </w:tcMar>
          </w:tcPr>
          <w:p w14:paraId="2353B09F" w14:textId="77777777" w:rsidR="00CB59D4" w:rsidRPr="007437A6" w:rsidRDefault="006673F3">
            <w:pPr>
              <w:autoSpaceDE w:val="0"/>
              <w:autoSpaceDN w:val="0"/>
              <w:spacing w:before="78" w:after="0" w:line="245" w:lineRule="auto"/>
              <w:ind w:left="72" w:right="432"/>
              <w:rPr>
                <w:lang w:val="ru-RU"/>
              </w:rPr>
            </w:pPr>
            <w:r w:rsidRPr="007437A6">
              <w:rPr>
                <w:rFonts w:ascii="Times New Roman" w:eastAsia="Times New Roman" w:hAnsi="Times New Roman"/>
                <w:color w:val="000000"/>
                <w:w w:val="97"/>
                <w:sz w:val="16"/>
                <w:lang w:val="ru-RU"/>
              </w:rPr>
              <w:t xml:space="preserve">Видео «Сказка "Рукавичка", иллюстрации Е. М. Рачёва» (РЭШ) </w:t>
            </w:r>
            <w:r>
              <w:rPr>
                <w:rFonts w:ascii="Times New Roman" w:eastAsia="Times New Roman" w:hAnsi="Times New Roman"/>
                <w:color w:val="000000"/>
                <w:w w:val="97"/>
                <w:sz w:val="16"/>
              </w:rPr>
              <w:t>https</w:t>
            </w:r>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uchebnik</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mos</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material</w:t>
            </w:r>
            <w:r w:rsidRPr="007437A6">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view</w:t>
            </w:r>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atomic</w:t>
            </w:r>
            <w:r w:rsidRPr="007437A6">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objects</w:t>
            </w:r>
            <w:r w:rsidRPr="007437A6">
              <w:rPr>
                <w:rFonts w:ascii="Times New Roman" w:eastAsia="Times New Roman" w:hAnsi="Times New Roman"/>
                <w:color w:val="000000"/>
                <w:w w:val="97"/>
                <w:sz w:val="16"/>
                <w:lang w:val="ru-RU"/>
              </w:rPr>
              <w:t>/9731328?</w:t>
            </w:r>
          </w:p>
          <w:p w14:paraId="5CAB956F" w14:textId="77777777" w:rsidR="00CB59D4" w:rsidRDefault="006673F3">
            <w:pPr>
              <w:autoSpaceDE w:val="0"/>
              <w:autoSpaceDN w:val="0"/>
              <w:spacing w:before="20" w:after="0" w:line="230" w:lineRule="auto"/>
              <w:ind w:left="72"/>
            </w:pPr>
            <w:r>
              <w:rPr>
                <w:rFonts w:ascii="Times New Roman" w:eastAsia="Times New Roman" w:hAnsi="Times New Roman"/>
                <w:color w:val="000000"/>
                <w:w w:val="97"/>
                <w:sz w:val="16"/>
              </w:rPr>
              <w:t>menuReferrer=catalogue</w:t>
            </w:r>
          </w:p>
        </w:tc>
      </w:tr>
      <w:tr w:rsidR="00CB59D4" w14:paraId="084F11C4" w14:textId="77777777">
        <w:trPr>
          <w:trHeight w:hRule="exact" w:val="924"/>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14:paraId="6FD8E6B4" w14:textId="77777777" w:rsidR="00CB59D4" w:rsidRDefault="006673F3">
            <w:pPr>
              <w:autoSpaceDE w:val="0"/>
              <w:autoSpaceDN w:val="0"/>
              <w:spacing w:before="74" w:after="0" w:line="230" w:lineRule="auto"/>
              <w:jc w:val="center"/>
            </w:pPr>
            <w:r>
              <w:rPr>
                <w:rFonts w:ascii="Times New Roman" w:eastAsia="Times New Roman" w:hAnsi="Times New Roman"/>
                <w:color w:val="000000"/>
                <w:w w:val="97"/>
                <w:sz w:val="16"/>
              </w:rPr>
              <w:t>7.4.</w:t>
            </w:r>
          </w:p>
        </w:tc>
        <w:tc>
          <w:tcPr>
            <w:tcW w:w="7480" w:type="dxa"/>
            <w:tcBorders>
              <w:top w:val="single" w:sz="5" w:space="0" w:color="000000"/>
              <w:left w:val="single" w:sz="4" w:space="0" w:color="000000"/>
              <w:bottom w:val="single" w:sz="4" w:space="0" w:color="000000"/>
              <w:right w:val="single" w:sz="4" w:space="0" w:color="000000"/>
            </w:tcBorders>
            <w:tcMar>
              <w:left w:w="0" w:type="dxa"/>
              <w:right w:w="0" w:type="dxa"/>
            </w:tcMar>
          </w:tcPr>
          <w:p w14:paraId="6F177981" w14:textId="77777777" w:rsidR="00CB59D4" w:rsidRDefault="006673F3">
            <w:pPr>
              <w:autoSpaceDE w:val="0"/>
              <w:autoSpaceDN w:val="0"/>
              <w:spacing w:before="74" w:after="0" w:line="230" w:lineRule="auto"/>
              <w:ind w:left="72"/>
            </w:pPr>
            <w:r>
              <w:rPr>
                <w:rFonts w:ascii="Times New Roman" w:eastAsia="Times New Roman" w:hAnsi="Times New Roman"/>
                <w:b/>
                <w:color w:val="000000"/>
                <w:w w:val="97"/>
                <w:sz w:val="16"/>
              </w:rPr>
              <w:t>Знакомство с живописной картиной.</w:t>
            </w:r>
          </w:p>
        </w:tc>
        <w:tc>
          <w:tcPr>
            <w:tcW w:w="530" w:type="dxa"/>
            <w:tcBorders>
              <w:top w:val="single" w:sz="5" w:space="0" w:color="000000"/>
              <w:left w:val="single" w:sz="4" w:space="0" w:color="000000"/>
              <w:bottom w:val="single" w:sz="4" w:space="0" w:color="000000"/>
              <w:right w:val="single" w:sz="5" w:space="0" w:color="000000"/>
            </w:tcBorders>
            <w:tcMar>
              <w:left w:w="0" w:type="dxa"/>
              <w:right w:w="0" w:type="dxa"/>
            </w:tcMar>
          </w:tcPr>
          <w:p w14:paraId="729D3C47" w14:textId="77777777" w:rsidR="00CB59D4" w:rsidRDefault="006673F3">
            <w:pPr>
              <w:autoSpaceDE w:val="0"/>
              <w:autoSpaceDN w:val="0"/>
              <w:spacing w:before="74" w:after="0" w:line="230" w:lineRule="auto"/>
              <w:ind w:left="72"/>
            </w:pPr>
            <w:r>
              <w:rPr>
                <w:rFonts w:ascii="Times New Roman" w:eastAsia="Times New Roman" w:hAnsi="Times New Roman"/>
                <w:color w:val="000000"/>
                <w:w w:val="97"/>
                <w:sz w:val="16"/>
              </w:rPr>
              <w:t>0.5</w:t>
            </w:r>
          </w:p>
        </w:tc>
        <w:tc>
          <w:tcPr>
            <w:tcW w:w="1104" w:type="dxa"/>
            <w:tcBorders>
              <w:top w:val="single" w:sz="5" w:space="0" w:color="000000"/>
              <w:left w:val="single" w:sz="5" w:space="0" w:color="000000"/>
              <w:bottom w:val="single" w:sz="4" w:space="0" w:color="000000"/>
              <w:right w:val="single" w:sz="4" w:space="0" w:color="000000"/>
            </w:tcBorders>
            <w:tcMar>
              <w:left w:w="0" w:type="dxa"/>
              <w:right w:w="0" w:type="dxa"/>
            </w:tcMar>
          </w:tcPr>
          <w:p w14:paraId="151E57B9" w14:textId="77777777" w:rsidR="00CB59D4" w:rsidRDefault="006673F3">
            <w:pPr>
              <w:autoSpaceDE w:val="0"/>
              <w:autoSpaceDN w:val="0"/>
              <w:spacing w:before="74" w:after="0" w:line="230" w:lineRule="auto"/>
              <w:ind w:left="68"/>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14:paraId="48180549" w14:textId="77777777" w:rsidR="00CB59D4" w:rsidRDefault="006673F3">
            <w:pPr>
              <w:autoSpaceDE w:val="0"/>
              <w:autoSpaceDN w:val="0"/>
              <w:spacing w:before="74" w:after="0" w:line="230" w:lineRule="auto"/>
              <w:ind w:left="72"/>
            </w:pPr>
            <w:r>
              <w:rPr>
                <w:rFonts w:ascii="Times New Roman" w:eastAsia="Times New Roman" w:hAnsi="Times New Roman"/>
                <w:color w:val="000000"/>
                <w:w w:val="97"/>
                <w:sz w:val="16"/>
              </w:rPr>
              <w:t>0.5</w:t>
            </w:r>
          </w:p>
        </w:tc>
        <w:tc>
          <w:tcPr>
            <w:tcW w:w="4780" w:type="dxa"/>
            <w:tcBorders>
              <w:top w:val="single" w:sz="5" w:space="0" w:color="000000"/>
              <w:left w:val="single" w:sz="4" w:space="0" w:color="000000"/>
              <w:bottom w:val="single" w:sz="4" w:space="0" w:color="000000"/>
              <w:right w:val="single" w:sz="4" w:space="0" w:color="000000"/>
            </w:tcBorders>
            <w:tcMar>
              <w:left w:w="0" w:type="dxa"/>
              <w:right w:w="0" w:type="dxa"/>
            </w:tcMar>
          </w:tcPr>
          <w:p w14:paraId="5C8F9A62" w14:textId="77777777" w:rsidR="00CB59D4" w:rsidRPr="007437A6" w:rsidRDefault="006673F3">
            <w:pPr>
              <w:autoSpaceDE w:val="0"/>
              <w:autoSpaceDN w:val="0"/>
              <w:spacing w:before="74" w:after="0" w:line="230" w:lineRule="auto"/>
              <w:ind w:left="72"/>
              <w:rPr>
                <w:lang w:val="ru-RU"/>
              </w:rPr>
            </w:pPr>
            <w:r w:rsidRPr="007437A6">
              <w:rPr>
                <w:rFonts w:ascii="Times New Roman" w:eastAsia="Times New Roman" w:hAnsi="Times New Roman"/>
                <w:color w:val="000000"/>
                <w:w w:val="97"/>
                <w:sz w:val="16"/>
                <w:lang w:val="ru-RU"/>
              </w:rPr>
              <w:t>Видео «С. Я. Маршак "Мороженое", иллюстрации В. В.</w:t>
            </w:r>
          </w:p>
          <w:p w14:paraId="0C228BC7" w14:textId="77777777" w:rsidR="00CB59D4" w:rsidRPr="007437A6" w:rsidRDefault="006673F3">
            <w:pPr>
              <w:autoSpaceDE w:val="0"/>
              <w:autoSpaceDN w:val="0"/>
              <w:spacing w:before="20" w:after="0" w:line="245" w:lineRule="auto"/>
              <w:ind w:left="72" w:right="576"/>
              <w:rPr>
                <w:lang w:val="ru-RU"/>
              </w:rPr>
            </w:pPr>
            <w:proofErr w:type="gramStart"/>
            <w:r w:rsidRPr="007437A6">
              <w:rPr>
                <w:rFonts w:ascii="Times New Roman" w:eastAsia="Times New Roman" w:hAnsi="Times New Roman"/>
                <w:color w:val="000000"/>
                <w:w w:val="97"/>
                <w:sz w:val="16"/>
                <w:lang w:val="ru-RU"/>
              </w:rPr>
              <w:t>Лебедева»(</w:t>
            </w:r>
            <w:proofErr w:type="gramEnd"/>
            <w:r w:rsidRPr="007437A6">
              <w:rPr>
                <w:rFonts w:ascii="Times New Roman" w:eastAsia="Times New Roman" w:hAnsi="Times New Roman"/>
                <w:color w:val="000000"/>
                <w:w w:val="97"/>
                <w:sz w:val="16"/>
                <w:lang w:val="ru-RU"/>
              </w:rPr>
              <w:t xml:space="preserve">МЭШ) </w:t>
            </w:r>
            <w:r w:rsidRPr="007437A6">
              <w:rPr>
                <w:lang w:val="ru-RU"/>
              </w:rPr>
              <w:br/>
            </w:r>
            <w:r>
              <w:rPr>
                <w:rFonts w:ascii="Times New Roman" w:eastAsia="Times New Roman" w:hAnsi="Times New Roman"/>
                <w:color w:val="000000"/>
                <w:w w:val="97"/>
                <w:sz w:val="16"/>
              </w:rPr>
              <w:t>https</w:t>
            </w:r>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uchebnik</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mos</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material</w:t>
            </w:r>
            <w:r w:rsidRPr="007437A6">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view</w:t>
            </w:r>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atomic</w:t>
            </w:r>
            <w:r w:rsidRPr="007437A6">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objects</w:t>
            </w:r>
            <w:r w:rsidRPr="007437A6">
              <w:rPr>
                <w:rFonts w:ascii="Times New Roman" w:eastAsia="Times New Roman" w:hAnsi="Times New Roman"/>
                <w:color w:val="000000"/>
                <w:w w:val="97"/>
                <w:sz w:val="16"/>
                <w:lang w:val="ru-RU"/>
              </w:rPr>
              <w:t>/9655709?</w:t>
            </w:r>
          </w:p>
          <w:p w14:paraId="24591388" w14:textId="77777777" w:rsidR="00CB59D4" w:rsidRDefault="006673F3">
            <w:pPr>
              <w:autoSpaceDE w:val="0"/>
              <w:autoSpaceDN w:val="0"/>
              <w:spacing w:before="18" w:after="0" w:line="233" w:lineRule="auto"/>
              <w:ind w:left="72"/>
            </w:pPr>
            <w:r>
              <w:rPr>
                <w:rFonts w:ascii="Times New Roman" w:eastAsia="Times New Roman" w:hAnsi="Times New Roman"/>
                <w:color w:val="000000"/>
                <w:w w:val="97"/>
                <w:sz w:val="16"/>
              </w:rPr>
              <w:t>menuReferrer=catalogue</w:t>
            </w:r>
          </w:p>
        </w:tc>
      </w:tr>
      <w:tr w:rsidR="00CB59D4" w14:paraId="05C5FA87" w14:textId="77777777">
        <w:trPr>
          <w:trHeight w:hRule="exact" w:val="85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693902"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7.5.</w:t>
            </w:r>
          </w:p>
        </w:tc>
        <w:tc>
          <w:tcPr>
            <w:tcW w:w="74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BCF364" w14:textId="77777777" w:rsidR="00CB59D4" w:rsidRPr="007437A6" w:rsidRDefault="006673F3">
            <w:pPr>
              <w:autoSpaceDE w:val="0"/>
              <w:autoSpaceDN w:val="0"/>
              <w:spacing w:before="76" w:after="0" w:line="245" w:lineRule="auto"/>
              <w:ind w:left="72" w:right="288"/>
              <w:rPr>
                <w:lang w:val="ru-RU"/>
              </w:rPr>
            </w:pPr>
            <w:r w:rsidRPr="007437A6">
              <w:rPr>
                <w:rFonts w:ascii="Times New Roman" w:eastAsia="Times New Roman" w:hAnsi="Times New Roman"/>
                <w:b/>
                <w:color w:val="000000"/>
                <w:w w:val="97"/>
                <w:sz w:val="16"/>
                <w:lang w:val="ru-RU"/>
              </w:rPr>
              <w:t>Обсуждение произведений с ярко выраженным эмоциональным настроением или со сказочным сюжетом. Произведения В. М. Васнецова, М. А. Врубеля и других художников (по выбору учителя).</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2AD23239"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14:paraId="5CDD87F3" w14:textId="77777777" w:rsidR="00CB59D4" w:rsidRDefault="006673F3">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B56DEA"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466E6C" w14:textId="77777777" w:rsidR="00CB59D4" w:rsidRPr="007437A6" w:rsidRDefault="006673F3">
            <w:pPr>
              <w:autoSpaceDE w:val="0"/>
              <w:autoSpaceDN w:val="0"/>
              <w:spacing w:before="76" w:after="0" w:line="245" w:lineRule="auto"/>
              <w:ind w:left="72" w:right="432"/>
              <w:rPr>
                <w:lang w:val="ru-RU"/>
              </w:rPr>
            </w:pPr>
            <w:r w:rsidRPr="007437A6">
              <w:rPr>
                <w:rFonts w:ascii="Times New Roman" w:eastAsia="Times New Roman" w:hAnsi="Times New Roman"/>
                <w:color w:val="000000"/>
                <w:w w:val="97"/>
                <w:sz w:val="16"/>
                <w:lang w:val="ru-RU"/>
              </w:rPr>
              <w:t xml:space="preserve">Видео «Сказочные образы в картинах В.М. Васнецова» (МЭШ) </w:t>
            </w:r>
            <w:r>
              <w:rPr>
                <w:rFonts w:ascii="Times New Roman" w:eastAsia="Times New Roman" w:hAnsi="Times New Roman"/>
                <w:color w:val="000000"/>
                <w:w w:val="97"/>
                <w:sz w:val="16"/>
              </w:rPr>
              <w:t>https</w:t>
            </w:r>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uchebnik</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mos</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material</w:t>
            </w:r>
            <w:r w:rsidRPr="007437A6">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view</w:t>
            </w:r>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atomic</w:t>
            </w:r>
            <w:r w:rsidRPr="007437A6">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objects</w:t>
            </w:r>
            <w:r w:rsidRPr="007437A6">
              <w:rPr>
                <w:rFonts w:ascii="Times New Roman" w:eastAsia="Times New Roman" w:hAnsi="Times New Roman"/>
                <w:color w:val="000000"/>
                <w:w w:val="97"/>
                <w:sz w:val="16"/>
                <w:lang w:val="ru-RU"/>
              </w:rPr>
              <w:t>/7536880?</w:t>
            </w:r>
          </w:p>
          <w:p w14:paraId="2906D27E" w14:textId="77777777" w:rsidR="00CB59D4" w:rsidRDefault="006673F3">
            <w:pPr>
              <w:autoSpaceDE w:val="0"/>
              <w:autoSpaceDN w:val="0"/>
              <w:spacing w:before="18" w:after="0" w:line="233" w:lineRule="auto"/>
              <w:ind w:left="72"/>
            </w:pPr>
            <w:r>
              <w:rPr>
                <w:rFonts w:ascii="Times New Roman" w:eastAsia="Times New Roman" w:hAnsi="Times New Roman"/>
                <w:color w:val="000000"/>
                <w:w w:val="97"/>
                <w:sz w:val="16"/>
              </w:rPr>
              <w:t>menuReferrer=catalogue</w:t>
            </w:r>
          </w:p>
        </w:tc>
      </w:tr>
      <w:tr w:rsidR="00CB59D4" w14:paraId="5444AB43"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28CB3C"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7.6.</w:t>
            </w:r>
          </w:p>
        </w:tc>
        <w:tc>
          <w:tcPr>
            <w:tcW w:w="74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098D7F" w14:textId="77777777" w:rsidR="00CB59D4" w:rsidRPr="007437A6" w:rsidRDefault="006673F3">
            <w:pPr>
              <w:autoSpaceDE w:val="0"/>
              <w:autoSpaceDN w:val="0"/>
              <w:spacing w:before="78" w:after="0" w:line="245" w:lineRule="auto"/>
              <w:ind w:left="72" w:right="432"/>
              <w:rPr>
                <w:lang w:val="ru-RU"/>
              </w:rPr>
            </w:pPr>
            <w:r w:rsidRPr="007437A6">
              <w:rPr>
                <w:rFonts w:ascii="Times New Roman" w:eastAsia="Times New Roman" w:hAnsi="Times New Roman"/>
                <w:b/>
                <w:color w:val="000000"/>
                <w:w w:val="97"/>
                <w:sz w:val="16"/>
                <w:lang w:val="ru-RU"/>
              </w:rPr>
              <w:t>Художник и зритель. Освоение зрительских умений на основе получаемых знаний и творческих установок наблюдения.</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70860CA9"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14:paraId="61A0B331" w14:textId="77777777" w:rsidR="00CB59D4" w:rsidRDefault="006673F3">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074C1E"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001BA0" w14:textId="77777777" w:rsidR="00CB59D4" w:rsidRPr="007437A6" w:rsidRDefault="006673F3">
            <w:pPr>
              <w:autoSpaceDE w:val="0"/>
              <w:autoSpaceDN w:val="0"/>
              <w:spacing w:before="78" w:after="0" w:line="245" w:lineRule="auto"/>
              <w:ind w:right="576"/>
              <w:jc w:val="center"/>
              <w:rPr>
                <w:lang w:val="ru-RU"/>
              </w:rPr>
            </w:pPr>
            <w:r w:rsidRPr="007437A6">
              <w:rPr>
                <w:rFonts w:ascii="Times New Roman" w:eastAsia="Times New Roman" w:hAnsi="Times New Roman"/>
                <w:color w:val="000000"/>
                <w:w w:val="97"/>
                <w:sz w:val="16"/>
                <w:lang w:val="ru-RU"/>
              </w:rPr>
              <w:t xml:space="preserve">Видео «Иллюстрации Евгения Михайловича Рачёва» (МЭШ) </w:t>
            </w:r>
            <w:r>
              <w:rPr>
                <w:rFonts w:ascii="Times New Roman" w:eastAsia="Times New Roman" w:hAnsi="Times New Roman"/>
                <w:color w:val="000000"/>
                <w:w w:val="97"/>
                <w:sz w:val="16"/>
              </w:rPr>
              <w:t>https</w:t>
            </w:r>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uchebnik</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mos</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material</w:t>
            </w:r>
            <w:r w:rsidRPr="007437A6">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view</w:t>
            </w:r>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atomic</w:t>
            </w:r>
            <w:r w:rsidRPr="007437A6">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objects</w:t>
            </w:r>
            <w:r w:rsidRPr="007437A6">
              <w:rPr>
                <w:rFonts w:ascii="Times New Roman" w:eastAsia="Times New Roman" w:hAnsi="Times New Roman"/>
                <w:color w:val="000000"/>
                <w:w w:val="97"/>
                <w:sz w:val="16"/>
                <w:lang w:val="ru-RU"/>
              </w:rPr>
              <w:t>/9726340?</w:t>
            </w:r>
          </w:p>
          <w:p w14:paraId="3B30A55D" w14:textId="77777777" w:rsidR="00CB59D4" w:rsidRDefault="006673F3">
            <w:pPr>
              <w:autoSpaceDE w:val="0"/>
              <w:autoSpaceDN w:val="0"/>
              <w:spacing w:before="20" w:after="0" w:line="230" w:lineRule="auto"/>
              <w:ind w:left="72"/>
            </w:pPr>
            <w:r>
              <w:rPr>
                <w:rFonts w:ascii="Times New Roman" w:eastAsia="Times New Roman" w:hAnsi="Times New Roman"/>
                <w:color w:val="000000"/>
                <w:w w:val="97"/>
                <w:sz w:val="16"/>
              </w:rPr>
              <w:t>menuReferrer=catalogue</w:t>
            </w:r>
          </w:p>
        </w:tc>
      </w:tr>
      <w:tr w:rsidR="00CB59D4" w14:paraId="29F71E7F"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6B184E"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7.7.</w:t>
            </w:r>
          </w:p>
        </w:tc>
        <w:tc>
          <w:tcPr>
            <w:tcW w:w="74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9068EA" w14:textId="77777777" w:rsidR="00CB59D4" w:rsidRPr="007437A6" w:rsidRDefault="006673F3">
            <w:pPr>
              <w:autoSpaceDE w:val="0"/>
              <w:autoSpaceDN w:val="0"/>
              <w:spacing w:before="78" w:after="0" w:line="230" w:lineRule="auto"/>
              <w:ind w:left="72"/>
              <w:rPr>
                <w:lang w:val="ru-RU"/>
              </w:rPr>
            </w:pPr>
            <w:r w:rsidRPr="007437A6">
              <w:rPr>
                <w:rFonts w:ascii="Times New Roman" w:eastAsia="Times New Roman" w:hAnsi="Times New Roman"/>
                <w:b/>
                <w:color w:val="000000"/>
                <w:w w:val="97"/>
                <w:sz w:val="16"/>
                <w:lang w:val="ru-RU"/>
              </w:rPr>
              <w:t>Ассоциации из личного опыта учащихся и оценка эмоционального содержания произведений.</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5B15A728"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14:paraId="68BA94AD" w14:textId="77777777" w:rsidR="00CB59D4" w:rsidRDefault="006673F3">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E6A74F"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AD6235" w14:textId="77777777" w:rsidR="00CB59D4" w:rsidRPr="007437A6" w:rsidRDefault="006673F3">
            <w:pPr>
              <w:autoSpaceDE w:val="0"/>
              <w:autoSpaceDN w:val="0"/>
              <w:spacing w:before="78" w:after="0" w:line="245" w:lineRule="auto"/>
              <w:ind w:left="72" w:right="432"/>
              <w:rPr>
                <w:lang w:val="ru-RU"/>
              </w:rPr>
            </w:pPr>
            <w:r w:rsidRPr="007437A6">
              <w:rPr>
                <w:rFonts w:ascii="Times New Roman" w:eastAsia="Times New Roman" w:hAnsi="Times New Roman"/>
                <w:color w:val="000000"/>
                <w:w w:val="97"/>
                <w:sz w:val="16"/>
                <w:lang w:val="ru-RU"/>
              </w:rPr>
              <w:t xml:space="preserve">Видео «Ранняя весна в картинах русских художников» (МЭШ) </w:t>
            </w:r>
            <w:r>
              <w:rPr>
                <w:rFonts w:ascii="Times New Roman" w:eastAsia="Times New Roman" w:hAnsi="Times New Roman"/>
                <w:color w:val="000000"/>
                <w:w w:val="97"/>
                <w:sz w:val="16"/>
              </w:rPr>
              <w:t>https</w:t>
            </w:r>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uchebnik</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mos</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material</w:t>
            </w:r>
            <w:r w:rsidRPr="007437A6">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view</w:t>
            </w:r>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atomic</w:t>
            </w:r>
            <w:r w:rsidRPr="007437A6">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objects</w:t>
            </w:r>
            <w:r w:rsidRPr="007437A6">
              <w:rPr>
                <w:rFonts w:ascii="Times New Roman" w:eastAsia="Times New Roman" w:hAnsi="Times New Roman"/>
                <w:color w:val="000000"/>
                <w:w w:val="97"/>
                <w:sz w:val="16"/>
                <w:lang w:val="ru-RU"/>
              </w:rPr>
              <w:t>/8983633?</w:t>
            </w:r>
          </w:p>
          <w:p w14:paraId="4D9D634B" w14:textId="77777777" w:rsidR="00CB59D4" w:rsidRDefault="006673F3">
            <w:pPr>
              <w:autoSpaceDE w:val="0"/>
              <w:autoSpaceDN w:val="0"/>
              <w:spacing w:before="20" w:after="0" w:line="230" w:lineRule="auto"/>
              <w:ind w:left="72"/>
            </w:pPr>
            <w:r>
              <w:rPr>
                <w:rFonts w:ascii="Times New Roman" w:eastAsia="Times New Roman" w:hAnsi="Times New Roman"/>
                <w:color w:val="000000"/>
                <w:w w:val="97"/>
                <w:sz w:val="16"/>
              </w:rPr>
              <w:t>menuReferrer=catalogue</w:t>
            </w:r>
          </w:p>
        </w:tc>
      </w:tr>
      <w:tr w:rsidR="00CB59D4" w14:paraId="340C9D5B" w14:textId="77777777">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59B758"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7.8.</w:t>
            </w:r>
          </w:p>
        </w:tc>
        <w:tc>
          <w:tcPr>
            <w:tcW w:w="74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DB7033" w14:textId="77777777" w:rsidR="00CB59D4" w:rsidRPr="007437A6" w:rsidRDefault="006673F3">
            <w:pPr>
              <w:autoSpaceDE w:val="0"/>
              <w:autoSpaceDN w:val="0"/>
              <w:spacing w:before="78" w:after="0" w:line="245" w:lineRule="auto"/>
              <w:ind w:left="72" w:right="288"/>
              <w:rPr>
                <w:lang w:val="ru-RU"/>
              </w:rPr>
            </w:pPr>
            <w:r w:rsidRPr="007437A6">
              <w:rPr>
                <w:rFonts w:ascii="Times New Roman" w:eastAsia="Times New Roman" w:hAnsi="Times New Roman"/>
                <w:b/>
                <w:color w:val="000000"/>
                <w:w w:val="97"/>
                <w:sz w:val="16"/>
                <w:lang w:val="ru-RU"/>
              </w:rPr>
              <w:t xml:space="preserve">Произведения И. И. Левитана, А. Г. Венецианова И. И. Шишкина, А. А. </w:t>
            </w:r>
            <w:proofErr w:type="spellStart"/>
            <w:r w:rsidRPr="007437A6">
              <w:rPr>
                <w:rFonts w:ascii="Times New Roman" w:eastAsia="Times New Roman" w:hAnsi="Times New Roman"/>
                <w:b/>
                <w:color w:val="000000"/>
                <w:w w:val="97"/>
                <w:sz w:val="16"/>
                <w:lang w:val="ru-RU"/>
              </w:rPr>
              <w:t>Пластова</w:t>
            </w:r>
            <w:proofErr w:type="spellEnd"/>
            <w:r w:rsidRPr="007437A6">
              <w:rPr>
                <w:rFonts w:ascii="Times New Roman" w:eastAsia="Times New Roman" w:hAnsi="Times New Roman"/>
                <w:b/>
                <w:color w:val="000000"/>
                <w:w w:val="97"/>
                <w:sz w:val="16"/>
                <w:lang w:val="ru-RU"/>
              </w:rPr>
              <w:t>, К. Моне, В. Ван Гога и других художников (по выбору учителя) по теме «Времена года»</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216C4E70"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14:paraId="5309E68B" w14:textId="77777777" w:rsidR="00CB59D4" w:rsidRDefault="006673F3">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DE43C1"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DA141D" w14:textId="77777777" w:rsidR="00CB59D4" w:rsidRPr="007437A6" w:rsidRDefault="006673F3">
            <w:pPr>
              <w:autoSpaceDE w:val="0"/>
              <w:autoSpaceDN w:val="0"/>
              <w:spacing w:before="78" w:after="0" w:line="245" w:lineRule="auto"/>
              <w:ind w:left="72" w:right="576"/>
              <w:rPr>
                <w:lang w:val="ru-RU"/>
              </w:rPr>
            </w:pPr>
            <w:r w:rsidRPr="007437A6">
              <w:rPr>
                <w:rFonts w:ascii="Times New Roman" w:eastAsia="Times New Roman" w:hAnsi="Times New Roman"/>
                <w:color w:val="000000"/>
                <w:w w:val="97"/>
                <w:sz w:val="16"/>
                <w:lang w:val="ru-RU"/>
              </w:rPr>
              <w:t xml:space="preserve">Видео «Винсент Ван Гог» (МЭШ) </w:t>
            </w:r>
            <w:r w:rsidRPr="007437A6">
              <w:rPr>
                <w:lang w:val="ru-RU"/>
              </w:rPr>
              <w:br/>
            </w:r>
            <w:r>
              <w:rPr>
                <w:rFonts w:ascii="Times New Roman" w:eastAsia="Times New Roman" w:hAnsi="Times New Roman"/>
                <w:color w:val="000000"/>
                <w:w w:val="97"/>
                <w:sz w:val="16"/>
              </w:rPr>
              <w:t>https</w:t>
            </w:r>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uchebnik</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mos</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material</w:t>
            </w:r>
            <w:r w:rsidRPr="007437A6">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view</w:t>
            </w:r>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atomic</w:t>
            </w:r>
            <w:r w:rsidRPr="007437A6">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objects</w:t>
            </w:r>
            <w:r w:rsidRPr="007437A6">
              <w:rPr>
                <w:rFonts w:ascii="Times New Roman" w:eastAsia="Times New Roman" w:hAnsi="Times New Roman"/>
                <w:color w:val="000000"/>
                <w:w w:val="97"/>
                <w:sz w:val="16"/>
                <w:lang w:val="ru-RU"/>
              </w:rPr>
              <w:t>/6067061?</w:t>
            </w:r>
          </w:p>
          <w:p w14:paraId="53425D92" w14:textId="77777777" w:rsidR="00CB59D4" w:rsidRDefault="006673F3">
            <w:pPr>
              <w:autoSpaceDE w:val="0"/>
              <w:autoSpaceDN w:val="0"/>
              <w:spacing w:before="20" w:after="0" w:line="230" w:lineRule="auto"/>
              <w:ind w:left="72"/>
            </w:pPr>
            <w:r>
              <w:rPr>
                <w:rFonts w:ascii="Times New Roman" w:eastAsia="Times New Roman" w:hAnsi="Times New Roman"/>
                <w:color w:val="000000"/>
                <w:w w:val="97"/>
                <w:sz w:val="16"/>
              </w:rPr>
              <w:t>menuReferrer=catalogue</w:t>
            </w:r>
          </w:p>
        </w:tc>
      </w:tr>
      <w:tr w:rsidR="00CB59D4" w14:paraId="79D989D8" w14:textId="77777777">
        <w:trPr>
          <w:trHeight w:hRule="exact" w:val="348"/>
        </w:trPr>
        <w:tc>
          <w:tcPr>
            <w:tcW w:w="794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2FD7470"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Итого по модулю 7</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3068D85C"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5</w:t>
            </w:r>
          </w:p>
        </w:tc>
        <w:tc>
          <w:tcPr>
            <w:tcW w:w="7024" w:type="dxa"/>
            <w:gridSpan w:val="3"/>
            <w:tcBorders>
              <w:top w:val="single" w:sz="4" w:space="0" w:color="000000"/>
              <w:left w:val="single" w:sz="5" w:space="0" w:color="000000"/>
              <w:bottom w:val="single" w:sz="4" w:space="0" w:color="000000"/>
              <w:right w:val="single" w:sz="4" w:space="0" w:color="000000"/>
            </w:tcBorders>
            <w:tcMar>
              <w:left w:w="0" w:type="dxa"/>
              <w:right w:w="0" w:type="dxa"/>
            </w:tcMar>
          </w:tcPr>
          <w:p w14:paraId="41411BEF" w14:textId="77777777" w:rsidR="00CB59D4" w:rsidRDefault="00CB59D4"/>
        </w:tc>
      </w:tr>
      <w:tr w:rsidR="00CB59D4" w14:paraId="33A6EDE2"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298A247F"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 xml:space="preserve">Модуль 8. </w:t>
            </w:r>
            <w:r>
              <w:rPr>
                <w:rFonts w:ascii="Times New Roman" w:eastAsia="Times New Roman" w:hAnsi="Times New Roman"/>
                <w:b/>
                <w:color w:val="000000"/>
                <w:w w:val="97"/>
                <w:sz w:val="16"/>
              </w:rPr>
              <w:t>Азбука цифровой графики</w:t>
            </w:r>
          </w:p>
        </w:tc>
      </w:tr>
      <w:tr w:rsidR="00CB59D4" w14:paraId="1F349C7B" w14:textId="77777777">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00D776"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8.1.</w:t>
            </w:r>
          </w:p>
        </w:tc>
        <w:tc>
          <w:tcPr>
            <w:tcW w:w="74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5693FA" w14:textId="77777777" w:rsidR="00CB59D4" w:rsidRPr="007437A6" w:rsidRDefault="006673F3">
            <w:pPr>
              <w:autoSpaceDE w:val="0"/>
              <w:autoSpaceDN w:val="0"/>
              <w:spacing w:before="76" w:after="0" w:line="245" w:lineRule="auto"/>
              <w:ind w:left="72" w:right="576"/>
              <w:rPr>
                <w:lang w:val="ru-RU"/>
              </w:rPr>
            </w:pPr>
            <w:r w:rsidRPr="007437A6">
              <w:rPr>
                <w:rFonts w:ascii="Times New Roman" w:eastAsia="Times New Roman" w:hAnsi="Times New Roman"/>
                <w:b/>
                <w:color w:val="000000"/>
                <w:w w:val="97"/>
                <w:sz w:val="16"/>
                <w:lang w:val="ru-RU"/>
              </w:rPr>
              <w:t>Фотографирование мелких деталей природы, запечатление на фотографиях ярких зрительных впечатлений.</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59778395"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14:paraId="58FFD9F2" w14:textId="77777777" w:rsidR="00CB59D4" w:rsidRDefault="006673F3">
            <w:pPr>
              <w:autoSpaceDE w:val="0"/>
              <w:autoSpaceDN w:val="0"/>
              <w:spacing w:before="76" w:after="0" w:line="233"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A590B8D"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0.5</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1D1CFA" w14:textId="77777777" w:rsidR="00CB59D4" w:rsidRPr="007437A6" w:rsidRDefault="006673F3">
            <w:pPr>
              <w:autoSpaceDE w:val="0"/>
              <w:autoSpaceDN w:val="0"/>
              <w:spacing w:before="76" w:after="0" w:line="245" w:lineRule="auto"/>
              <w:ind w:left="72" w:right="576"/>
              <w:rPr>
                <w:lang w:val="ru-RU"/>
              </w:rPr>
            </w:pPr>
            <w:r w:rsidRPr="007437A6">
              <w:rPr>
                <w:rFonts w:ascii="Times New Roman" w:eastAsia="Times New Roman" w:hAnsi="Times New Roman"/>
                <w:color w:val="000000"/>
                <w:w w:val="97"/>
                <w:sz w:val="16"/>
                <w:lang w:val="ru-RU"/>
              </w:rPr>
              <w:t xml:space="preserve">Природа. Фотография цветущего луга (МЭШ) </w:t>
            </w:r>
            <w:r w:rsidRPr="007437A6">
              <w:rPr>
                <w:lang w:val="ru-RU"/>
              </w:rPr>
              <w:br/>
            </w:r>
            <w:r>
              <w:rPr>
                <w:rFonts w:ascii="Times New Roman" w:eastAsia="Times New Roman" w:hAnsi="Times New Roman"/>
                <w:color w:val="000000"/>
                <w:w w:val="97"/>
                <w:sz w:val="16"/>
              </w:rPr>
              <w:t>https</w:t>
            </w:r>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uchebnik</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mos</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material</w:t>
            </w:r>
            <w:r w:rsidRPr="007437A6">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view</w:t>
            </w:r>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atomic</w:t>
            </w:r>
            <w:r w:rsidRPr="007437A6">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objects</w:t>
            </w:r>
            <w:r w:rsidRPr="007437A6">
              <w:rPr>
                <w:rFonts w:ascii="Times New Roman" w:eastAsia="Times New Roman" w:hAnsi="Times New Roman"/>
                <w:color w:val="000000"/>
                <w:w w:val="97"/>
                <w:sz w:val="16"/>
                <w:lang w:val="ru-RU"/>
              </w:rPr>
              <w:t>/9511342?</w:t>
            </w:r>
          </w:p>
          <w:p w14:paraId="78ED8D37" w14:textId="77777777" w:rsidR="00CB59D4" w:rsidRPr="007437A6" w:rsidRDefault="006673F3">
            <w:pPr>
              <w:autoSpaceDE w:val="0"/>
              <w:autoSpaceDN w:val="0"/>
              <w:spacing w:before="18" w:after="0" w:line="250" w:lineRule="auto"/>
              <w:ind w:left="72" w:right="576"/>
              <w:rPr>
                <w:lang w:val="ru-RU"/>
              </w:rPr>
            </w:pPr>
            <w:proofErr w:type="spellStart"/>
            <w:r>
              <w:rPr>
                <w:rFonts w:ascii="Times New Roman" w:eastAsia="Times New Roman" w:hAnsi="Times New Roman"/>
                <w:color w:val="000000"/>
                <w:w w:val="97"/>
                <w:sz w:val="16"/>
              </w:rPr>
              <w:t>menuReferrer</w:t>
            </w:r>
            <w:proofErr w:type="spellEnd"/>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catalogue</w:t>
            </w:r>
            <w:r w:rsidRPr="007437A6">
              <w:rPr>
                <w:rFonts w:ascii="Times New Roman" w:eastAsia="Times New Roman" w:hAnsi="Times New Roman"/>
                <w:color w:val="000000"/>
                <w:w w:val="97"/>
                <w:sz w:val="16"/>
                <w:lang w:val="ru-RU"/>
              </w:rPr>
              <w:t xml:space="preserve"> </w:t>
            </w:r>
            <w:r w:rsidRPr="007437A6">
              <w:rPr>
                <w:lang w:val="ru-RU"/>
              </w:rPr>
              <w:br/>
            </w:r>
            <w:r w:rsidRPr="007437A6">
              <w:rPr>
                <w:rFonts w:ascii="Times New Roman" w:eastAsia="Times New Roman" w:hAnsi="Times New Roman"/>
                <w:color w:val="000000"/>
                <w:w w:val="97"/>
                <w:sz w:val="16"/>
                <w:lang w:val="ru-RU"/>
              </w:rPr>
              <w:t xml:space="preserve">Сосна летом. Фотография (МЭШ) </w:t>
            </w:r>
            <w:r w:rsidRPr="007437A6">
              <w:rPr>
                <w:lang w:val="ru-RU"/>
              </w:rPr>
              <w:br/>
            </w:r>
            <w:r>
              <w:rPr>
                <w:rFonts w:ascii="Times New Roman" w:eastAsia="Times New Roman" w:hAnsi="Times New Roman"/>
                <w:color w:val="000000"/>
                <w:w w:val="97"/>
                <w:sz w:val="16"/>
              </w:rPr>
              <w:t>https</w:t>
            </w:r>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uchebnik</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mos</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material</w:t>
            </w:r>
            <w:r w:rsidRPr="007437A6">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view</w:t>
            </w:r>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atomic</w:t>
            </w:r>
            <w:r w:rsidRPr="007437A6">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objects</w:t>
            </w:r>
            <w:r w:rsidRPr="007437A6">
              <w:rPr>
                <w:rFonts w:ascii="Times New Roman" w:eastAsia="Times New Roman" w:hAnsi="Times New Roman"/>
                <w:color w:val="000000"/>
                <w:w w:val="97"/>
                <w:sz w:val="16"/>
                <w:lang w:val="ru-RU"/>
              </w:rPr>
              <w:t>/5206385?</w:t>
            </w:r>
          </w:p>
          <w:p w14:paraId="4C4F747C" w14:textId="77777777" w:rsidR="00CB59D4" w:rsidRDefault="006673F3">
            <w:pPr>
              <w:autoSpaceDE w:val="0"/>
              <w:autoSpaceDN w:val="0"/>
              <w:spacing w:before="20" w:after="0" w:line="230" w:lineRule="auto"/>
              <w:ind w:left="72"/>
            </w:pPr>
            <w:r>
              <w:rPr>
                <w:rFonts w:ascii="Times New Roman" w:eastAsia="Times New Roman" w:hAnsi="Times New Roman"/>
                <w:color w:val="000000"/>
                <w:w w:val="97"/>
                <w:sz w:val="16"/>
              </w:rPr>
              <w:t>menuReferrer=catalogue</w:t>
            </w:r>
          </w:p>
        </w:tc>
      </w:tr>
      <w:tr w:rsidR="00CB59D4" w14:paraId="2668934F"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63CF95"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8.2.</w:t>
            </w:r>
          </w:p>
        </w:tc>
        <w:tc>
          <w:tcPr>
            <w:tcW w:w="74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1F6A1C" w14:textId="77777777" w:rsidR="00CB59D4" w:rsidRPr="007437A6" w:rsidRDefault="006673F3">
            <w:pPr>
              <w:autoSpaceDE w:val="0"/>
              <w:autoSpaceDN w:val="0"/>
              <w:spacing w:before="78" w:after="0" w:line="230" w:lineRule="auto"/>
              <w:ind w:left="72"/>
              <w:rPr>
                <w:lang w:val="ru-RU"/>
              </w:rPr>
            </w:pPr>
            <w:r w:rsidRPr="007437A6">
              <w:rPr>
                <w:rFonts w:ascii="Times New Roman" w:eastAsia="Times New Roman" w:hAnsi="Times New Roman"/>
                <w:b/>
                <w:color w:val="000000"/>
                <w:w w:val="97"/>
                <w:sz w:val="16"/>
                <w:lang w:val="ru-RU"/>
              </w:rPr>
              <w:t>Обсуждение в условиях урока ученических фотографий, соответствующих изучаемой теме.</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60368BFC"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14:paraId="27A53E41" w14:textId="77777777" w:rsidR="00CB59D4" w:rsidRDefault="006673F3">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52192F"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9CE42F" w14:textId="77777777" w:rsidR="00CB59D4" w:rsidRPr="007437A6" w:rsidRDefault="006673F3">
            <w:pPr>
              <w:autoSpaceDE w:val="0"/>
              <w:autoSpaceDN w:val="0"/>
              <w:spacing w:before="78" w:after="0" w:line="245" w:lineRule="auto"/>
              <w:ind w:left="72" w:right="576"/>
              <w:rPr>
                <w:lang w:val="ru-RU"/>
              </w:rPr>
            </w:pPr>
            <w:r w:rsidRPr="007437A6">
              <w:rPr>
                <w:rFonts w:ascii="Times New Roman" w:eastAsia="Times New Roman" w:hAnsi="Times New Roman"/>
                <w:color w:val="000000"/>
                <w:w w:val="97"/>
                <w:sz w:val="16"/>
                <w:lang w:val="ru-RU"/>
              </w:rPr>
              <w:t xml:space="preserve">Берёза в снегу. Фотография (МЭШ) </w:t>
            </w:r>
            <w:r w:rsidRPr="007437A6">
              <w:rPr>
                <w:lang w:val="ru-RU"/>
              </w:rPr>
              <w:br/>
            </w:r>
            <w:r>
              <w:rPr>
                <w:rFonts w:ascii="Times New Roman" w:eastAsia="Times New Roman" w:hAnsi="Times New Roman"/>
                <w:color w:val="000000"/>
                <w:w w:val="97"/>
                <w:sz w:val="16"/>
              </w:rPr>
              <w:t>https</w:t>
            </w:r>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uchebnik</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mos</w:t>
            </w:r>
            <w:proofErr w:type="spellEnd"/>
            <w:r w:rsidRPr="007437A6">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material</w:t>
            </w:r>
            <w:r w:rsidRPr="007437A6">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view</w:t>
            </w:r>
            <w:r w:rsidRPr="007437A6">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atomic</w:t>
            </w:r>
            <w:r w:rsidRPr="007437A6">
              <w:rPr>
                <w:rFonts w:ascii="Times New Roman" w:eastAsia="Times New Roman" w:hAnsi="Times New Roman"/>
                <w:color w:val="000000"/>
                <w:w w:val="97"/>
                <w:sz w:val="16"/>
                <w:lang w:val="ru-RU"/>
              </w:rPr>
              <w:t>_</w:t>
            </w:r>
            <w:r>
              <w:rPr>
                <w:rFonts w:ascii="Times New Roman" w:eastAsia="Times New Roman" w:hAnsi="Times New Roman"/>
                <w:color w:val="000000"/>
                <w:w w:val="97"/>
                <w:sz w:val="16"/>
              </w:rPr>
              <w:t>objects</w:t>
            </w:r>
            <w:r w:rsidRPr="007437A6">
              <w:rPr>
                <w:rFonts w:ascii="Times New Roman" w:eastAsia="Times New Roman" w:hAnsi="Times New Roman"/>
                <w:color w:val="000000"/>
                <w:w w:val="97"/>
                <w:sz w:val="16"/>
                <w:lang w:val="ru-RU"/>
              </w:rPr>
              <w:t>/5203093?</w:t>
            </w:r>
          </w:p>
          <w:p w14:paraId="76EABD2E" w14:textId="77777777" w:rsidR="00CB59D4" w:rsidRDefault="006673F3">
            <w:pPr>
              <w:autoSpaceDE w:val="0"/>
              <w:autoSpaceDN w:val="0"/>
              <w:spacing w:before="20" w:after="0" w:line="230" w:lineRule="auto"/>
              <w:ind w:left="72"/>
            </w:pPr>
            <w:r>
              <w:rPr>
                <w:rFonts w:ascii="Times New Roman" w:eastAsia="Times New Roman" w:hAnsi="Times New Roman"/>
                <w:color w:val="000000"/>
                <w:w w:val="97"/>
                <w:sz w:val="16"/>
              </w:rPr>
              <w:t>menuReferrer=catalogue</w:t>
            </w:r>
          </w:p>
        </w:tc>
      </w:tr>
      <w:tr w:rsidR="00CB59D4" w14:paraId="0F923383" w14:textId="77777777">
        <w:trPr>
          <w:trHeight w:hRule="exact" w:val="348"/>
        </w:trPr>
        <w:tc>
          <w:tcPr>
            <w:tcW w:w="794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4E81272"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Итого по модулю 8</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2618639A"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7024" w:type="dxa"/>
            <w:gridSpan w:val="3"/>
            <w:tcBorders>
              <w:top w:val="single" w:sz="4" w:space="0" w:color="000000"/>
              <w:left w:val="single" w:sz="5" w:space="0" w:color="000000"/>
              <w:bottom w:val="single" w:sz="4" w:space="0" w:color="000000"/>
              <w:right w:val="single" w:sz="4" w:space="0" w:color="000000"/>
            </w:tcBorders>
            <w:tcMar>
              <w:left w:w="0" w:type="dxa"/>
              <w:right w:w="0" w:type="dxa"/>
            </w:tcMar>
          </w:tcPr>
          <w:p w14:paraId="10B1C9AA" w14:textId="77777777" w:rsidR="00CB59D4" w:rsidRDefault="00CB59D4"/>
        </w:tc>
      </w:tr>
      <w:tr w:rsidR="00CB59D4" w14:paraId="04567D08" w14:textId="77777777">
        <w:trPr>
          <w:trHeight w:hRule="exact" w:val="350"/>
        </w:trPr>
        <w:tc>
          <w:tcPr>
            <w:tcW w:w="794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6CED744" w14:textId="77777777" w:rsidR="00CB59D4" w:rsidRPr="007437A6" w:rsidRDefault="006673F3">
            <w:pPr>
              <w:autoSpaceDE w:val="0"/>
              <w:autoSpaceDN w:val="0"/>
              <w:spacing w:before="78" w:after="0" w:line="230" w:lineRule="auto"/>
              <w:ind w:left="72"/>
              <w:rPr>
                <w:lang w:val="ru-RU"/>
              </w:rPr>
            </w:pPr>
            <w:r w:rsidRPr="007437A6">
              <w:rPr>
                <w:rFonts w:ascii="Times New Roman" w:eastAsia="Times New Roman" w:hAnsi="Times New Roman"/>
                <w:color w:val="000000"/>
                <w:w w:val="97"/>
                <w:sz w:val="16"/>
                <w:lang w:val="ru-RU"/>
              </w:rPr>
              <w:t>ОБЩЕЕ КОЛИЧЕСТВО ЧАСОВ ПО ПРОГРАММЕ</w:t>
            </w:r>
          </w:p>
        </w:tc>
        <w:tc>
          <w:tcPr>
            <w:tcW w:w="530" w:type="dxa"/>
            <w:tcBorders>
              <w:top w:val="single" w:sz="4" w:space="0" w:color="000000"/>
              <w:left w:val="single" w:sz="4" w:space="0" w:color="000000"/>
              <w:bottom w:val="single" w:sz="4" w:space="0" w:color="000000"/>
              <w:right w:val="single" w:sz="5" w:space="0" w:color="000000"/>
            </w:tcBorders>
            <w:tcMar>
              <w:left w:w="0" w:type="dxa"/>
              <w:right w:w="0" w:type="dxa"/>
            </w:tcMar>
          </w:tcPr>
          <w:p w14:paraId="7825521F"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33</w:t>
            </w:r>
          </w:p>
        </w:tc>
        <w:tc>
          <w:tcPr>
            <w:tcW w:w="1104" w:type="dxa"/>
            <w:tcBorders>
              <w:top w:val="single" w:sz="4" w:space="0" w:color="000000"/>
              <w:left w:val="single" w:sz="5" w:space="0" w:color="000000"/>
              <w:bottom w:val="single" w:sz="4" w:space="0" w:color="000000"/>
              <w:right w:val="single" w:sz="4" w:space="0" w:color="000000"/>
            </w:tcBorders>
            <w:tcMar>
              <w:left w:w="0" w:type="dxa"/>
              <w:right w:w="0" w:type="dxa"/>
            </w:tcMar>
          </w:tcPr>
          <w:p w14:paraId="4ACC6A5E" w14:textId="77777777" w:rsidR="00CB59D4" w:rsidRDefault="006673F3">
            <w:pPr>
              <w:autoSpaceDE w:val="0"/>
              <w:autoSpaceDN w:val="0"/>
              <w:spacing w:before="78" w:after="0" w:line="230" w:lineRule="auto"/>
              <w:ind w:left="68"/>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1982C6"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31.75</w:t>
            </w:r>
          </w:p>
        </w:tc>
        <w:tc>
          <w:tcPr>
            <w:tcW w:w="47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BAAB9D" w14:textId="77777777" w:rsidR="00CB59D4" w:rsidRDefault="00CB59D4"/>
        </w:tc>
      </w:tr>
    </w:tbl>
    <w:p w14:paraId="05074AF7" w14:textId="77777777" w:rsidR="00CB59D4" w:rsidRDefault="006673F3">
      <w:pPr>
        <w:autoSpaceDE w:val="0"/>
        <w:autoSpaceDN w:val="0"/>
        <w:spacing w:before="186" w:after="94" w:line="233" w:lineRule="auto"/>
      </w:pPr>
      <w:r>
        <w:rPr>
          <w:rFonts w:ascii="Times New Roman" w:eastAsia="Times New Roman" w:hAnsi="Times New Roman"/>
          <w:b/>
          <w:color w:val="000000"/>
          <w:sz w:val="18"/>
        </w:rPr>
        <w:t>2 КЛАСС</w:t>
      </w:r>
    </w:p>
    <w:tbl>
      <w:tblPr>
        <w:tblW w:w="0" w:type="auto"/>
        <w:tblInd w:w="6" w:type="dxa"/>
        <w:tblLayout w:type="fixed"/>
        <w:tblLook w:val="04A0" w:firstRow="1" w:lastRow="0" w:firstColumn="1" w:lastColumn="0" w:noHBand="0" w:noVBand="1"/>
      </w:tblPr>
      <w:tblGrid>
        <w:gridCol w:w="468"/>
        <w:gridCol w:w="10650"/>
        <w:gridCol w:w="528"/>
        <w:gridCol w:w="1106"/>
        <w:gridCol w:w="1140"/>
        <w:gridCol w:w="1610"/>
      </w:tblGrid>
      <w:tr w:rsidR="00CB59D4" w14:paraId="0A76FF41" w14:textId="77777777">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3D39BE8" w14:textId="77777777" w:rsidR="00CB59D4" w:rsidRDefault="006673F3">
            <w:pPr>
              <w:autoSpaceDE w:val="0"/>
              <w:autoSpaceDN w:val="0"/>
              <w:spacing w:before="76"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1065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810D345" w14:textId="77777777" w:rsidR="00CB59D4" w:rsidRPr="007437A6" w:rsidRDefault="006673F3">
            <w:pPr>
              <w:autoSpaceDE w:val="0"/>
              <w:autoSpaceDN w:val="0"/>
              <w:spacing w:before="76" w:after="0" w:line="233" w:lineRule="auto"/>
              <w:ind w:left="72"/>
              <w:rPr>
                <w:lang w:val="ru-RU"/>
              </w:rPr>
            </w:pPr>
            <w:r w:rsidRPr="007437A6">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885DC8D" w14:textId="77777777" w:rsidR="00CB59D4" w:rsidRDefault="006673F3">
            <w:pPr>
              <w:autoSpaceDE w:val="0"/>
              <w:autoSpaceDN w:val="0"/>
              <w:spacing w:before="76" w:after="0" w:line="233"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161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26AE8EF" w14:textId="77777777" w:rsidR="00CB59D4" w:rsidRDefault="006673F3">
            <w:pPr>
              <w:autoSpaceDE w:val="0"/>
              <w:autoSpaceDN w:val="0"/>
              <w:spacing w:before="76" w:after="0" w:line="250" w:lineRule="auto"/>
              <w:ind w:left="72" w:right="288"/>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CB59D4" w14:paraId="36F5A675" w14:textId="77777777">
        <w:trPr>
          <w:trHeight w:hRule="exact" w:val="556"/>
        </w:trPr>
        <w:tc>
          <w:tcPr>
            <w:tcW w:w="2589" w:type="dxa"/>
            <w:vMerge/>
            <w:tcBorders>
              <w:top w:val="single" w:sz="4" w:space="0" w:color="000000"/>
              <w:left w:val="single" w:sz="4" w:space="0" w:color="000000"/>
              <w:bottom w:val="single" w:sz="4" w:space="0" w:color="000000"/>
              <w:right w:val="single" w:sz="4" w:space="0" w:color="000000"/>
            </w:tcBorders>
          </w:tcPr>
          <w:p w14:paraId="122B1FC8" w14:textId="77777777" w:rsidR="00CB59D4" w:rsidRDefault="00CB59D4"/>
        </w:tc>
        <w:tc>
          <w:tcPr>
            <w:tcW w:w="2589" w:type="dxa"/>
            <w:vMerge/>
            <w:tcBorders>
              <w:top w:val="single" w:sz="4" w:space="0" w:color="000000"/>
              <w:left w:val="single" w:sz="4" w:space="0" w:color="000000"/>
              <w:bottom w:val="single" w:sz="4" w:space="0" w:color="000000"/>
              <w:right w:val="single" w:sz="4" w:space="0" w:color="000000"/>
            </w:tcBorders>
          </w:tcPr>
          <w:p w14:paraId="1B6EF3DB" w14:textId="77777777" w:rsidR="00CB59D4" w:rsidRDefault="00CB59D4"/>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8DD4E1" w14:textId="77777777" w:rsidR="00CB59D4" w:rsidRDefault="006673F3">
            <w:pPr>
              <w:autoSpaceDE w:val="0"/>
              <w:autoSpaceDN w:val="0"/>
              <w:spacing w:before="76" w:after="0" w:line="233" w:lineRule="auto"/>
              <w:jc w:val="center"/>
            </w:pPr>
            <w:r>
              <w:rPr>
                <w:rFonts w:ascii="Times New Roman" w:eastAsia="Times New Roman" w:hAnsi="Times New Roman"/>
                <w:b/>
                <w:color w:val="000000"/>
                <w:w w:val="97"/>
                <w:sz w:val="16"/>
              </w:rPr>
              <w:t>всего</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2C77AD" w14:textId="77777777" w:rsidR="00CB59D4" w:rsidRDefault="006673F3">
            <w:pPr>
              <w:autoSpaceDE w:val="0"/>
              <w:autoSpaceDN w:val="0"/>
              <w:spacing w:before="76"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AF8340B" w14:textId="77777777" w:rsidR="00CB59D4" w:rsidRDefault="006673F3">
            <w:pPr>
              <w:autoSpaceDE w:val="0"/>
              <w:autoSpaceDN w:val="0"/>
              <w:spacing w:before="76" w:after="0" w:line="245" w:lineRule="auto"/>
              <w:ind w:left="72"/>
            </w:pPr>
            <w:r>
              <w:rPr>
                <w:rFonts w:ascii="Times New Roman" w:eastAsia="Times New Roman" w:hAnsi="Times New Roman"/>
                <w:b/>
                <w:color w:val="000000"/>
                <w:w w:val="97"/>
                <w:sz w:val="16"/>
              </w:rPr>
              <w:t>практические работы</w:t>
            </w:r>
          </w:p>
        </w:tc>
        <w:tc>
          <w:tcPr>
            <w:tcW w:w="2589" w:type="dxa"/>
            <w:vMerge/>
            <w:tcBorders>
              <w:top w:val="single" w:sz="4" w:space="0" w:color="000000"/>
              <w:left w:val="single" w:sz="4" w:space="0" w:color="000000"/>
              <w:bottom w:val="single" w:sz="4" w:space="0" w:color="000000"/>
              <w:right w:val="single" w:sz="4" w:space="0" w:color="000000"/>
            </w:tcBorders>
          </w:tcPr>
          <w:p w14:paraId="6EF137C6" w14:textId="77777777" w:rsidR="00CB59D4" w:rsidRDefault="00CB59D4"/>
        </w:tc>
      </w:tr>
    </w:tbl>
    <w:p w14:paraId="08FFB657" w14:textId="77777777" w:rsidR="00CB59D4" w:rsidRDefault="00CB59D4">
      <w:pPr>
        <w:autoSpaceDE w:val="0"/>
        <w:autoSpaceDN w:val="0"/>
        <w:spacing w:after="0" w:line="14" w:lineRule="exact"/>
      </w:pPr>
    </w:p>
    <w:p w14:paraId="5502E74B" w14:textId="77777777" w:rsidR="00CB59D4" w:rsidRDefault="00CB59D4">
      <w:pPr>
        <w:sectPr w:rsidR="00CB59D4">
          <w:pgSz w:w="16840" w:h="11900"/>
          <w:pgMar w:top="284" w:right="640" w:bottom="418" w:left="666" w:header="720" w:footer="720" w:gutter="0"/>
          <w:cols w:space="720" w:equalWidth="0">
            <w:col w:w="15534" w:space="0"/>
          </w:cols>
          <w:docGrid w:linePitch="360"/>
        </w:sectPr>
      </w:pPr>
    </w:p>
    <w:p w14:paraId="6B701138" w14:textId="77777777" w:rsidR="00CB59D4" w:rsidRDefault="00CB59D4">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0650"/>
        <w:gridCol w:w="528"/>
        <w:gridCol w:w="1106"/>
        <w:gridCol w:w="1140"/>
        <w:gridCol w:w="1610"/>
      </w:tblGrid>
      <w:tr w:rsidR="00CB59D4" w14:paraId="6249FC0F" w14:textId="77777777">
        <w:trPr>
          <w:trHeight w:hRule="exact" w:val="420"/>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45517D8A"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Модуль 1.</w:t>
            </w:r>
            <w:r>
              <w:rPr>
                <w:rFonts w:ascii="Times New Roman" w:eastAsia="Times New Roman" w:hAnsi="Times New Roman"/>
                <w:b/>
                <w:color w:val="000000"/>
                <w:w w:val="97"/>
                <w:sz w:val="16"/>
              </w:rPr>
              <w:t xml:space="preserve"> Графика</w:t>
            </w:r>
          </w:p>
        </w:tc>
      </w:tr>
      <w:tr w:rsidR="00CB59D4" w14:paraId="32BD2C76"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57BEFD"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1.1.</w:t>
            </w:r>
          </w:p>
        </w:tc>
        <w:tc>
          <w:tcPr>
            <w:tcW w:w="1065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46CD33" w14:textId="77777777" w:rsidR="00CB59D4" w:rsidRDefault="006673F3">
            <w:pPr>
              <w:autoSpaceDE w:val="0"/>
              <w:autoSpaceDN w:val="0"/>
              <w:spacing w:before="78" w:after="0" w:line="230" w:lineRule="auto"/>
              <w:ind w:left="72"/>
            </w:pPr>
            <w:r w:rsidRPr="007437A6">
              <w:rPr>
                <w:rFonts w:ascii="Times New Roman" w:eastAsia="Times New Roman" w:hAnsi="Times New Roman"/>
                <w:b/>
                <w:color w:val="000000"/>
                <w:w w:val="97"/>
                <w:sz w:val="16"/>
                <w:lang w:val="ru-RU"/>
              </w:rPr>
              <w:t xml:space="preserve">Ритм линий. Выразительность линии. Художественные материалы для линейного рисунка и их свойства. </w:t>
            </w:r>
            <w:proofErr w:type="spellStart"/>
            <w:r>
              <w:rPr>
                <w:rFonts w:ascii="Times New Roman" w:eastAsia="Times New Roman" w:hAnsi="Times New Roman"/>
                <w:b/>
                <w:color w:val="000000"/>
                <w:w w:val="97"/>
                <w:sz w:val="16"/>
              </w:rPr>
              <w:t>Развитие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навыков</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линейного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рисунка</w:t>
            </w:r>
            <w:proofErr w:type="spellEnd"/>
            <w:r>
              <w:rPr>
                <w:rFonts w:ascii="Times New Roman" w:eastAsia="Times New Roman" w:hAnsi="Times New Roman"/>
                <w:b/>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3AD679"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42BB98"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23A411"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059DE98" w14:textId="77777777" w:rsidR="00CB59D4" w:rsidRDefault="006673F3">
            <w:pPr>
              <w:autoSpaceDE w:val="0"/>
              <w:autoSpaceDN w:val="0"/>
              <w:spacing w:before="78" w:after="0" w:line="245" w:lineRule="auto"/>
              <w:ind w:left="72" w:right="288"/>
            </w:pPr>
            <w:r>
              <w:rPr>
                <w:rFonts w:ascii="Times New Roman" w:eastAsia="Times New Roman" w:hAnsi="Times New Roman"/>
                <w:color w:val="000000"/>
                <w:w w:val="97"/>
                <w:sz w:val="16"/>
              </w:rPr>
              <w:t>https://resh.edu.ru/ https://ihfourok.ru/</w:t>
            </w:r>
          </w:p>
        </w:tc>
      </w:tr>
      <w:tr w:rsidR="00CB59D4" w14:paraId="4427D6EF"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5F6A09"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1.2.</w:t>
            </w:r>
          </w:p>
        </w:tc>
        <w:tc>
          <w:tcPr>
            <w:tcW w:w="106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739377" w14:textId="77777777" w:rsidR="00CB59D4" w:rsidRPr="007437A6" w:rsidRDefault="006673F3">
            <w:pPr>
              <w:autoSpaceDE w:val="0"/>
              <w:autoSpaceDN w:val="0"/>
              <w:spacing w:before="78" w:after="0" w:line="230" w:lineRule="auto"/>
              <w:ind w:left="72"/>
              <w:rPr>
                <w:lang w:val="ru-RU"/>
              </w:rPr>
            </w:pPr>
            <w:r w:rsidRPr="007437A6">
              <w:rPr>
                <w:rFonts w:ascii="Times New Roman" w:eastAsia="Times New Roman" w:hAnsi="Times New Roman"/>
                <w:b/>
                <w:color w:val="000000"/>
                <w:w w:val="97"/>
                <w:sz w:val="16"/>
                <w:lang w:val="ru-RU"/>
              </w:rPr>
              <w:t>Пастель и мелки — особенности и выразительные свойства графических материалов, приёмы работы.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ED1EE9"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C7B2F3"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28FA1C"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0FB1E1" w14:textId="77777777" w:rsidR="00CB59D4" w:rsidRDefault="006673F3">
            <w:pPr>
              <w:autoSpaceDE w:val="0"/>
              <w:autoSpaceDN w:val="0"/>
              <w:spacing w:before="78" w:after="0" w:line="245" w:lineRule="auto"/>
              <w:ind w:left="72" w:right="288"/>
            </w:pPr>
            <w:r>
              <w:rPr>
                <w:rFonts w:ascii="Times New Roman" w:eastAsia="Times New Roman" w:hAnsi="Times New Roman"/>
                <w:color w:val="000000"/>
                <w:w w:val="97"/>
                <w:sz w:val="16"/>
              </w:rPr>
              <w:t>https://resh.edu.ru/ https://ihfourok.ru/</w:t>
            </w:r>
          </w:p>
        </w:tc>
      </w:tr>
      <w:tr w:rsidR="00CB59D4" w14:paraId="54A63564" w14:textId="77777777">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6D72A1"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1.3.</w:t>
            </w:r>
          </w:p>
        </w:tc>
        <w:tc>
          <w:tcPr>
            <w:tcW w:w="106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D3623B" w14:textId="77777777" w:rsidR="00CB59D4" w:rsidRPr="007437A6" w:rsidRDefault="006673F3">
            <w:pPr>
              <w:autoSpaceDE w:val="0"/>
              <w:autoSpaceDN w:val="0"/>
              <w:spacing w:before="78" w:after="0" w:line="245" w:lineRule="auto"/>
              <w:ind w:left="72"/>
              <w:rPr>
                <w:lang w:val="ru-RU"/>
              </w:rPr>
            </w:pPr>
            <w:r w:rsidRPr="007437A6">
              <w:rPr>
                <w:rFonts w:ascii="Times New Roman" w:eastAsia="Times New Roman" w:hAnsi="Times New Roman"/>
                <w:b/>
                <w:color w:val="000000"/>
                <w:w w:val="97"/>
                <w:sz w:val="16"/>
                <w:lang w:val="ru-RU"/>
              </w:rPr>
              <w:t>Ритм пятен: знакомство с основами композиции. Расположение пятна на плоскости листа: сгущение, разброс, доминанта, равновесие, спокойствие и движение.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6C3FCF"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D8C1E4"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930B90"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2F74F2" w14:textId="77777777" w:rsidR="00CB59D4" w:rsidRDefault="006673F3">
            <w:pPr>
              <w:autoSpaceDE w:val="0"/>
              <w:autoSpaceDN w:val="0"/>
              <w:spacing w:before="78" w:after="0" w:line="245" w:lineRule="auto"/>
              <w:ind w:left="72" w:right="288"/>
            </w:pPr>
            <w:r>
              <w:rPr>
                <w:rFonts w:ascii="Times New Roman" w:eastAsia="Times New Roman" w:hAnsi="Times New Roman"/>
                <w:color w:val="000000"/>
                <w:w w:val="97"/>
                <w:sz w:val="16"/>
              </w:rPr>
              <w:t>https://resh.edu.ru/ https://ihfourok.ru/</w:t>
            </w:r>
          </w:p>
        </w:tc>
      </w:tr>
      <w:tr w:rsidR="00CB59D4" w14:paraId="5ED080B5"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5B1021"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1.4.</w:t>
            </w:r>
          </w:p>
        </w:tc>
        <w:tc>
          <w:tcPr>
            <w:tcW w:w="106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866A73" w14:textId="77777777" w:rsidR="00CB59D4" w:rsidRDefault="006673F3">
            <w:pPr>
              <w:autoSpaceDE w:val="0"/>
              <w:autoSpaceDN w:val="0"/>
              <w:spacing w:before="76" w:after="0" w:line="245" w:lineRule="auto"/>
              <w:ind w:left="72" w:right="576"/>
            </w:pPr>
            <w:r w:rsidRPr="007437A6">
              <w:rPr>
                <w:rFonts w:ascii="Times New Roman" w:eastAsia="Times New Roman" w:hAnsi="Times New Roman"/>
                <w:b/>
                <w:color w:val="000000"/>
                <w:w w:val="97"/>
                <w:sz w:val="16"/>
                <w:lang w:val="ru-RU"/>
              </w:rPr>
              <w:t xml:space="preserve">Пропорции — соотношение частей и целого. Развитие аналитических навыков сравнения пропорций. </w:t>
            </w:r>
            <w:proofErr w:type="spellStart"/>
            <w:r>
              <w:rPr>
                <w:rFonts w:ascii="Times New Roman" w:eastAsia="Times New Roman" w:hAnsi="Times New Roman"/>
                <w:b/>
                <w:color w:val="000000"/>
                <w:w w:val="97"/>
                <w:sz w:val="16"/>
              </w:rPr>
              <w:t>Выразительные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свойства</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пропорций</w:t>
            </w:r>
            <w:proofErr w:type="spellEnd"/>
            <w:r>
              <w:rPr>
                <w:rFonts w:ascii="Times New Roman" w:eastAsia="Times New Roman" w:hAnsi="Times New Roman"/>
                <w:b/>
                <w:color w:val="000000"/>
                <w:w w:val="97"/>
                <w:sz w:val="16"/>
              </w:rPr>
              <w:t>. Рисунки различных птиц.</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AE9AE9"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79D462"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D57144"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0.5</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672A5A" w14:textId="77777777" w:rsidR="00CB59D4" w:rsidRDefault="006673F3">
            <w:pPr>
              <w:autoSpaceDE w:val="0"/>
              <w:autoSpaceDN w:val="0"/>
              <w:spacing w:before="76" w:after="0" w:line="245" w:lineRule="auto"/>
              <w:ind w:left="72" w:right="288"/>
            </w:pPr>
            <w:r>
              <w:rPr>
                <w:rFonts w:ascii="Times New Roman" w:eastAsia="Times New Roman" w:hAnsi="Times New Roman"/>
                <w:color w:val="000000"/>
                <w:w w:val="97"/>
                <w:sz w:val="16"/>
              </w:rPr>
              <w:t>https://resh.edu.ru/ https://ihfourok.ru/</w:t>
            </w:r>
          </w:p>
        </w:tc>
      </w:tr>
      <w:tr w:rsidR="00CB59D4" w14:paraId="7EC70176"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E67A90"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1.5.</w:t>
            </w:r>
          </w:p>
        </w:tc>
        <w:tc>
          <w:tcPr>
            <w:tcW w:w="106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F8EC36" w14:textId="77777777" w:rsidR="00CB59D4" w:rsidRPr="007437A6" w:rsidRDefault="006673F3">
            <w:pPr>
              <w:autoSpaceDE w:val="0"/>
              <w:autoSpaceDN w:val="0"/>
              <w:spacing w:before="76" w:after="0" w:line="233" w:lineRule="auto"/>
              <w:ind w:left="72"/>
              <w:rPr>
                <w:lang w:val="ru-RU"/>
              </w:rPr>
            </w:pPr>
            <w:r w:rsidRPr="007437A6">
              <w:rPr>
                <w:rFonts w:ascii="Times New Roman" w:eastAsia="Times New Roman" w:hAnsi="Times New Roman"/>
                <w:b/>
                <w:color w:val="000000"/>
                <w:w w:val="97"/>
                <w:sz w:val="16"/>
                <w:lang w:val="ru-RU"/>
              </w:rPr>
              <w:t>Рисунок с натуры простого предмета.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8A9DDF"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D74E13"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DB157B"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0.5</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D3DCB5" w14:textId="77777777" w:rsidR="00CB59D4" w:rsidRDefault="006673F3">
            <w:pPr>
              <w:autoSpaceDE w:val="0"/>
              <w:autoSpaceDN w:val="0"/>
              <w:spacing w:before="76" w:after="0" w:line="245" w:lineRule="auto"/>
              <w:ind w:left="72" w:right="288"/>
            </w:pPr>
            <w:r>
              <w:rPr>
                <w:rFonts w:ascii="Times New Roman" w:eastAsia="Times New Roman" w:hAnsi="Times New Roman"/>
                <w:color w:val="000000"/>
                <w:w w:val="97"/>
                <w:sz w:val="16"/>
              </w:rPr>
              <w:t>https://resh.edu.ru/ https://ihfourok.ru/</w:t>
            </w:r>
          </w:p>
        </w:tc>
      </w:tr>
      <w:tr w:rsidR="00CB59D4" w14:paraId="1B5D3555"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9019DB"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1.6.</w:t>
            </w:r>
          </w:p>
        </w:tc>
        <w:tc>
          <w:tcPr>
            <w:tcW w:w="106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3CC87E" w14:textId="77777777" w:rsidR="00CB59D4" w:rsidRPr="007437A6" w:rsidRDefault="006673F3">
            <w:pPr>
              <w:autoSpaceDE w:val="0"/>
              <w:autoSpaceDN w:val="0"/>
              <w:spacing w:before="76" w:after="0" w:line="245" w:lineRule="auto"/>
              <w:ind w:left="72" w:right="144"/>
              <w:rPr>
                <w:lang w:val="ru-RU"/>
              </w:rPr>
            </w:pPr>
            <w:r w:rsidRPr="007437A6">
              <w:rPr>
                <w:rFonts w:ascii="Times New Roman" w:eastAsia="Times New Roman" w:hAnsi="Times New Roman"/>
                <w:b/>
                <w:color w:val="000000"/>
                <w:w w:val="97"/>
                <w:sz w:val="16"/>
                <w:lang w:val="ru-RU"/>
              </w:rPr>
              <w:t>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E44CC2"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619726"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F0837E"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F147D3" w14:textId="77777777" w:rsidR="00CB59D4" w:rsidRDefault="006673F3">
            <w:pPr>
              <w:autoSpaceDE w:val="0"/>
              <w:autoSpaceDN w:val="0"/>
              <w:spacing w:before="76" w:after="0" w:line="245" w:lineRule="auto"/>
              <w:ind w:left="72" w:right="288"/>
            </w:pPr>
            <w:r>
              <w:rPr>
                <w:rFonts w:ascii="Times New Roman" w:eastAsia="Times New Roman" w:hAnsi="Times New Roman"/>
                <w:color w:val="000000"/>
                <w:w w:val="97"/>
                <w:sz w:val="16"/>
              </w:rPr>
              <w:t>https://resh.edu.ru/ https://ihfourok.ru/</w:t>
            </w:r>
          </w:p>
        </w:tc>
      </w:tr>
      <w:tr w:rsidR="00CB59D4" w14:paraId="62D7EE46"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1D3C2E3"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1.7.</w:t>
            </w:r>
          </w:p>
        </w:tc>
        <w:tc>
          <w:tcPr>
            <w:tcW w:w="106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E86379" w14:textId="77777777" w:rsidR="00CB59D4" w:rsidRPr="007437A6" w:rsidRDefault="006673F3">
            <w:pPr>
              <w:autoSpaceDE w:val="0"/>
              <w:autoSpaceDN w:val="0"/>
              <w:spacing w:before="78" w:after="0" w:line="245" w:lineRule="auto"/>
              <w:ind w:left="72" w:right="1296"/>
              <w:rPr>
                <w:lang w:val="ru-RU"/>
              </w:rPr>
            </w:pPr>
            <w:r w:rsidRPr="007437A6">
              <w:rPr>
                <w:rFonts w:ascii="Times New Roman" w:eastAsia="Times New Roman" w:hAnsi="Times New Roman"/>
                <w:b/>
                <w:color w:val="000000"/>
                <w:w w:val="97"/>
                <w:sz w:val="16"/>
                <w:lang w:val="ru-RU"/>
              </w:rPr>
              <w:t>Рисунок животного с активным выражением его характера. Аналитическое рассматривание графики, произведений, созданных в анималистическом жанре.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3CC6BD"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A119D4"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689357"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E9225C" w14:textId="77777777" w:rsidR="00CB59D4" w:rsidRDefault="006673F3">
            <w:pPr>
              <w:autoSpaceDE w:val="0"/>
              <w:autoSpaceDN w:val="0"/>
              <w:spacing w:before="78" w:after="0" w:line="245" w:lineRule="auto"/>
              <w:ind w:left="72" w:right="288"/>
            </w:pPr>
            <w:r>
              <w:rPr>
                <w:rFonts w:ascii="Times New Roman" w:eastAsia="Times New Roman" w:hAnsi="Times New Roman"/>
                <w:color w:val="000000"/>
                <w:w w:val="97"/>
                <w:sz w:val="16"/>
              </w:rPr>
              <w:t>https://resh.edu.ru/ https://ihfourok.ru/</w:t>
            </w:r>
          </w:p>
        </w:tc>
      </w:tr>
      <w:tr w:rsidR="00CB59D4" w14:paraId="1DC7C59A" w14:textId="77777777">
        <w:trPr>
          <w:trHeight w:hRule="exact" w:val="348"/>
        </w:trPr>
        <w:tc>
          <w:tcPr>
            <w:tcW w:w="111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0DCDEE1"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Итого по модулю 1</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5F235A"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6</w:t>
            </w:r>
          </w:p>
        </w:tc>
        <w:tc>
          <w:tcPr>
            <w:tcW w:w="385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0DBDD5B" w14:textId="77777777" w:rsidR="00CB59D4" w:rsidRDefault="00CB59D4"/>
        </w:tc>
      </w:tr>
      <w:tr w:rsidR="00CB59D4" w14:paraId="204A14E6"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13F45ABF"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Модуль 2.</w:t>
            </w:r>
            <w:r>
              <w:rPr>
                <w:rFonts w:ascii="Times New Roman" w:eastAsia="Times New Roman" w:hAnsi="Times New Roman"/>
                <w:b/>
                <w:color w:val="000000"/>
                <w:w w:val="97"/>
                <w:sz w:val="16"/>
              </w:rPr>
              <w:t xml:space="preserve"> Живопись</w:t>
            </w:r>
          </w:p>
        </w:tc>
      </w:tr>
      <w:tr w:rsidR="00CB59D4" w14:paraId="5EFC5E60" w14:textId="77777777">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108848"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2.1.</w:t>
            </w:r>
          </w:p>
        </w:tc>
        <w:tc>
          <w:tcPr>
            <w:tcW w:w="106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490BFE" w14:textId="77777777" w:rsidR="00CB59D4" w:rsidRPr="007437A6" w:rsidRDefault="006673F3">
            <w:pPr>
              <w:autoSpaceDE w:val="0"/>
              <w:autoSpaceDN w:val="0"/>
              <w:spacing w:before="78" w:after="0" w:line="230" w:lineRule="auto"/>
              <w:ind w:left="72"/>
              <w:rPr>
                <w:lang w:val="ru-RU"/>
              </w:rPr>
            </w:pPr>
            <w:r w:rsidRPr="007437A6">
              <w:rPr>
                <w:rFonts w:ascii="Times New Roman" w:eastAsia="Times New Roman" w:hAnsi="Times New Roman"/>
                <w:b/>
                <w:color w:val="000000"/>
                <w:w w:val="97"/>
                <w:sz w:val="16"/>
                <w:lang w:val="ru-RU"/>
              </w:rPr>
              <w:t>Цвета основные и составные. Развитие навыков смешивания красок и получения нового цвета.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5E074E"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4B3B3E"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2C6F66"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9BA6688" w14:textId="77777777" w:rsidR="00CB59D4" w:rsidRDefault="006673F3">
            <w:pPr>
              <w:autoSpaceDE w:val="0"/>
              <w:autoSpaceDN w:val="0"/>
              <w:spacing w:before="78" w:after="0" w:line="245" w:lineRule="auto"/>
              <w:ind w:left="72" w:right="288"/>
            </w:pPr>
            <w:r>
              <w:rPr>
                <w:rFonts w:ascii="Times New Roman" w:eastAsia="Times New Roman" w:hAnsi="Times New Roman"/>
                <w:color w:val="000000"/>
                <w:w w:val="97"/>
                <w:sz w:val="16"/>
              </w:rPr>
              <w:t>https://resh.edu.ru/ https://ihfourok.ru/</w:t>
            </w:r>
          </w:p>
        </w:tc>
      </w:tr>
      <w:tr w:rsidR="00CB59D4" w14:paraId="65011CE3"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BD6317"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2.2.</w:t>
            </w:r>
          </w:p>
        </w:tc>
        <w:tc>
          <w:tcPr>
            <w:tcW w:w="1065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8F3782" w14:textId="77777777" w:rsidR="00CB59D4" w:rsidRPr="007437A6" w:rsidRDefault="006673F3">
            <w:pPr>
              <w:autoSpaceDE w:val="0"/>
              <w:autoSpaceDN w:val="0"/>
              <w:spacing w:before="76" w:after="0" w:line="233" w:lineRule="auto"/>
              <w:ind w:left="72"/>
              <w:rPr>
                <w:lang w:val="ru-RU"/>
              </w:rPr>
            </w:pPr>
            <w:r w:rsidRPr="007437A6">
              <w:rPr>
                <w:rFonts w:ascii="Times New Roman" w:eastAsia="Times New Roman" w:hAnsi="Times New Roman"/>
                <w:b/>
                <w:color w:val="000000"/>
                <w:w w:val="97"/>
                <w:sz w:val="16"/>
                <w:lang w:val="ru-RU"/>
              </w:rPr>
              <w:t>Приёмы работы гуашью. Разный характер мазков и движений кистью.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513B03"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51B231"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2DBBF3"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0.5</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900AF4" w14:textId="77777777" w:rsidR="00CB59D4" w:rsidRDefault="006673F3">
            <w:pPr>
              <w:autoSpaceDE w:val="0"/>
              <w:autoSpaceDN w:val="0"/>
              <w:spacing w:before="76" w:after="0" w:line="245" w:lineRule="auto"/>
              <w:ind w:left="72" w:right="288"/>
            </w:pPr>
            <w:r>
              <w:rPr>
                <w:rFonts w:ascii="Times New Roman" w:eastAsia="Times New Roman" w:hAnsi="Times New Roman"/>
                <w:color w:val="000000"/>
                <w:w w:val="97"/>
                <w:sz w:val="16"/>
              </w:rPr>
              <w:t>https://resh.edu.ru/ https://ihfourok.ru/</w:t>
            </w:r>
          </w:p>
        </w:tc>
      </w:tr>
      <w:tr w:rsidR="00CB59D4" w14:paraId="21CE8C0B"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BE2008"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2.3.</w:t>
            </w:r>
          </w:p>
        </w:tc>
        <w:tc>
          <w:tcPr>
            <w:tcW w:w="106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DFBE80" w14:textId="77777777" w:rsidR="00CB59D4" w:rsidRPr="007437A6" w:rsidRDefault="006673F3">
            <w:pPr>
              <w:autoSpaceDE w:val="0"/>
              <w:autoSpaceDN w:val="0"/>
              <w:spacing w:before="76" w:after="0" w:line="233" w:lineRule="auto"/>
              <w:ind w:left="72"/>
              <w:rPr>
                <w:lang w:val="ru-RU"/>
              </w:rPr>
            </w:pPr>
            <w:r w:rsidRPr="007437A6">
              <w:rPr>
                <w:rFonts w:ascii="Times New Roman" w:eastAsia="Times New Roman" w:hAnsi="Times New Roman"/>
                <w:b/>
                <w:color w:val="000000"/>
                <w:w w:val="97"/>
                <w:sz w:val="16"/>
                <w:lang w:val="ru-RU"/>
              </w:rPr>
              <w:t>Пастозное, плотное и прозрачное нанесение краски.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9C2E6A"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AD3A01"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96F342"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0.5</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FF077A" w14:textId="77777777" w:rsidR="00CB59D4" w:rsidRDefault="006673F3">
            <w:pPr>
              <w:autoSpaceDE w:val="0"/>
              <w:autoSpaceDN w:val="0"/>
              <w:spacing w:before="76" w:after="0" w:line="245" w:lineRule="auto"/>
              <w:ind w:left="72" w:right="288"/>
            </w:pPr>
            <w:r>
              <w:rPr>
                <w:rFonts w:ascii="Times New Roman" w:eastAsia="Times New Roman" w:hAnsi="Times New Roman"/>
                <w:color w:val="000000"/>
                <w:w w:val="97"/>
                <w:sz w:val="16"/>
              </w:rPr>
              <w:t>https://resh.edu.ru/ https://ihfourok.ru/</w:t>
            </w:r>
          </w:p>
        </w:tc>
      </w:tr>
      <w:tr w:rsidR="00CB59D4" w14:paraId="73C38442"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DF48BB"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2.4.</w:t>
            </w:r>
          </w:p>
        </w:tc>
        <w:tc>
          <w:tcPr>
            <w:tcW w:w="1065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F5F365" w14:textId="77777777" w:rsidR="00CB59D4" w:rsidRDefault="006673F3">
            <w:pPr>
              <w:autoSpaceDE w:val="0"/>
              <w:autoSpaceDN w:val="0"/>
              <w:spacing w:before="76" w:after="0" w:line="233" w:lineRule="auto"/>
              <w:ind w:left="72"/>
            </w:pPr>
            <w:r w:rsidRPr="007437A6">
              <w:rPr>
                <w:rFonts w:ascii="Times New Roman" w:eastAsia="Times New Roman" w:hAnsi="Times New Roman"/>
                <w:b/>
                <w:color w:val="000000"/>
                <w:w w:val="97"/>
                <w:sz w:val="16"/>
                <w:lang w:val="ru-RU"/>
              </w:rPr>
              <w:t xml:space="preserve">Акварель и её свойства. Акварельные кисти. </w:t>
            </w:r>
            <w:proofErr w:type="spellStart"/>
            <w:r>
              <w:rPr>
                <w:rFonts w:ascii="Times New Roman" w:eastAsia="Times New Roman" w:hAnsi="Times New Roman"/>
                <w:b/>
                <w:color w:val="000000"/>
                <w:w w:val="97"/>
                <w:sz w:val="16"/>
              </w:rPr>
              <w:t>Приёмы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работы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акварелью</w:t>
            </w:r>
            <w:proofErr w:type="spellEnd"/>
            <w:r>
              <w:rPr>
                <w:rFonts w:ascii="Times New Roman" w:eastAsia="Times New Roman" w:hAnsi="Times New Roman"/>
                <w:b/>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872BC7"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A75314"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2ADB52"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2C7CFC" w14:textId="77777777" w:rsidR="00CB59D4" w:rsidRDefault="006673F3">
            <w:pPr>
              <w:autoSpaceDE w:val="0"/>
              <w:autoSpaceDN w:val="0"/>
              <w:spacing w:before="76" w:after="0" w:line="245" w:lineRule="auto"/>
              <w:ind w:left="72" w:right="288"/>
            </w:pPr>
            <w:r>
              <w:rPr>
                <w:rFonts w:ascii="Times New Roman" w:eastAsia="Times New Roman" w:hAnsi="Times New Roman"/>
                <w:color w:val="000000"/>
                <w:w w:val="97"/>
                <w:sz w:val="16"/>
              </w:rPr>
              <w:t>https://resh.edu.ru/ https://ihfourok.ru/</w:t>
            </w:r>
          </w:p>
        </w:tc>
      </w:tr>
      <w:tr w:rsidR="00CB59D4" w14:paraId="2A84D07E"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B5BCB8"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2.5.</w:t>
            </w:r>
          </w:p>
        </w:tc>
        <w:tc>
          <w:tcPr>
            <w:tcW w:w="1065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15ADE6" w14:textId="77777777" w:rsidR="00CB59D4" w:rsidRPr="007437A6" w:rsidRDefault="006673F3">
            <w:pPr>
              <w:autoSpaceDE w:val="0"/>
              <w:autoSpaceDN w:val="0"/>
              <w:spacing w:before="78" w:after="0" w:line="230" w:lineRule="auto"/>
              <w:ind w:left="72"/>
              <w:rPr>
                <w:lang w:val="ru-RU"/>
              </w:rPr>
            </w:pPr>
            <w:r w:rsidRPr="007437A6">
              <w:rPr>
                <w:rFonts w:ascii="Times New Roman" w:eastAsia="Times New Roman" w:hAnsi="Times New Roman"/>
                <w:b/>
                <w:color w:val="000000"/>
                <w:w w:val="97"/>
                <w:sz w:val="16"/>
                <w:lang w:val="ru-RU"/>
              </w:rPr>
              <w:t>Цвета тёплый и холодный (цветовой контраст).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BCF5DF"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313105"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3271D2"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45596F" w14:textId="77777777" w:rsidR="00CB59D4" w:rsidRDefault="006673F3">
            <w:pPr>
              <w:autoSpaceDE w:val="0"/>
              <w:autoSpaceDN w:val="0"/>
              <w:spacing w:before="78" w:after="0" w:line="245" w:lineRule="auto"/>
              <w:ind w:left="72" w:right="288"/>
            </w:pPr>
            <w:r>
              <w:rPr>
                <w:rFonts w:ascii="Times New Roman" w:eastAsia="Times New Roman" w:hAnsi="Times New Roman"/>
                <w:color w:val="000000"/>
                <w:w w:val="97"/>
                <w:sz w:val="16"/>
              </w:rPr>
              <w:t>https://resh.edu.ru/ https://ihfourok.ru/</w:t>
            </w:r>
          </w:p>
        </w:tc>
      </w:tr>
      <w:tr w:rsidR="00CB59D4" w14:paraId="7ED4378A"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3F2B18"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2.6.</w:t>
            </w:r>
          </w:p>
        </w:tc>
        <w:tc>
          <w:tcPr>
            <w:tcW w:w="106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650FD6" w14:textId="77777777" w:rsidR="00CB59D4" w:rsidRPr="007437A6" w:rsidRDefault="006673F3">
            <w:pPr>
              <w:autoSpaceDE w:val="0"/>
              <w:autoSpaceDN w:val="0"/>
              <w:spacing w:before="78" w:after="0" w:line="230" w:lineRule="auto"/>
              <w:ind w:left="72"/>
              <w:rPr>
                <w:lang w:val="ru-RU"/>
              </w:rPr>
            </w:pPr>
            <w:r w:rsidRPr="007437A6">
              <w:rPr>
                <w:rFonts w:ascii="Times New Roman" w:eastAsia="Times New Roman" w:hAnsi="Times New Roman"/>
                <w:b/>
                <w:color w:val="000000"/>
                <w:w w:val="97"/>
                <w:sz w:val="16"/>
                <w:lang w:val="ru-RU"/>
              </w:rPr>
              <w:t>Цвета тёмный и светлый (тональные отношения).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1D4F99"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8365AB"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E016BC"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D4D3F6" w14:textId="77777777" w:rsidR="00CB59D4" w:rsidRDefault="006673F3">
            <w:pPr>
              <w:autoSpaceDE w:val="0"/>
              <w:autoSpaceDN w:val="0"/>
              <w:spacing w:before="78" w:after="0" w:line="245" w:lineRule="auto"/>
              <w:ind w:left="72" w:right="288"/>
            </w:pPr>
            <w:r>
              <w:rPr>
                <w:rFonts w:ascii="Times New Roman" w:eastAsia="Times New Roman" w:hAnsi="Times New Roman"/>
                <w:color w:val="000000"/>
                <w:w w:val="97"/>
                <w:sz w:val="16"/>
              </w:rPr>
              <w:t>https://resh.edu.ru/ https://ihfourok.ru/</w:t>
            </w:r>
          </w:p>
        </w:tc>
      </w:tr>
      <w:tr w:rsidR="00CB59D4" w14:paraId="27223C3F" w14:textId="77777777">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63ABA9"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2.7.</w:t>
            </w:r>
          </w:p>
        </w:tc>
        <w:tc>
          <w:tcPr>
            <w:tcW w:w="106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BD360E" w14:textId="77777777" w:rsidR="00CB59D4" w:rsidRPr="007437A6" w:rsidRDefault="006673F3">
            <w:pPr>
              <w:autoSpaceDE w:val="0"/>
              <w:autoSpaceDN w:val="0"/>
              <w:spacing w:before="78" w:after="0" w:line="230" w:lineRule="auto"/>
              <w:ind w:left="72"/>
              <w:rPr>
                <w:lang w:val="ru-RU"/>
              </w:rPr>
            </w:pPr>
            <w:r w:rsidRPr="007437A6">
              <w:rPr>
                <w:rFonts w:ascii="Times New Roman" w:eastAsia="Times New Roman" w:hAnsi="Times New Roman"/>
                <w:b/>
                <w:color w:val="000000"/>
                <w:w w:val="97"/>
                <w:sz w:val="16"/>
                <w:lang w:val="ru-RU"/>
              </w:rPr>
              <w:t xml:space="preserve">Затемнение цвета с помощью тёмной краски и </w:t>
            </w:r>
            <w:proofErr w:type="spellStart"/>
            <w:r w:rsidRPr="007437A6">
              <w:rPr>
                <w:rFonts w:ascii="Times New Roman" w:eastAsia="Times New Roman" w:hAnsi="Times New Roman"/>
                <w:b/>
                <w:color w:val="000000"/>
                <w:w w:val="97"/>
                <w:sz w:val="16"/>
                <w:lang w:val="ru-RU"/>
              </w:rPr>
              <w:t>разбеление</w:t>
            </w:r>
            <w:proofErr w:type="spellEnd"/>
            <w:r w:rsidRPr="007437A6">
              <w:rPr>
                <w:rFonts w:ascii="Times New Roman" w:eastAsia="Times New Roman" w:hAnsi="Times New Roman"/>
                <w:b/>
                <w:color w:val="000000"/>
                <w:w w:val="97"/>
                <w:sz w:val="16"/>
                <w:lang w:val="ru-RU"/>
              </w:rPr>
              <w:t xml:space="preserve"> цвета. Эмоциональная выразительность цветовых состояний и отношений.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5CF91C0"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174458"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A5DCC1"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12AA76" w14:textId="77777777" w:rsidR="00CB59D4" w:rsidRDefault="006673F3">
            <w:pPr>
              <w:autoSpaceDE w:val="0"/>
              <w:autoSpaceDN w:val="0"/>
              <w:spacing w:before="78" w:after="0" w:line="245" w:lineRule="auto"/>
              <w:ind w:left="72" w:right="288"/>
            </w:pPr>
            <w:r>
              <w:rPr>
                <w:rFonts w:ascii="Times New Roman" w:eastAsia="Times New Roman" w:hAnsi="Times New Roman"/>
                <w:color w:val="000000"/>
                <w:w w:val="97"/>
                <w:sz w:val="16"/>
              </w:rPr>
              <w:t>https://resh.edu.ru/ https://ihfourok.ru/</w:t>
            </w:r>
          </w:p>
        </w:tc>
      </w:tr>
      <w:tr w:rsidR="00CB59D4" w14:paraId="42099F07"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6E0C62"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2.8.</w:t>
            </w:r>
          </w:p>
        </w:tc>
        <w:tc>
          <w:tcPr>
            <w:tcW w:w="1065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DE0118" w14:textId="77777777" w:rsidR="00CB59D4" w:rsidRDefault="006673F3">
            <w:pPr>
              <w:autoSpaceDE w:val="0"/>
              <w:autoSpaceDN w:val="0"/>
              <w:spacing w:before="78" w:after="0" w:line="230" w:lineRule="auto"/>
              <w:ind w:left="72"/>
            </w:pPr>
            <w:r w:rsidRPr="007437A6">
              <w:rPr>
                <w:rFonts w:ascii="Times New Roman" w:eastAsia="Times New Roman" w:hAnsi="Times New Roman"/>
                <w:b/>
                <w:color w:val="000000"/>
                <w:w w:val="97"/>
                <w:sz w:val="16"/>
                <w:lang w:val="ru-RU"/>
              </w:rPr>
              <w:t xml:space="preserve">Цвет открытый — звонкий и цвет приглушённый — тихий. </w:t>
            </w:r>
            <w:proofErr w:type="spellStart"/>
            <w:r>
              <w:rPr>
                <w:rFonts w:ascii="Times New Roman" w:eastAsia="Times New Roman" w:hAnsi="Times New Roman"/>
                <w:b/>
                <w:color w:val="000000"/>
                <w:w w:val="97"/>
                <w:sz w:val="16"/>
              </w:rPr>
              <w:t>Эмоциональная</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выразительность</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цвета</w:t>
            </w:r>
            <w:proofErr w:type="spellEnd"/>
            <w:r>
              <w:rPr>
                <w:rFonts w:ascii="Times New Roman" w:eastAsia="Times New Roman" w:hAnsi="Times New Roman"/>
                <w:b/>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DCA200"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3FC141"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E599C6"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4945DB" w14:textId="77777777" w:rsidR="00CB59D4" w:rsidRDefault="006673F3">
            <w:pPr>
              <w:autoSpaceDE w:val="0"/>
              <w:autoSpaceDN w:val="0"/>
              <w:spacing w:before="78" w:after="0" w:line="245" w:lineRule="auto"/>
              <w:ind w:left="72" w:right="288"/>
            </w:pPr>
            <w:r>
              <w:rPr>
                <w:rFonts w:ascii="Times New Roman" w:eastAsia="Times New Roman" w:hAnsi="Times New Roman"/>
                <w:color w:val="000000"/>
                <w:w w:val="97"/>
                <w:sz w:val="16"/>
              </w:rPr>
              <w:t>https://resh.edu.ru/ https://ihfourok.ru/</w:t>
            </w:r>
          </w:p>
        </w:tc>
      </w:tr>
      <w:tr w:rsidR="00CB59D4" w14:paraId="5EDF51EA"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626996D"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2.9.</w:t>
            </w:r>
          </w:p>
        </w:tc>
        <w:tc>
          <w:tcPr>
            <w:tcW w:w="106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D8A1D3" w14:textId="77777777" w:rsidR="00CB59D4" w:rsidRPr="007437A6" w:rsidRDefault="006673F3">
            <w:pPr>
              <w:autoSpaceDE w:val="0"/>
              <w:autoSpaceDN w:val="0"/>
              <w:spacing w:before="76" w:after="0" w:line="245" w:lineRule="auto"/>
              <w:ind w:left="72" w:right="432"/>
              <w:rPr>
                <w:lang w:val="ru-RU"/>
              </w:rPr>
            </w:pPr>
            <w:r w:rsidRPr="007437A6">
              <w:rPr>
                <w:rFonts w:ascii="Times New Roman" w:eastAsia="Times New Roman" w:hAnsi="Times New Roman"/>
                <w:b/>
                <w:color w:val="000000"/>
                <w:w w:val="97"/>
                <w:sz w:val="16"/>
                <w:lang w:val="ru-RU"/>
              </w:rPr>
              <w:t>Изображение природы (моря) в разных контрастных состояниях погоды и соответствующих цветовых состояниях (туман, нежное утро, гроза, буря, ветер; по выбору учителя).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C4CA1C"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8A5F54"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77D41C"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0.5</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1111A9" w14:textId="77777777" w:rsidR="00CB59D4" w:rsidRDefault="006673F3">
            <w:pPr>
              <w:autoSpaceDE w:val="0"/>
              <w:autoSpaceDN w:val="0"/>
              <w:spacing w:before="76" w:after="0" w:line="245" w:lineRule="auto"/>
              <w:ind w:left="72" w:right="288"/>
            </w:pPr>
            <w:r>
              <w:rPr>
                <w:rFonts w:ascii="Times New Roman" w:eastAsia="Times New Roman" w:hAnsi="Times New Roman"/>
                <w:color w:val="000000"/>
                <w:w w:val="97"/>
                <w:sz w:val="16"/>
              </w:rPr>
              <w:t>https://resh.edu.ru/ https://ihfourok.ru/</w:t>
            </w:r>
          </w:p>
        </w:tc>
      </w:tr>
      <w:tr w:rsidR="00CB59D4" w14:paraId="3D4F1DDD" w14:textId="77777777">
        <w:trPr>
          <w:trHeight w:hRule="exact" w:val="6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566FD3"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2.10.</w:t>
            </w:r>
          </w:p>
        </w:tc>
        <w:tc>
          <w:tcPr>
            <w:tcW w:w="10650" w:type="dxa"/>
            <w:tcBorders>
              <w:top w:val="single" w:sz="4" w:space="0" w:color="000000"/>
              <w:left w:val="single" w:sz="4" w:space="0" w:color="000000"/>
              <w:bottom w:val="single" w:sz="4" w:space="0" w:color="000000"/>
              <w:right w:val="single" w:sz="4" w:space="0" w:color="000000"/>
            </w:tcBorders>
            <w:tcMar>
              <w:left w:w="0" w:type="dxa"/>
              <w:right w:w="0" w:type="dxa"/>
            </w:tcMar>
          </w:tcPr>
          <w:p w14:paraId="670CC81E" w14:textId="77777777" w:rsidR="00CB59D4" w:rsidRPr="007437A6" w:rsidRDefault="006673F3">
            <w:pPr>
              <w:autoSpaceDE w:val="0"/>
              <w:autoSpaceDN w:val="0"/>
              <w:spacing w:before="76" w:after="0" w:line="233" w:lineRule="auto"/>
              <w:ind w:left="72"/>
              <w:rPr>
                <w:lang w:val="ru-RU"/>
              </w:rPr>
            </w:pPr>
            <w:r w:rsidRPr="007437A6">
              <w:rPr>
                <w:rFonts w:ascii="Times New Roman" w:eastAsia="Times New Roman" w:hAnsi="Times New Roman"/>
                <w:b/>
                <w:color w:val="000000"/>
                <w:w w:val="97"/>
                <w:sz w:val="16"/>
                <w:lang w:val="ru-RU"/>
              </w:rPr>
              <w:t>Произведения художника-мариниста И. К. Айвазовского.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661843"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BDBBBA"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D78BEF"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0.5</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2046F6" w14:textId="77777777" w:rsidR="00CB59D4" w:rsidRDefault="006673F3">
            <w:pPr>
              <w:autoSpaceDE w:val="0"/>
              <w:autoSpaceDN w:val="0"/>
              <w:spacing w:before="76" w:after="0" w:line="245" w:lineRule="auto"/>
              <w:ind w:left="72" w:right="288"/>
            </w:pPr>
            <w:r>
              <w:rPr>
                <w:rFonts w:ascii="Times New Roman" w:eastAsia="Times New Roman" w:hAnsi="Times New Roman"/>
                <w:color w:val="000000"/>
                <w:w w:val="97"/>
                <w:sz w:val="16"/>
              </w:rPr>
              <w:t>https://resh.edu.ru/ https://ihfourok.ru/</w:t>
            </w:r>
          </w:p>
        </w:tc>
      </w:tr>
    </w:tbl>
    <w:p w14:paraId="1F39809A" w14:textId="77777777" w:rsidR="00CB59D4" w:rsidRDefault="00CB59D4">
      <w:pPr>
        <w:autoSpaceDE w:val="0"/>
        <w:autoSpaceDN w:val="0"/>
        <w:spacing w:after="0" w:line="14" w:lineRule="exact"/>
      </w:pPr>
    </w:p>
    <w:p w14:paraId="7C075B33" w14:textId="77777777" w:rsidR="00CB59D4" w:rsidRDefault="00CB59D4">
      <w:pPr>
        <w:sectPr w:rsidR="00CB59D4">
          <w:pgSz w:w="16840" w:h="11900"/>
          <w:pgMar w:top="284" w:right="640" w:bottom="460" w:left="666" w:header="720" w:footer="720" w:gutter="0"/>
          <w:cols w:space="720" w:equalWidth="0">
            <w:col w:w="15534" w:space="0"/>
          </w:cols>
          <w:docGrid w:linePitch="360"/>
        </w:sectPr>
      </w:pPr>
    </w:p>
    <w:p w14:paraId="4142A9C4" w14:textId="77777777" w:rsidR="00CB59D4" w:rsidRDefault="00CB59D4">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0650"/>
        <w:gridCol w:w="528"/>
        <w:gridCol w:w="1106"/>
        <w:gridCol w:w="1140"/>
        <w:gridCol w:w="1610"/>
      </w:tblGrid>
      <w:tr w:rsidR="00CB59D4" w14:paraId="11644A49"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5778FF5"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2.11.</w:t>
            </w:r>
          </w:p>
        </w:tc>
        <w:tc>
          <w:tcPr>
            <w:tcW w:w="106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DA75FB" w14:textId="77777777" w:rsidR="00CB59D4" w:rsidRDefault="006673F3">
            <w:pPr>
              <w:autoSpaceDE w:val="0"/>
              <w:autoSpaceDN w:val="0"/>
              <w:spacing w:before="78" w:after="0" w:line="230" w:lineRule="auto"/>
              <w:ind w:left="72"/>
            </w:pPr>
            <w:r w:rsidRPr="007437A6">
              <w:rPr>
                <w:rFonts w:ascii="Times New Roman" w:eastAsia="Times New Roman" w:hAnsi="Times New Roman"/>
                <w:b/>
                <w:color w:val="000000"/>
                <w:w w:val="97"/>
                <w:sz w:val="16"/>
                <w:lang w:val="ru-RU"/>
              </w:rPr>
              <w:t xml:space="preserve">Изображение сказочного персонажа с ярко выраженным характером. </w:t>
            </w:r>
            <w:proofErr w:type="spellStart"/>
            <w:r>
              <w:rPr>
                <w:rFonts w:ascii="Times New Roman" w:eastAsia="Times New Roman" w:hAnsi="Times New Roman"/>
                <w:b/>
                <w:color w:val="000000"/>
                <w:w w:val="97"/>
                <w:sz w:val="16"/>
              </w:rPr>
              <w:t>Образ</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мужской</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или</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женский</w:t>
            </w:r>
            <w:proofErr w:type="spellEnd"/>
            <w:r>
              <w:rPr>
                <w:rFonts w:ascii="Times New Roman" w:eastAsia="Times New Roman" w:hAnsi="Times New Roman"/>
                <w:b/>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ECFF11"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0203B2"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54994E"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8A36C7" w14:textId="77777777" w:rsidR="00CB59D4" w:rsidRDefault="006673F3">
            <w:pPr>
              <w:autoSpaceDE w:val="0"/>
              <w:autoSpaceDN w:val="0"/>
              <w:spacing w:before="78" w:after="0" w:line="245" w:lineRule="auto"/>
              <w:ind w:left="72" w:right="288"/>
            </w:pPr>
            <w:r>
              <w:rPr>
                <w:rFonts w:ascii="Times New Roman" w:eastAsia="Times New Roman" w:hAnsi="Times New Roman"/>
                <w:color w:val="000000"/>
                <w:w w:val="97"/>
                <w:sz w:val="16"/>
              </w:rPr>
              <w:t>https://resh.edu.ru/ https://ihfourok.ru/</w:t>
            </w:r>
          </w:p>
        </w:tc>
      </w:tr>
      <w:tr w:rsidR="00CB59D4" w14:paraId="3F8A3132" w14:textId="77777777">
        <w:trPr>
          <w:trHeight w:hRule="exact" w:val="348"/>
        </w:trPr>
        <w:tc>
          <w:tcPr>
            <w:tcW w:w="111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F828BC4"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Итого по модулю 2</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38AF59"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8</w:t>
            </w:r>
          </w:p>
        </w:tc>
        <w:tc>
          <w:tcPr>
            <w:tcW w:w="385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FABDEAC" w14:textId="77777777" w:rsidR="00CB59D4" w:rsidRDefault="00CB59D4"/>
        </w:tc>
      </w:tr>
      <w:tr w:rsidR="00CB59D4" w14:paraId="6CAD65DF"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338E144C"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Модуль 3.</w:t>
            </w:r>
            <w:r>
              <w:rPr>
                <w:rFonts w:ascii="Times New Roman" w:eastAsia="Times New Roman" w:hAnsi="Times New Roman"/>
                <w:b/>
                <w:color w:val="000000"/>
                <w:w w:val="97"/>
                <w:sz w:val="16"/>
              </w:rPr>
              <w:t xml:space="preserve"> Скульптура</w:t>
            </w:r>
          </w:p>
        </w:tc>
      </w:tr>
      <w:tr w:rsidR="00CB59D4" w14:paraId="1DE23AF4" w14:textId="77777777">
        <w:trPr>
          <w:trHeight w:hRule="exact" w:val="542"/>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14:paraId="532A1A0A"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3.1.</w:t>
            </w:r>
          </w:p>
        </w:tc>
        <w:tc>
          <w:tcPr>
            <w:tcW w:w="10650" w:type="dxa"/>
            <w:tcBorders>
              <w:top w:val="single" w:sz="4" w:space="0" w:color="000000"/>
              <w:left w:val="single" w:sz="4" w:space="0" w:color="000000"/>
              <w:bottom w:val="single" w:sz="5" w:space="0" w:color="000000"/>
              <w:right w:val="single" w:sz="4" w:space="0" w:color="000000"/>
            </w:tcBorders>
            <w:tcMar>
              <w:left w:w="0" w:type="dxa"/>
              <w:right w:w="0" w:type="dxa"/>
            </w:tcMar>
          </w:tcPr>
          <w:p w14:paraId="1135DF8E" w14:textId="77777777" w:rsidR="00CB59D4" w:rsidRPr="007437A6" w:rsidRDefault="006673F3">
            <w:pPr>
              <w:autoSpaceDE w:val="0"/>
              <w:autoSpaceDN w:val="0"/>
              <w:spacing w:before="78" w:after="0" w:line="245" w:lineRule="auto"/>
              <w:ind w:left="72" w:right="1152"/>
              <w:rPr>
                <w:lang w:val="ru-RU"/>
              </w:rPr>
            </w:pPr>
            <w:r w:rsidRPr="007437A6">
              <w:rPr>
                <w:rFonts w:ascii="Times New Roman" w:eastAsia="Times New Roman" w:hAnsi="Times New Roman"/>
                <w:b/>
                <w:color w:val="000000"/>
                <w:w w:val="97"/>
                <w:sz w:val="16"/>
                <w:lang w:val="ru-RU"/>
              </w:rPr>
              <w:t xml:space="preserve">Лепка из пластилина или глины игрушки — сказочного животного по мотивам выбранного народного художественного промысла: </w:t>
            </w:r>
            <w:proofErr w:type="spellStart"/>
            <w:r w:rsidRPr="007437A6">
              <w:rPr>
                <w:rFonts w:ascii="Times New Roman" w:eastAsia="Times New Roman" w:hAnsi="Times New Roman"/>
                <w:b/>
                <w:color w:val="000000"/>
                <w:w w:val="97"/>
                <w:sz w:val="16"/>
                <w:lang w:val="ru-RU"/>
              </w:rPr>
              <w:t>филимоновская</w:t>
            </w:r>
            <w:proofErr w:type="spellEnd"/>
            <w:r w:rsidRPr="007437A6">
              <w:rPr>
                <w:rFonts w:ascii="Times New Roman" w:eastAsia="Times New Roman" w:hAnsi="Times New Roman"/>
                <w:b/>
                <w:color w:val="000000"/>
                <w:w w:val="97"/>
                <w:sz w:val="16"/>
                <w:lang w:val="ru-RU"/>
              </w:rPr>
              <w:t xml:space="preserve">, дымковская, </w:t>
            </w:r>
            <w:proofErr w:type="spellStart"/>
            <w:r w:rsidRPr="007437A6">
              <w:rPr>
                <w:rFonts w:ascii="Times New Roman" w:eastAsia="Times New Roman" w:hAnsi="Times New Roman"/>
                <w:b/>
                <w:color w:val="000000"/>
                <w:w w:val="97"/>
                <w:sz w:val="16"/>
                <w:lang w:val="ru-RU"/>
              </w:rPr>
              <w:t>каргопольская</w:t>
            </w:r>
            <w:proofErr w:type="spellEnd"/>
            <w:r w:rsidRPr="007437A6">
              <w:rPr>
                <w:rFonts w:ascii="Times New Roman" w:eastAsia="Times New Roman" w:hAnsi="Times New Roman"/>
                <w:b/>
                <w:color w:val="000000"/>
                <w:w w:val="97"/>
                <w:sz w:val="16"/>
                <w:lang w:val="ru-RU"/>
              </w:rPr>
              <w:t xml:space="preserve"> игрушки (и другие по выбору учителя с учётом местных промыслов).</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5ACE0FF8"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14:paraId="2E477E94"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14:paraId="07CFB34F"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1610" w:type="dxa"/>
            <w:tcBorders>
              <w:top w:val="single" w:sz="4" w:space="0" w:color="000000"/>
              <w:left w:val="single" w:sz="4" w:space="0" w:color="000000"/>
              <w:bottom w:val="single" w:sz="5" w:space="0" w:color="000000"/>
              <w:right w:val="single" w:sz="4" w:space="0" w:color="000000"/>
            </w:tcBorders>
            <w:tcMar>
              <w:left w:w="0" w:type="dxa"/>
              <w:right w:w="0" w:type="dxa"/>
            </w:tcMar>
          </w:tcPr>
          <w:p w14:paraId="461E9260" w14:textId="77777777" w:rsidR="00CB59D4" w:rsidRDefault="006673F3">
            <w:pPr>
              <w:autoSpaceDE w:val="0"/>
              <w:autoSpaceDN w:val="0"/>
              <w:spacing w:before="78" w:after="0" w:line="245" w:lineRule="auto"/>
              <w:ind w:left="72" w:right="288"/>
            </w:pPr>
            <w:r>
              <w:rPr>
                <w:rFonts w:ascii="Times New Roman" w:eastAsia="Times New Roman" w:hAnsi="Times New Roman"/>
                <w:color w:val="000000"/>
                <w:w w:val="97"/>
                <w:sz w:val="16"/>
              </w:rPr>
              <w:t>https://resh.edu.ru/ https://ihfourok.ru/</w:t>
            </w:r>
          </w:p>
        </w:tc>
      </w:tr>
      <w:tr w:rsidR="00CB59D4" w14:paraId="4335667E" w14:textId="77777777">
        <w:trPr>
          <w:trHeight w:hRule="exact" w:val="540"/>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14:paraId="0AFC6076" w14:textId="77777777" w:rsidR="00CB59D4" w:rsidRDefault="006673F3">
            <w:pPr>
              <w:autoSpaceDE w:val="0"/>
              <w:autoSpaceDN w:val="0"/>
              <w:spacing w:before="74" w:after="0" w:line="230" w:lineRule="auto"/>
              <w:jc w:val="center"/>
            </w:pPr>
            <w:r>
              <w:rPr>
                <w:rFonts w:ascii="Times New Roman" w:eastAsia="Times New Roman" w:hAnsi="Times New Roman"/>
                <w:color w:val="000000"/>
                <w:w w:val="97"/>
                <w:sz w:val="16"/>
              </w:rPr>
              <w:t>3.2.</w:t>
            </w:r>
          </w:p>
        </w:tc>
        <w:tc>
          <w:tcPr>
            <w:tcW w:w="10650" w:type="dxa"/>
            <w:tcBorders>
              <w:top w:val="single" w:sz="5" w:space="0" w:color="000000"/>
              <w:left w:val="single" w:sz="4" w:space="0" w:color="000000"/>
              <w:bottom w:val="single" w:sz="4" w:space="0" w:color="000000"/>
              <w:right w:val="single" w:sz="4" w:space="0" w:color="000000"/>
            </w:tcBorders>
            <w:tcMar>
              <w:left w:w="0" w:type="dxa"/>
              <w:right w:w="0" w:type="dxa"/>
            </w:tcMar>
          </w:tcPr>
          <w:p w14:paraId="0F0D3CBA" w14:textId="77777777" w:rsidR="00CB59D4" w:rsidRPr="007437A6" w:rsidRDefault="006673F3">
            <w:pPr>
              <w:autoSpaceDE w:val="0"/>
              <w:autoSpaceDN w:val="0"/>
              <w:spacing w:before="74" w:after="0" w:line="230" w:lineRule="auto"/>
              <w:ind w:left="72"/>
              <w:rPr>
                <w:lang w:val="ru-RU"/>
              </w:rPr>
            </w:pPr>
            <w:r w:rsidRPr="007437A6">
              <w:rPr>
                <w:rFonts w:ascii="Times New Roman" w:eastAsia="Times New Roman" w:hAnsi="Times New Roman"/>
                <w:b/>
                <w:color w:val="000000"/>
                <w:w w:val="97"/>
                <w:sz w:val="16"/>
                <w:lang w:val="ru-RU"/>
              </w:rPr>
              <w:t>Способ лепки в соответствии с традициями промысла.</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09DF6558" w14:textId="77777777" w:rsidR="00CB59D4" w:rsidRDefault="006673F3">
            <w:pPr>
              <w:autoSpaceDE w:val="0"/>
              <w:autoSpaceDN w:val="0"/>
              <w:spacing w:before="74" w:after="0" w:line="230" w:lineRule="auto"/>
              <w:ind w:left="72"/>
            </w:pPr>
            <w:r>
              <w:rPr>
                <w:rFonts w:ascii="Times New Roman" w:eastAsia="Times New Roman" w:hAnsi="Times New Roman"/>
                <w:color w:val="000000"/>
                <w:w w:val="97"/>
                <w:sz w:val="16"/>
              </w:rPr>
              <w:t>0.5</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14:paraId="5A3F962B" w14:textId="77777777" w:rsidR="00CB59D4" w:rsidRDefault="006673F3">
            <w:pPr>
              <w:autoSpaceDE w:val="0"/>
              <w:autoSpaceDN w:val="0"/>
              <w:spacing w:before="74"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14:paraId="5470C81C" w14:textId="77777777" w:rsidR="00CB59D4" w:rsidRDefault="006673F3">
            <w:pPr>
              <w:autoSpaceDE w:val="0"/>
              <w:autoSpaceDN w:val="0"/>
              <w:spacing w:before="74" w:after="0" w:line="230" w:lineRule="auto"/>
              <w:ind w:left="72"/>
            </w:pPr>
            <w:r>
              <w:rPr>
                <w:rFonts w:ascii="Times New Roman" w:eastAsia="Times New Roman" w:hAnsi="Times New Roman"/>
                <w:color w:val="000000"/>
                <w:w w:val="97"/>
                <w:sz w:val="16"/>
              </w:rPr>
              <w:t>0.5</w:t>
            </w:r>
          </w:p>
        </w:tc>
        <w:tc>
          <w:tcPr>
            <w:tcW w:w="1610" w:type="dxa"/>
            <w:tcBorders>
              <w:top w:val="single" w:sz="5" w:space="0" w:color="000000"/>
              <w:left w:val="single" w:sz="4" w:space="0" w:color="000000"/>
              <w:bottom w:val="single" w:sz="4" w:space="0" w:color="000000"/>
              <w:right w:val="single" w:sz="4" w:space="0" w:color="000000"/>
            </w:tcBorders>
            <w:tcMar>
              <w:left w:w="0" w:type="dxa"/>
              <w:right w:w="0" w:type="dxa"/>
            </w:tcMar>
          </w:tcPr>
          <w:p w14:paraId="05B9C7DF" w14:textId="77777777" w:rsidR="00CB59D4" w:rsidRDefault="006673F3">
            <w:pPr>
              <w:autoSpaceDE w:val="0"/>
              <w:autoSpaceDN w:val="0"/>
              <w:spacing w:before="74" w:after="0" w:line="245" w:lineRule="auto"/>
              <w:ind w:left="72" w:right="288"/>
            </w:pPr>
            <w:r>
              <w:rPr>
                <w:rFonts w:ascii="Times New Roman" w:eastAsia="Times New Roman" w:hAnsi="Times New Roman"/>
                <w:color w:val="000000"/>
                <w:w w:val="97"/>
                <w:sz w:val="16"/>
              </w:rPr>
              <w:t>https://resh.edu.ru/ https://ihfourok.ru/</w:t>
            </w:r>
          </w:p>
        </w:tc>
      </w:tr>
      <w:tr w:rsidR="00CB59D4" w14:paraId="6BD98A4E"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A9B741"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3.3.</w:t>
            </w:r>
          </w:p>
        </w:tc>
        <w:tc>
          <w:tcPr>
            <w:tcW w:w="106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3E81D64" w14:textId="77777777" w:rsidR="00CB59D4" w:rsidRDefault="006673F3">
            <w:pPr>
              <w:autoSpaceDE w:val="0"/>
              <w:autoSpaceDN w:val="0"/>
              <w:spacing w:before="76" w:after="0" w:line="245" w:lineRule="auto"/>
              <w:ind w:left="72" w:right="432"/>
            </w:pPr>
            <w:r w:rsidRPr="007437A6">
              <w:rPr>
                <w:rFonts w:ascii="Times New Roman" w:eastAsia="Times New Roman" w:hAnsi="Times New Roman"/>
                <w:b/>
                <w:color w:val="000000"/>
                <w:w w:val="97"/>
                <w:sz w:val="16"/>
                <w:lang w:val="ru-RU"/>
              </w:rPr>
              <w:t xml:space="preserve">Лепка из пластилина или глины животных с передачей характерной пластики движения. </w:t>
            </w:r>
            <w:proofErr w:type="spellStart"/>
            <w:r>
              <w:rPr>
                <w:rFonts w:ascii="Times New Roman" w:eastAsia="Times New Roman" w:hAnsi="Times New Roman"/>
                <w:b/>
                <w:color w:val="000000"/>
                <w:w w:val="97"/>
                <w:sz w:val="16"/>
              </w:rPr>
              <w:t>Соблюдение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цельности</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формы</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её</w:t>
            </w:r>
            <w:proofErr w:type="spellEnd"/>
            <w:r>
              <w:rPr>
                <w:rFonts w:ascii="Times New Roman" w:eastAsia="Times New Roman" w:hAnsi="Times New Roman"/>
                <w:b/>
                <w:color w:val="000000"/>
                <w:w w:val="97"/>
                <w:sz w:val="16"/>
              </w:rPr>
              <w:t xml:space="preserve"> преобразование и добавление детале.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BC6B02"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61F1F0"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8B3F3B"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205995E" w14:textId="77777777" w:rsidR="00CB59D4" w:rsidRDefault="006673F3">
            <w:pPr>
              <w:autoSpaceDE w:val="0"/>
              <w:autoSpaceDN w:val="0"/>
              <w:spacing w:before="76" w:after="0" w:line="245" w:lineRule="auto"/>
              <w:ind w:left="72" w:right="288"/>
            </w:pPr>
            <w:r>
              <w:rPr>
                <w:rFonts w:ascii="Times New Roman" w:eastAsia="Times New Roman" w:hAnsi="Times New Roman"/>
                <w:color w:val="000000"/>
                <w:w w:val="97"/>
                <w:sz w:val="16"/>
              </w:rPr>
              <w:t>https://resh.edu.ru/ https://ihfourok.ru/</w:t>
            </w:r>
          </w:p>
        </w:tc>
      </w:tr>
      <w:tr w:rsidR="00CB59D4" w14:paraId="4C6DD156" w14:textId="77777777">
        <w:trPr>
          <w:trHeight w:hRule="exact" w:val="348"/>
        </w:trPr>
        <w:tc>
          <w:tcPr>
            <w:tcW w:w="111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39BC667"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Итого по модулю 3</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171ED4"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2</w:t>
            </w:r>
          </w:p>
        </w:tc>
        <w:tc>
          <w:tcPr>
            <w:tcW w:w="385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4069ACF" w14:textId="77777777" w:rsidR="00CB59D4" w:rsidRDefault="00CB59D4"/>
        </w:tc>
      </w:tr>
      <w:tr w:rsidR="00CB59D4" w14:paraId="4CF1B74A"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2C04BDCA"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 xml:space="preserve">Модуль 4. </w:t>
            </w:r>
            <w:r>
              <w:rPr>
                <w:rFonts w:ascii="Times New Roman" w:eastAsia="Times New Roman" w:hAnsi="Times New Roman"/>
                <w:b/>
                <w:color w:val="000000"/>
                <w:w w:val="97"/>
                <w:sz w:val="16"/>
              </w:rPr>
              <w:t>Декоративно-прикладное искусство</w:t>
            </w:r>
          </w:p>
        </w:tc>
      </w:tr>
      <w:tr w:rsidR="00CB59D4" w14:paraId="46D95FD4"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11619B"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4.1.</w:t>
            </w:r>
          </w:p>
        </w:tc>
        <w:tc>
          <w:tcPr>
            <w:tcW w:w="1065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DA5B56" w14:textId="77777777" w:rsidR="00CB59D4" w:rsidRPr="007437A6" w:rsidRDefault="006673F3">
            <w:pPr>
              <w:autoSpaceDE w:val="0"/>
              <w:autoSpaceDN w:val="0"/>
              <w:spacing w:before="78" w:after="0" w:line="245" w:lineRule="auto"/>
              <w:ind w:left="72"/>
              <w:rPr>
                <w:lang w:val="ru-RU"/>
              </w:rPr>
            </w:pPr>
            <w:r w:rsidRPr="007437A6">
              <w:rPr>
                <w:rFonts w:ascii="Times New Roman" w:eastAsia="Times New Roman" w:hAnsi="Times New Roman"/>
                <w:b/>
                <w:color w:val="000000"/>
                <w:w w:val="97"/>
                <w:sz w:val="16"/>
                <w:lang w:val="ru-RU"/>
              </w:rPr>
              <w:t>Наблюдение узоров в природе (на основе фотографий в условиях урока): снежинки, паутинки, роса на листьях и др. Сопоставление с орнаментами в произведениях декоративно-прикладного искусства (кружево, вышивка, ювелирные изделия и т. д.).</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4EEDEF8"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EC72B6"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F986CF"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B5931B" w14:textId="77777777" w:rsidR="00CB59D4" w:rsidRDefault="006673F3">
            <w:pPr>
              <w:autoSpaceDE w:val="0"/>
              <w:autoSpaceDN w:val="0"/>
              <w:spacing w:before="78" w:after="0" w:line="245" w:lineRule="auto"/>
              <w:ind w:left="72" w:right="288"/>
            </w:pPr>
            <w:r>
              <w:rPr>
                <w:rFonts w:ascii="Times New Roman" w:eastAsia="Times New Roman" w:hAnsi="Times New Roman"/>
                <w:color w:val="000000"/>
                <w:w w:val="97"/>
                <w:sz w:val="16"/>
              </w:rPr>
              <w:t>https://resh.edu.ru/ https://ihfourok.ru/</w:t>
            </w:r>
          </w:p>
        </w:tc>
      </w:tr>
      <w:tr w:rsidR="00CB59D4" w14:paraId="2C2C68FF"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3E2CF2"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4.2.</w:t>
            </w:r>
          </w:p>
        </w:tc>
        <w:tc>
          <w:tcPr>
            <w:tcW w:w="106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4F0D18" w14:textId="77777777" w:rsidR="00CB59D4" w:rsidRPr="007437A6" w:rsidRDefault="006673F3">
            <w:pPr>
              <w:autoSpaceDE w:val="0"/>
              <w:autoSpaceDN w:val="0"/>
              <w:spacing w:before="78" w:after="0" w:line="230" w:lineRule="auto"/>
              <w:ind w:left="72"/>
              <w:rPr>
                <w:lang w:val="ru-RU"/>
              </w:rPr>
            </w:pPr>
            <w:r w:rsidRPr="007437A6">
              <w:rPr>
                <w:rFonts w:ascii="Times New Roman" w:eastAsia="Times New Roman" w:hAnsi="Times New Roman"/>
                <w:b/>
                <w:color w:val="000000"/>
                <w:w w:val="97"/>
                <w:sz w:val="16"/>
                <w:lang w:val="ru-RU"/>
              </w:rPr>
              <w:t>Рисунок геометрического орнамента кружева или вышивки.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B608A5"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765AE4"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89921A"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B6CEE8" w14:textId="77777777" w:rsidR="00CB59D4" w:rsidRDefault="006673F3">
            <w:pPr>
              <w:autoSpaceDE w:val="0"/>
              <w:autoSpaceDN w:val="0"/>
              <w:spacing w:before="78" w:after="0" w:line="245" w:lineRule="auto"/>
              <w:ind w:left="72" w:right="288"/>
            </w:pPr>
            <w:r>
              <w:rPr>
                <w:rFonts w:ascii="Times New Roman" w:eastAsia="Times New Roman" w:hAnsi="Times New Roman"/>
                <w:color w:val="000000"/>
                <w:w w:val="97"/>
                <w:sz w:val="16"/>
              </w:rPr>
              <w:t>https://resh.edu.ru/ https://ihfourok.ru/</w:t>
            </w:r>
          </w:p>
        </w:tc>
      </w:tr>
      <w:tr w:rsidR="00CB59D4" w14:paraId="5EEA4B71" w14:textId="77777777">
        <w:trPr>
          <w:trHeight w:hRule="exact" w:val="540"/>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14:paraId="3EC4BE24"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4.3.</w:t>
            </w:r>
          </w:p>
        </w:tc>
        <w:tc>
          <w:tcPr>
            <w:tcW w:w="10650" w:type="dxa"/>
            <w:tcBorders>
              <w:top w:val="single" w:sz="4" w:space="0" w:color="000000"/>
              <w:left w:val="single" w:sz="4" w:space="0" w:color="000000"/>
              <w:bottom w:val="single" w:sz="5" w:space="0" w:color="000000"/>
              <w:right w:val="single" w:sz="4" w:space="0" w:color="000000"/>
            </w:tcBorders>
            <w:tcMar>
              <w:left w:w="0" w:type="dxa"/>
              <w:right w:w="0" w:type="dxa"/>
            </w:tcMar>
          </w:tcPr>
          <w:p w14:paraId="1CBF2F74" w14:textId="77777777" w:rsidR="00CB59D4" w:rsidRPr="007437A6" w:rsidRDefault="006673F3">
            <w:pPr>
              <w:autoSpaceDE w:val="0"/>
              <w:autoSpaceDN w:val="0"/>
              <w:spacing w:before="78" w:after="0" w:line="230" w:lineRule="auto"/>
              <w:ind w:left="72"/>
              <w:rPr>
                <w:lang w:val="ru-RU"/>
              </w:rPr>
            </w:pPr>
            <w:r w:rsidRPr="007437A6">
              <w:rPr>
                <w:rFonts w:ascii="Times New Roman" w:eastAsia="Times New Roman" w:hAnsi="Times New Roman"/>
                <w:b/>
                <w:color w:val="000000"/>
                <w:w w:val="97"/>
                <w:sz w:val="16"/>
                <w:lang w:val="ru-RU"/>
              </w:rPr>
              <w:t>Декоративная композиция. Ритм пятен в декоративной аппликации.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6D8C3221"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14:paraId="366C16A6"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14:paraId="6BAD9F1E"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610" w:type="dxa"/>
            <w:tcBorders>
              <w:top w:val="single" w:sz="4" w:space="0" w:color="000000"/>
              <w:left w:val="single" w:sz="4" w:space="0" w:color="000000"/>
              <w:bottom w:val="single" w:sz="5" w:space="0" w:color="000000"/>
              <w:right w:val="single" w:sz="4" w:space="0" w:color="000000"/>
            </w:tcBorders>
            <w:tcMar>
              <w:left w:w="0" w:type="dxa"/>
              <w:right w:w="0" w:type="dxa"/>
            </w:tcMar>
          </w:tcPr>
          <w:p w14:paraId="7EBE204E" w14:textId="77777777" w:rsidR="00CB59D4" w:rsidRDefault="006673F3">
            <w:pPr>
              <w:autoSpaceDE w:val="0"/>
              <w:autoSpaceDN w:val="0"/>
              <w:spacing w:before="78" w:after="0" w:line="245" w:lineRule="auto"/>
              <w:ind w:left="72" w:right="288"/>
            </w:pPr>
            <w:r>
              <w:rPr>
                <w:rFonts w:ascii="Times New Roman" w:eastAsia="Times New Roman" w:hAnsi="Times New Roman"/>
                <w:color w:val="000000"/>
                <w:w w:val="97"/>
                <w:sz w:val="16"/>
              </w:rPr>
              <w:t>https://resh.edu.ru/ https://ihfourok.ru/</w:t>
            </w:r>
          </w:p>
        </w:tc>
      </w:tr>
      <w:tr w:rsidR="00CB59D4" w14:paraId="49FEE7C6" w14:textId="77777777">
        <w:trPr>
          <w:trHeight w:hRule="exact" w:val="734"/>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14:paraId="5D5D18AC" w14:textId="77777777" w:rsidR="00CB59D4" w:rsidRDefault="006673F3">
            <w:pPr>
              <w:autoSpaceDE w:val="0"/>
              <w:autoSpaceDN w:val="0"/>
              <w:spacing w:before="76" w:after="0" w:line="230" w:lineRule="auto"/>
              <w:jc w:val="center"/>
            </w:pPr>
            <w:r>
              <w:rPr>
                <w:rFonts w:ascii="Times New Roman" w:eastAsia="Times New Roman" w:hAnsi="Times New Roman"/>
                <w:color w:val="000000"/>
                <w:w w:val="97"/>
                <w:sz w:val="16"/>
              </w:rPr>
              <w:t>4.4.</w:t>
            </w:r>
          </w:p>
        </w:tc>
        <w:tc>
          <w:tcPr>
            <w:tcW w:w="10650" w:type="dxa"/>
            <w:tcBorders>
              <w:top w:val="single" w:sz="5" w:space="0" w:color="000000"/>
              <w:left w:val="single" w:sz="4" w:space="0" w:color="000000"/>
              <w:bottom w:val="single" w:sz="4" w:space="0" w:color="000000"/>
              <w:right w:val="single" w:sz="4" w:space="0" w:color="000000"/>
            </w:tcBorders>
            <w:tcMar>
              <w:left w:w="0" w:type="dxa"/>
              <w:right w:w="0" w:type="dxa"/>
            </w:tcMar>
          </w:tcPr>
          <w:p w14:paraId="57886A88" w14:textId="77777777" w:rsidR="00CB59D4" w:rsidRPr="007437A6" w:rsidRDefault="006673F3">
            <w:pPr>
              <w:autoSpaceDE w:val="0"/>
              <w:autoSpaceDN w:val="0"/>
              <w:spacing w:before="76" w:after="0" w:line="245" w:lineRule="auto"/>
              <w:ind w:left="72" w:right="144"/>
              <w:rPr>
                <w:lang w:val="ru-RU"/>
              </w:rPr>
            </w:pPr>
            <w:r w:rsidRPr="007437A6">
              <w:rPr>
                <w:rFonts w:ascii="Times New Roman" w:eastAsia="Times New Roman" w:hAnsi="Times New Roman"/>
                <w:b/>
                <w:color w:val="000000"/>
                <w:w w:val="97"/>
                <w:sz w:val="16"/>
                <w:lang w:val="ru-RU"/>
              </w:rPr>
              <w:t xml:space="preserve">Декоративные изображения животных в игрушках народных промыслов: </w:t>
            </w:r>
            <w:proofErr w:type="spellStart"/>
            <w:r w:rsidRPr="007437A6">
              <w:rPr>
                <w:rFonts w:ascii="Times New Roman" w:eastAsia="Times New Roman" w:hAnsi="Times New Roman"/>
                <w:b/>
                <w:color w:val="000000"/>
                <w:w w:val="97"/>
                <w:sz w:val="16"/>
                <w:lang w:val="ru-RU"/>
              </w:rPr>
              <w:t>филимоновский</w:t>
            </w:r>
            <w:proofErr w:type="spellEnd"/>
            <w:r w:rsidRPr="007437A6">
              <w:rPr>
                <w:rFonts w:ascii="Times New Roman" w:eastAsia="Times New Roman" w:hAnsi="Times New Roman"/>
                <w:b/>
                <w:color w:val="000000"/>
                <w:w w:val="97"/>
                <w:sz w:val="16"/>
                <w:lang w:val="ru-RU"/>
              </w:rPr>
              <w:t xml:space="preserve"> олень, дымковский петух, каргопольский Полкан (по выбору учителя с учётом местных промыслов).</w:t>
            </w:r>
          </w:p>
          <w:p w14:paraId="276BBA66" w14:textId="77777777" w:rsidR="00CB59D4" w:rsidRPr="007437A6" w:rsidRDefault="006673F3">
            <w:pPr>
              <w:autoSpaceDE w:val="0"/>
              <w:autoSpaceDN w:val="0"/>
              <w:spacing w:before="20" w:after="0" w:line="233" w:lineRule="auto"/>
              <w:ind w:left="72"/>
              <w:rPr>
                <w:lang w:val="ru-RU"/>
              </w:rPr>
            </w:pPr>
            <w:r w:rsidRPr="007437A6">
              <w:rPr>
                <w:rFonts w:ascii="Times New Roman" w:eastAsia="Times New Roman" w:hAnsi="Times New Roman"/>
                <w:b/>
                <w:color w:val="000000"/>
                <w:w w:val="97"/>
                <w:sz w:val="16"/>
                <w:lang w:val="ru-RU"/>
              </w:rPr>
              <w:t>Поделки из подручных нехудожественных материалов.</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6ADAB078" w14:textId="77777777" w:rsidR="00CB59D4" w:rsidRDefault="006673F3">
            <w:pPr>
              <w:autoSpaceDE w:val="0"/>
              <w:autoSpaceDN w:val="0"/>
              <w:spacing w:before="76" w:after="0" w:line="230" w:lineRule="auto"/>
              <w:ind w:left="72"/>
            </w:pPr>
            <w:r>
              <w:rPr>
                <w:rFonts w:ascii="Times New Roman" w:eastAsia="Times New Roman" w:hAnsi="Times New Roman"/>
                <w:color w:val="000000"/>
                <w:w w:val="97"/>
                <w:sz w:val="16"/>
              </w:rPr>
              <w:t>1</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14:paraId="62B0EE7E" w14:textId="77777777" w:rsidR="00CB59D4" w:rsidRDefault="006673F3">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14:paraId="38BA3E34" w14:textId="77777777" w:rsidR="00CB59D4" w:rsidRDefault="006673F3">
            <w:pPr>
              <w:autoSpaceDE w:val="0"/>
              <w:autoSpaceDN w:val="0"/>
              <w:spacing w:before="76" w:after="0" w:line="230" w:lineRule="auto"/>
              <w:ind w:left="72"/>
            </w:pPr>
            <w:r>
              <w:rPr>
                <w:rFonts w:ascii="Times New Roman" w:eastAsia="Times New Roman" w:hAnsi="Times New Roman"/>
                <w:color w:val="000000"/>
                <w:w w:val="97"/>
                <w:sz w:val="16"/>
              </w:rPr>
              <w:t>1</w:t>
            </w:r>
          </w:p>
        </w:tc>
        <w:tc>
          <w:tcPr>
            <w:tcW w:w="1610" w:type="dxa"/>
            <w:tcBorders>
              <w:top w:val="single" w:sz="5" w:space="0" w:color="000000"/>
              <w:left w:val="single" w:sz="4" w:space="0" w:color="000000"/>
              <w:bottom w:val="single" w:sz="4" w:space="0" w:color="000000"/>
              <w:right w:val="single" w:sz="4" w:space="0" w:color="000000"/>
            </w:tcBorders>
            <w:tcMar>
              <w:left w:w="0" w:type="dxa"/>
              <w:right w:w="0" w:type="dxa"/>
            </w:tcMar>
          </w:tcPr>
          <w:p w14:paraId="5BF10FFB" w14:textId="77777777" w:rsidR="00CB59D4" w:rsidRDefault="006673F3">
            <w:pPr>
              <w:autoSpaceDE w:val="0"/>
              <w:autoSpaceDN w:val="0"/>
              <w:spacing w:before="76" w:after="0" w:line="245" w:lineRule="auto"/>
              <w:ind w:left="72" w:right="288"/>
            </w:pPr>
            <w:r>
              <w:rPr>
                <w:rFonts w:ascii="Times New Roman" w:eastAsia="Times New Roman" w:hAnsi="Times New Roman"/>
                <w:color w:val="000000"/>
                <w:w w:val="97"/>
                <w:sz w:val="16"/>
              </w:rPr>
              <w:t>https://resh.edu.ru/ https://ihfourok.ru/</w:t>
            </w:r>
          </w:p>
        </w:tc>
      </w:tr>
      <w:tr w:rsidR="00CB59D4" w14:paraId="49D3969C"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0E7DBB"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4.5.</w:t>
            </w:r>
          </w:p>
        </w:tc>
        <w:tc>
          <w:tcPr>
            <w:tcW w:w="1065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FA50DD" w14:textId="77777777" w:rsidR="00CB59D4" w:rsidRPr="007437A6" w:rsidRDefault="006673F3">
            <w:pPr>
              <w:autoSpaceDE w:val="0"/>
              <w:autoSpaceDN w:val="0"/>
              <w:spacing w:before="76" w:after="0" w:line="233" w:lineRule="auto"/>
              <w:ind w:left="72"/>
              <w:rPr>
                <w:lang w:val="ru-RU"/>
              </w:rPr>
            </w:pPr>
            <w:r w:rsidRPr="007437A6">
              <w:rPr>
                <w:rFonts w:ascii="Times New Roman" w:eastAsia="Times New Roman" w:hAnsi="Times New Roman"/>
                <w:b/>
                <w:color w:val="000000"/>
                <w:w w:val="97"/>
                <w:sz w:val="16"/>
                <w:lang w:val="ru-RU"/>
              </w:rPr>
              <w:t>Декор одежды человека. Разнообразие украшений. Традиционные (исторические, народные) женские и мужские украшения.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FD17A3"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808AAE"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54ED1C"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1911FA" w14:textId="77777777" w:rsidR="00CB59D4" w:rsidRDefault="006673F3">
            <w:pPr>
              <w:autoSpaceDE w:val="0"/>
              <w:autoSpaceDN w:val="0"/>
              <w:spacing w:before="76" w:after="0" w:line="245" w:lineRule="auto"/>
              <w:ind w:left="72" w:right="288"/>
            </w:pPr>
            <w:r>
              <w:rPr>
                <w:rFonts w:ascii="Times New Roman" w:eastAsia="Times New Roman" w:hAnsi="Times New Roman"/>
                <w:color w:val="000000"/>
                <w:w w:val="97"/>
                <w:sz w:val="16"/>
              </w:rPr>
              <w:t>https://resh.edu.ru/ https://ihfourok.ru/</w:t>
            </w:r>
          </w:p>
        </w:tc>
      </w:tr>
      <w:tr w:rsidR="00CB59D4" w14:paraId="3840E2DE"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45C300"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4.6.</w:t>
            </w:r>
          </w:p>
        </w:tc>
        <w:tc>
          <w:tcPr>
            <w:tcW w:w="106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56B927" w14:textId="77777777" w:rsidR="00CB59D4" w:rsidRPr="007437A6" w:rsidRDefault="006673F3">
            <w:pPr>
              <w:autoSpaceDE w:val="0"/>
              <w:autoSpaceDN w:val="0"/>
              <w:spacing w:before="76" w:after="0" w:line="233" w:lineRule="auto"/>
              <w:ind w:left="72"/>
              <w:rPr>
                <w:lang w:val="ru-RU"/>
              </w:rPr>
            </w:pPr>
            <w:r w:rsidRPr="007437A6">
              <w:rPr>
                <w:rFonts w:ascii="Times New Roman" w:eastAsia="Times New Roman" w:hAnsi="Times New Roman"/>
                <w:b/>
                <w:color w:val="000000"/>
                <w:w w:val="97"/>
                <w:sz w:val="16"/>
                <w:lang w:val="ru-RU"/>
              </w:rPr>
              <w:t>Назначение украшений и их значение в жизни людей.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0A0B6C"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650A9E"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554E2E"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A4FB13" w14:textId="77777777" w:rsidR="00CB59D4" w:rsidRDefault="006673F3">
            <w:pPr>
              <w:autoSpaceDE w:val="0"/>
              <w:autoSpaceDN w:val="0"/>
              <w:spacing w:before="76" w:after="0" w:line="245" w:lineRule="auto"/>
              <w:ind w:left="72" w:right="288"/>
            </w:pPr>
            <w:r>
              <w:rPr>
                <w:rFonts w:ascii="Times New Roman" w:eastAsia="Times New Roman" w:hAnsi="Times New Roman"/>
                <w:color w:val="000000"/>
                <w:w w:val="97"/>
                <w:sz w:val="16"/>
              </w:rPr>
              <w:t>https://resh.edu.ru/ https://ihfourok.ru/</w:t>
            </w:r>
          </w:p>
        </w:tc>
      </w:tr>
      <w:tr w:rsidR="00CB59D4" w14:paraId="724CAB59" w14:textId="77777777">
        <w:trPr>
          <w:trHeight w:hRule="exact" w:val="348"/>
        </w:trPr>
        <w:tc>
          <w:tcPr>
            <w:tcW w:w="111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C4C25C2"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Итого по модулю 4</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51456B"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6</w:t>
            </w:r>
          </w:p>
        </w:tc>
        <w:tc>
          <w:tcPr>
            <w:tcW w:w="385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8E0C75A" w14:textId="77777777" w:rsidR="00CB59D4" w:rsidRDefault="00CB59D4"/>
        </w:tc>
      </w:tr>
      <w:tr w:rsidR="00CB59D4" w14:paraId="49A89D5C"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025673E4"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 xml:space="preserve">Модуль 5. </w:t>
            </w:r>
            <w:r>
              <w:rPr>
                <w:rFonts w:ascii="Times New Roman" w:eastAsia="Times New Roman" w:hAnsi="Times New Roman"/>
                <w:b/>
                <w:color w:val="000000"/>
                <w:w w:val="97"/>
                <w:sz w:val="16"/>
              </w:rPr>
              <w:t xml:space="preserve">Архитектура </w:t>
            </w:r>
          </w:p>
        </w:tc>
      </w:tr>
      <w:tr w:rsidR="00CB59D4" w14:paraId="52ED713B"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A9C0B7"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5.1.</w:t>
            </w:r>
          </w:p>
        </w:tc>
        <w:tc>
          <w:tcPr>
            <w:tcW w:w="106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F532BB5" w14:textId="77777777" w:rsidR="00CB59D4" w:rsidRDefault="006673F3">
            <w:pPr>
              <w:autoSpaceDE w:val="0"/>
              <w:autoSpaceDN w:val="0"/>
              <w:spacing w:before="78" w:after="0" w:line="245" w:lineRule="auto"/>
              <w:ind w:left="72" w:right="576"/>
            </w:pPr>
            <w:r w:rsidRPr="007437A6">
              <w:rPr>
                <w:rFonts w:ascii="Times New Roman" w:eastAsia="Times New Roman" w:hAnsi="Times New Roman"/>
                <w:b/>
                <w:color w:val="000000"/>
                <w:w w:val="97"/>
                <w:sz w:val="16"/>
                <w:lang w:val="ru-RU"/>
              </w:rPr>
              <w:t xml:space="preserve">Конструирование из бумаги. Приёмы работы с полосой бумаги, разные варианты складывания, закручивания, надрезания. </w:t>
            </w:r>
            <w:proofErr w:type="spellStart"/>
            <w:r>
              <w:rPr>
                <w:rFonts w:ascii="Times New Roman" w:eastAsia="Times New Roman" w:hAnsi="Times New Roman"/>
                <w:b/>
                <w:color w:val="000000"/>
                <w:w w:val="97"/>
                <w:sz w:val="16"/>
              </w:rPr>
              <w:t>Макетирование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пространства</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детской</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площадки</w:t>
            </w:r>
            <w:proofErr w:type="spellEnd"/>
            <w:r>
              <w:rPr>
                <w:rFonts w:ascii="Times New Roman" w:eastAsia="Times New Roman" w:hAnsi="Times New Roman"/>
                <w:b/>
                <w:color w:val="000000"/>
                <w:w w:val="97"/>
                <w:sz w:val="16"/>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C0A8EE"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1D74B3"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12C063"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6B42C5" w14:textId="77777777" w:rsidR="00CB59D4" w:rsidRDefault="006673F3">
            <w:pPr>
              <w:autoSpaceDE w:val="0"/>
              <w:autoSpaceDN w:val="0"/>
              <w:spacing w:before="78" w:after="0" w:line="245" w:lineRule="auto"/>
              <w:ind w:left="72" w:right="288"/>
            </w:pPr>
            <w:r>
              <w:rPr>
                <w:rFonts w:ascii="Times New Roman" w:eastAsia="Times New Roman" w:hAnsi="Times New Roman"/>
                <w:color w:val="000000"/>
                <w:w w:val="97"/>
                <w:sz w:val="16"/>
              </w:rPr>
              <w:t>https://resh.edu.ru/ https://ihfourok.ru/</w:t>
            </w:r>
          </w:p>
        </w:tc>
      </w:tr>
      <w:tr w:rsidR="00CB59D4" w14:paraId="06193FDB" w14:textId="77777777">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A1DD353"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5.2.</w:t>
            </w:r>
          </w:p>
        </w:tc>
        <w:tc>
          <w:tcPr>
            <w:tcW w:w="1065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4110C2" w14:textId="77777777" w:rsidR="00CB59D4" w:rsidRPr="007437A6" w:rsidRDefault="006673F3">
            <w:pPr>
              <w:autoSpaceDE w:val="0"/>
              <w:autoSpaceDN w:val="0"/>
              <w:spacing w:before="78" w:after="0" w:line="245" w:lineRule="auto"/>
              <w:ind w:left="72" w:right="144"/>
              <w:rPr>
                <w:lang w:val="ru-RU"/>
              </w:rPr>
            </w:pPr>
            <w:r w:rsidRPr="007437A6">
              <w:rPr>
                <w:rFonts w:ascii="Times New Roman" w:eastAsia="Times New Roman" w:hAnsi="Times New Roman"/>
                <w:b/>
                <w:color w:val="000000"/>
                <w:w w:val="97"/>
                <w:sz w:val="16"/>
                <w:lang w:val="ru-RU"/>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приёмы завивания, скручивания и складывания полоски бумаги (например, гармошкой).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C2CDB31"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E18BD1"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BDA06C"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C044B9" w14:textId="77777777" w:rsidR="00CB59D4" w:rsidRDefault="006673F3">
            <w:pPr>
              <w:autoSpaceDE w:val="0"/>
              <w:autoSpaceDN w:val="0"/>
              <w:spacing w:before="78" w:after="0" w:line="245" w:lineRule="auto"/>
              <w:ind w:left="72" w:right="288"/>
            </w:pPr>
            <w:r>
              <w:rPr>
                <w:rFonts w:ascii="Times New Roman" w:eastAsia="Times New Roman" w:hAnsi="Times New Roman"/>
                <w:color w:val="000000"/>
                <w:w w:val="97"/>
                <w:sz w:val="16"/>
              </w:rPr>
              <w:t>https://resh.edu.ru/ https://ihfourok.ru/</w:t>
            </w:r>
          </w:p>
        </w:tc>
      </w:tr>
      <w:tr w:rsidR="00CB59D4" w14:paraId="730EDCC5"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B37573" w14:textId="77777777" w:rsidR="00CB59D4" w:rsidRDefault="006673F3">
            <w:pPr>
              <w:autoSpaceDE w:val="0"/>
              <w:autoSpaceDN w:val="0"/>
              <w:spacing w:before="76" w:after="0" w:line="230" w:lineRule="auto"/>
              <w:jc w:val="center"/>
            </w:pPr>
            <w:r>
              <w:rPr>
                <w:rFonts w:ascii="Times New Roman" w:eastAsia="Times New Roman" w:hAnsi="Times New Roman"/>
                <w:color w:val="000000"/>
                <w:w w:val="97"/>
                <w:sz w:val="16"/>
              </w:rPr>
              <w:t>5.3.</w:t>
            </w:r>
          </w:p>
        </w:tc>
        <w:tc>
          <w:tcPr>
            <w:tcW w:w="106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AD7BCB" w14:textId="77777777" w:rsidR="00CB59D4" w:rsidRPr="007437A6" w:rsidRDefault="006673F3">
            <w:pPr>
              <w:autoSpaceDE w:val="0"/>
              <w:autoSpaceDN w:val="0"/>
              <w:spacing w:before="76" w:after="0" w:line="230" w:lineRule="auto"/>
              <w:ind w:left="72"/>
              <w:rPr>
                <w:lang w:val="ru-RU"/>
              </w:rPr>
            </w:pPr>
            <w:r w:rsidRPr="007437A6">
              <w:rPr>
                <w:rFonts w:ascii="Times New Roman" w:eastAsia="Times New Roman" w:hAnsi="Times New Roman"/>
                <w:b/>
                <w:color w:val="000000"/>
                <w:w w:val="97"/>
                <w:sz w:val="16"/>
                <w:lang w:val="ru-RU"/>
              </w:rPr>
              <w:t>Образ здания. Памятники отечественной и западноевропейской архитектуры с ярко выраженным характером здания.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72EB5F" w14:textId="77777777" w:rsidR="00CB59D4" w:rsidRDefault="006673F3">
            <w:pPr>
              <w:autoSpaceDE w:val="0"/>
              <w:autoSpaceDN w:val="0"/>
              <w:spacing w:before="76"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BC6012" w14:textId="77777777" w:rsidR="00CB59D4" w:rsidRDefault="006673F3">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2BE7419" w14:textId="77777777" w:rsidR="00CB59D4" w:rsidRDefault="006673F3">
            <w:pPr>
              <w:autoSpaceDE w:val="0"/>
              <w:autoSpaceDN w:val="0"/>
              <w:spacing w:before="76" w:after="0" w:line="230" w:lineRule="auto"/>
              <w:ind w:left="72"/>
            </w:pPr>
            <w:r>
              <w:rPr>
                <w:rFonts w:ascii="Times New Roman" w:eastAsia="Times New Roman" w:hAnsi="Times New Roman"/>
                <w:color w:val="000000"/>
                <w:w w:val="97"/>
                <w:sz w:val="16"/>
              </w:rPr>
              <w:t>1</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78A998" w14:textId="77777777" w:rsidR="00CB59D4" w:rsidRDefault="006673F3">
            <w:pPr>
              <w:autoSpaceDE w:val="0"/>
              <w:autoSpaceDN w:val="0"/>
              <w:spacing w:before="76" w:after="0" w:line="245" w:lineRule="auto"/>
              <w:ind w:left="72" w:right="288"/>
            </w:pPr>
            <w:r>
              <w:rPr>
                <w:rFonts w:ascii="Times New Roman" w:eastAsia="Times New Roman" w:hAnsi="Times New Roman"/>
                <w:color w:val="000000"/>
                <w:w w:val="97"/>
                <w:sz w:val="16"/>
              </w:rPr>
              <w:t>https://resh.edu.ru/ https://ihfourok.ru/</w:t>
            </w:r>
          </w:p>
        </w:tc>
      </w:tr>
      <w:tr w:rsidR="00CB59D4" w14:paraId="037CA9AE"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386662"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5.4.</w:t>
            </w:r>
          </w:p>
        </w:tc>
        <w:tc>
          <w:tcPr>
            <w:tcW w:w="106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BC77F9" w14:textId="77777777" w:rsidR="00CB59D4" w:rsidRPr="007437A6" w:rsidRDefault="006673F3">
            <w:pPr>
              <w:autoSpaceDE w:val="0"/>
              <w:autoSpaceDN w:val="0"/>
              <w:spacing w:before="76" w:after="0" w:line="233" w:lineRule="auto"/>
              <w:ind w:left="72"/>
              <w:rPr>
                <w:lang w:val="ru-RU"/>
              </w:rPr>
            </w:pPr>
            <w:r w:rsidRPr="007437A6">
              <w:rPr>
                <w:rFonts w:ascii="Times New Roman" w:eastAsia="Times New Roman" w:hAnsi="Times New Roman"/>
                <w:b/>
                <w:color w:val="000000"/>
                <w:w w:val="97"/>
                <w:sz w:val="16"/>
                <w:lang w:val="ru-RU"/>
              </w:rPr>
              <w:t>Рисунок дома для доброго и злого сказочных персонажей (иллюстрация сказки по выбору учителя).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53520A"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7F2784"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1BE3B9"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FBF1EB" w14:textId="77777777" w:rsidR="00CB59D4" w:rsidRDefault="006673F3">
            <w:pPr>
              <w:autoSpaceDE w:val="0"/>
              <w:autoSpaceDN w:val="0"/>
              <w:spacing w:before="76" w:after="0" w:line="245" w:lineRule="auto"/>
              <w:ind w:left="72" w:right="288"/>
            </w:pPr>
            <w:r>
              <w:rPr>
                <w:rFonts w:ascii="Times New Roman" w:eastAsia="Times New Roman" w:hAnsi="Times New Roman"/>
                <w:color w:val="000000"/>
                <w:w w:val="97"/>
                <w:sz w:val="16"/>
              </w:rPr>
              <w:t>https://resh.edu.ru/ https://ihfourok.ru/</w:t>
            </w:r>
          </w:p>
        </w:tc>
      </w:tr>
      <w:tr w:rsidR="00CB59D4" w14:paraId="0499EA3E" w14:textId="77777777">
        <w:trPr>
          <w:trHeight w:hRule="exact" w:val="348"/>
        </w:trPr>
        <w:tc>
          <w:tcPr>
            <w:tcW w:w="111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0861B80"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Итого по модулю 5</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D9EC8C"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4</w:t>
            </w:r>
          </w:p>
        </w:tc>
        <w:tc>
          <w:tcPr>
            <w:tcW w:w="385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A5471AE" w14:textId="77777777" w:rsidR="00CB59D4" w:rsidRDefault="00CB59D4"/>
        </w:tc>
      </w:tr>
      <w:tr w:rsidR="00CB59D4" w14:paraId="0CFF3328" w14:textId="77777777">
        <w:trPr>
          <w:trHeight w:hRule="exact" w:val="32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1FBC11AF"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 xml:space="preserve">Модуль 6. </w:t>
            </w:r>
            <w:r>
              <w:rPr>
                <w:rFonts w:ascii="Times New Roman" w:eastAsia="Times New Roman" w:hAnsi="Times New Roman"/>
                <w:b/>
                <w:color w:val="000000"/>
                <w:w w:val="97"/>
                <w:sz w:val="16"/>
              </w:rPr>
              <w:t>Восприятие произведений искусства</w:t>
            </w:r>
          </w:p>
        </w:tc>
      </w:tr>
    </w:tbl>
    <w:p w14:paraId="355A2B12" w14:textId="77777777" w:rsidR="00CB59D4" w:rsidRDefault="00CB59D4">
      <w:pPr>
        <w:autoSpaceDE w:val="0"/>
        <w:autoSpaceDN w:val="0"/>
        <w:spacing w:after="0" w:line="14" w:lineRule="exact"/>
      </w:pPr>
    </w:p>
    <w:p w14:paraId="5F332B74" w14:textId="77777777" w:rsidR="00CB59D4" w:rsidRDefault="00CB59D4">
      <w:pPr>
        <w:sectPr w:rsidR="00CB59D4">
          <w:pgSz w:w="16840" w:h="11900"/>
          <w:pgMar w:top="284" w:right="640" w:bottom="388" w:left="666" w:header="720" w:footer="720" w:gutter="0"/>
          <w:cols w:space="720" w:equalWidth="0">
            <w:col w:w="15534" w:space="0"/>
          </w:cols>
          <w:docGrid w:linePitch="360"/>
        </w:sectPr>
      </w:pPr>
    </w:p>
    <w:p w14:paraId="4916D9C8" w14:textId="77777777" w:rsidR="00CB59D4" w:rsidRDefault="00CB59D4">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10650"/>
        <w:gridCol w:w="528"/>
        <w:gridCol w:w="1106"/>
        <w:gridCol w:w="1140"/>
        <w:gridCol w:w="1610"/>
      </w:tblGrid>
      <w:tr w:rsidR="00CB59D4" w14:paraId="65EE89F7"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CADA2EE"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6.1.</w:t>
            </w:r>
          </w:p>
        </w:tc>
        <w:tc>
          <w:tcPr>
            <w:tcW w:w="106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502CB2" w14:textId="77777777" w:rsidR="00CB59D4" w:rsidRPr="007437A6" w:rsidRDefault="006673F3">
            <w:pPr>
              <w:autoSpaceDE w:val="0"/>
              <w:autoSpaceDN w:val="0"/>
              <w:spacing w:before="78" w:after="0" w:line="230" w:lineRule="auto"/>
              <w:ind w:left="72"/>
              <w:rPr>
                <w:lang w:val="ru-RU"/>
              </w:rPr>
            </w:pPr>
            <w:r w:rsidRPr="007437A6">
              <w:rPr>
                <w:rFonts w:ascii="Times New Roman" w:eastAsia="Times New Roman" w:hAnsi="Times New Roman"/>
                <w:b/>
                <w:color w:val="000000"/>
                <w:w w:val="97"/>
                <w:sz w:val="16"/>
                <w:lang w:val="ru-RU"/>
              </w:rPr>
              <w:t>Восприятие произведений детского творчества. Обсуждение сюжетного и эмоционального содержания детских работ.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CF9743"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EA9CB5"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8AD4DF"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815586F" w14:textId="77777777" w:rsidR="00CB59D4" w:rsidRDefault="006673F3">
            <w:pPr>
              <w:autoSpaceDE w:val="0"/>
              <w:autoSpaceDN w:val="0"/>
              <w:spacing w:before="78" w:after="0" w:line="245" w:lineRule="auto"/>
              <w:ind w:left="72" w:right="288"/>
            </w:pPr>
            <w:r>
              <w:rPr>
                <w:rFonts w:ascii="Times New Roman" w:eastAsia="Times New Roman" w:hAnsi="Times New Roman"/>
                <w:color w:val="000000"/>
                <w:w w:val="97"/>
                <w:sz w:val="16"/>
              </w:rPr>
              <w:t>https://resh.edu.ru/ https://ihfourok.ru/</w:t>
            </w:r>
          </w:p>
        </w:tc>
      </w:tr>
      <w:tr w:rsidR="00CB59D4" w14:paraId="6453BBC8"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2FBB73"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6.2.</w:t>
            </w:r>
          </w:p>
        </w:tc>
        <w:tc>
          <w:tcPr>
            <w:tcW w:w="106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36E1C6" w14:textId="77777777" w:rsidR="00CB59D4" w:rsidRDefault="006673F3">
            <w:pPr>
              <w:autoSpaceDE w:val="0"/>
              <w:autoSpaceDN w:val="0"/>
              <w:spacing w:before="78" w:after="0" w:line="245" w:lineRule="auto"/>
              <w:ind w:left="72" w:right="432"/>
            </w:pPr>
            <w:r w:rsidRPr="007437A6">
              <w:rPr>
                <w:rFonts w:ascii="Times New Roman" w:eastAsia="Times New Roman" w:hAnsi="Times New Roman"/>
                <w:b/>
                <w:color w:val="000000"/>
                <w:w w:val="97"/>
                <w:sz w:val="16"/>
                <w:lang w:val="ru-RU"/>
              </w:rPr>
              <w:t xml:space="preserve">Художественное наблюдение окружающей природы и красивых природных деталей; анализ их конструкции и эмоционального воздействия. </w:t>
            </w:r>
            <w:proofErr w:type="spellStart"/>
            <w:r>
              <w:rPr>
                <w:rFonts w:ascii="Times New Roman" w:eastAsia="Times New Roman" w:hAnsi="Times New Roman"/>
                <w:b/>
                <w:color w:val="000000"/>
                <w:w w:val="97"/>
                <w:sz w:val="16"/>
              </w:rPr>
              <w:t>Сопоставление</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их</w:t>
            </w:r>
            <w:proofErr w:type="spellEnd"/>
            <w:r>
              <w:rPr>
                <w:rFonts w:ascii="Times New Roman" w:eastAsia="Times New Roman" w:hAnsi="Times New Roman"/>
                <w:b/>
                <w:color w:val="000000"/>
                <w:w w:val="97"/>
                <w:sz w:val="16"/>
              </w:rPr>
              <w:t xml:space="preserve"> с </w:t>
            </w:r>
            <w:proofErr w:type="spellStart"/>
            <w:r>
              <w:rPr>
                <w:rFonts w:ascii="Times New Roman" w:eastAsia="Times New Roman" w:hAnsi="Times New Roman"/>
                <w:b/>
                <w:color w:val="000000"/>
                <w:w w:val="97"/>
                <w:sz w:val="16"/>
              </w:rPr>
              <w:t>рукотворными</w:t>
            </w:r>
            <w:proofErr w:type="spellEnd"/>
            <w:r>
              <w:rPr>
                <w:rFonts w:ascii="Times New Roman" w:eastAsia="Times New Roman" w:hAnsi="Times New Roman"/>
                <w:b/>
                <w:color w:val="000000"/>
                <w:w w:val="97"/>
                <w:sz w:val="16"/>
              </w:rPr>
              <w:t xml:space="preserve"> произведениями.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804F34"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6B7BC5"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781466"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B3731C" w14:textId="77777777" w:rsidR="00CB59D4" w:rsidRDefault="006673F3">
            <w:pPr>
              <w:autoSpaceDE w:val="0"/>
              <w:autoSpaceDN w:val="0"/>
              <w:spacing w:before="78" w:after="0" w:line="245" w:lineRule="auto"/>
              <w:ind w:left="72" w:right="288"/>
            </w:pPr>
            <w:r>
              <w:rPr>
                <w:rFonts w:ascii="Times New Roman" w:eastAsia="Times New Roman" w:hAnsi="Times New Roman"/>
                <w:color w:val="000000"/>
                <w:w w:val="97"/>
                <w:sz w:val="16"/>
              </w:rPr>
              <w:t>https://resh.edu.ru/ https://ihfourok.ru/</w:t>
            </w:r>
          </w:p>
        </w:tc>
      </w:tr>
      <w:tr w:rsidR="00CB59D4" w14:paraId="14602B11" w14:textId="77777777">
        <w:trPr>
          <w:trHeight w:hRule="exact" w:val="540"/>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14:paraId="7B57D3D9"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6.3.</w:t>
            </w:r>
          </w:p>
        </w:tc>
        <w:tc>
          <w:tcPr>
            <w:tcW w:w="10650" w:type="dxa"/>
            <w:tcBorders>
              <w:top w:val="single" w:sz="4" w:space="0" w:color="000000"/>
              <w:left w:val="single" w:sz="4" w:space="0" w:color="000000"/>
              <w:bottom w:val="single" w:sz="5" w:space="0" w:color="000000"/>
              <w:right w:val="single" w:sz="4" w:space="0" w:color="000000"/>
            </w:tcBorders>
            <w:tcMar>
              <w:left w:w="0" w:type="dxa"/>
              <w:right w:w="0" w:type="dxa"/>
            </w:tcMar>
          </w:tcPr>
          <w:p w14:paraId="7367371F" w14:textId="77777777" w:rsidR="00CB59D4" w:rsidRPr="007437A6" w:rsidRDefault="006673F3">
            <w:pPr>
              <w:autoSpaceDE w:val="0"/>
              <w:autoSpaceDN w:val="0"/>
              <w:spacing w:before="78" w:after="0" w:line="230" w:lineRule="auto"/>
              <w:ind w:left="72"/>
              <w:rPr>
                <w:lang w:val="ru-RU"/>
              </w:rPr>
            </w:pPr>
            <w:r w:rsidRPr="007437A6">
              <w:rPr>
                <w:rFonts w:ascii="Times New Roman" w:eastAsia="Times New Roman" w:hAnsi="Times New Roman"/>
                <w:b/>
                <w:color w:val="000000"/>
                <w:w w:val="97"/>
                <w:sz w:val="16"/>
                <w:lang w:val="ru-RU"/>
              </w:rPr>
              <w:t>Восприятие орнаментальных произведений декоративно-прикладного искусства (кружево, шитьё, резьба по дереву, чеканка и др.).</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59BA93E0"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14:paraId="65C7DCB4"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14:paraId="3F6AC78C"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610" w:type="dxa"/>
            <w:tcBorders>
              <w:top w:val="single" w:sz="4" w:space="0" w:color="000000"/>
              <w:left w:val="single" w:sz="4" w:space="0" w:color="000000"/>
              <w:bottom w:val="single" w:sz="5" w:space="0" w:color="000000"/>
              <w:right w:val="single" w:sz="4" w:space="0" w:color="000000"/>
            </w:tcBorders>
            <w:tcMar>
              <w:left w:w="0" w:type="dxa"/>
              <w:right w:w="0" w:type="dxa"/>
            </w:tcMar>
          </w:tcPr>
          <w:p w14:paraId="7E761DBF" w14:textId="77777777" w:rsidR="00CB59D4" w:rsidRDefault="006673F3">
            <w:pPr>
              <w:autoSpaceDE w:val="0"/>
              <w:autoSpaceDN w:val="0"/>
              <w:spacing w:before="78" w:after="0" w:line="245" w:lineRule="auto"/>
              <w:ind w:left="72" w:right="288"/>
            </w:pPr>
            <w:r>
              <w:rPr>
                <w:rFonts w:ascii="Times New Roman" w:eastAsia="Times New Roman" w:hAnsi="Times New Roman"/>
                <w:color w:val="000000"/>
                <w:w w:val="97"/>
                <w:sz w:val="16"/>
              </w:rPr>
              <w:t>https://resh.edu.ru/ https://ihfourok.ru/</w:t>
            </w:r>
          </w:p>
        </w:tc>
      </w:tr>
      <w:tr w:rsidR="00CB59D4" w14:paraId="59DF6541" w14:textId="77777777">
        <w:trPr>
          <w:trHeight w:hRule="exact" w:val="542"/>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14:paraId="4860D642" w14:textId="77777777" w:rsidR="00CB59D4" w:rsidRDefault="006673F3">
            <w:pPr>
              <w:autoSpaceDE w:val="0"/>
              <w:autoSpaceDN w:val="0"/>
              <w:spacing w:before="76" w:after="0" w:line="230" w:lineRule="auto"/>
              <w:jc w:val="center"/>
            </w:pPr>
            <w:r>
              <w:rPr>
                <w:rFonts w:ascii="Times New Roman" w:eastAsia="Times New Roman" w:hAnsi="Times New Roman"/>
                <w:color w:val="000000"/>
                <w:w w:val="97"/>
                <w:sz w:val="16"/>
              </w:rPr>
              <w:t>6.4.</w:t>
            </w:r>
          </w:p>
        </w:tc>
        <w:tc>
          <w:tcPr>
            <w:tcW w:w="10650" w:type="dxa"/>
            <w:tcBorders>
              <w:top w:val="single" w:sz="5" w:space="0" w:color="000000"/>
              <w:left w:val="single" w:sz="4" w:space="0" w:color="000000"/>
              <w:bottom w:val="single" w:sz="4" w:space="0" w:color="000000"/>
              <w:right w:val="single" w:sz="4" w:space="0" w:color="000000"/>
            </w:tcBorders>
            <w:tcMar>
              <w:left w:w="0" w:type="dxa"/>
              <w:right w:w="0" w:type="dxa"/>
            </w:tcMar>
          </w:tcPr>
          <w:p w14:paraId="46088CD3" w14:textId="77777777" w:rsidR="00CB59D4" w:rsidRPr="007437A6" w:rsidRDefault="006673F3">
            <w:pPr>
              <w:autoSpaceDE w:val="0"/>
              <w:autoSpaceDN w:val="0"/>
              <w:spacing w:before="76" w:after="0" w:line="230" w:lineRule="auto"/>
              <w:ind w:left="72"/>
              <w:rPr>
                <w:lang w:val="ru-RU"/>
              </w:rPr>
            </w:pPr>
            <w:r w:rsidRPr="007437A6">
              <w:rPr>
                <w:rFonts w:ascii="Times New Roman" w:eastAsia="Times New Roman" w:hAnsi="Times New Roman"/>
                <w:b/>
                <w:color w:val="000000"/>
                <w:w w:val="97"/>
                <w:sz w:val="16"/>
                <w:lang w:val="ru-RU"/>
              </w:rPr>
              <w:t>Произведения живописи с активным выражением цветового состояния в погоде.</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510F553D" w14:textId="77777777" w:rsidR="00CB59D4" w:rsidRDefault="006673F3">
            <w:pPr>
              <w:autoSpaceDE w:val="0"/>
              <w:autoSpaceDN w:val="0"/>
              <w:spacing w:before="76" w:after="0" w:line="230" w:lineRule="auto"/>
              <w:ind w:left="72"/>
            </w:pPr>
            <w:r>
              <w:rPr>
                <w:rFonts w:ascii="Times New Roman" w:eastAsia="Times New Roman" w:hAnsi="Times New Roman"/>
                <w:color w:val="000000"/>
                <w:w w:val="97"/>
                <w:sz w:val="16"/>
              </w:rPr>
              <w:t>0.5</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14:paraId="5445F627" w14:textId="77777777" w:rsidR="00CB59D4" w:rsidRDefault="006673F3">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14:paraId="1B010CB6" w14:textId="77777777" w:rsidR="00CB59D4" w:rsidRDefault="006673F3">
            <w:pPr>
              <w:autoSpaceDE w:val="0"/>
              <w:autoSpaceDN w:val="0"/>
              <w:spacing w:before="76" w:after="0" w:line="230" w:lineRule="auto"/>
              <w:ind w:left="72"/>
            </w:pPr>
            <w:r>
              <w:rPr>
                <w:rFonts w:ascii="Times New Roman" w:eastAsia="Times New Roman" w:hAnsi="Times New Roman"/>
                <w:color w:val="000000"/>
                <w:w w:val="97"/>
                <w:sz w:val="16"/>
              </w:rPr>
              <w:t>0.5</w:t>
            </w:r>
          </w:p>
        </w:tc>
        <w:tc>
          <w:tcPr>
            <w:tcW w:w="1610" w:type="dxa"/>
            <w:tcBorders>
              <w:top w:val="single" w:sz="5" w:space="0" w:color="000000"/>
              <w:left w:val="single" w:sz="4" w:space="0" w:color="000000"/>
              <w:bottom w:val="single" w:sz="4" w:space="0" w:color="000000"/>
              <w:right w:val="single" w:sz="4" w:space="0" w:color="000000"/>
            </w:tcBorders>
            <w:tcMar>
              <w:left w:w="0" w:type="dxa"/>
              <w:right w:w="0" w:type="dxa"/>
            </w:tcMar>
          </w:tcPr>
          <w:p w14:paraId="12517418" w14:textId="77777777" w:rsidR="00CB59D4" w:rsidRDefault="006673F3">
            <w:pPr>
              <w:autoSpaceDE w:val="0"/>
              <w:autoSpaceDN w:val="0"/>
              <w:spacing w:before="76" w:after="0" w:line="245" w:lineRule="auto"/>
              <w:ind w:left="72" w:right="288"/>
            </w:pPr>
            <w:r>
              <w:rPr>
                <w:rFonts w:ascii="Times New Roman" w:eastAsia="Times New Roman" w:hAnsi="Times New Roman"/>
                <w:color w:val="000000"/>
                <w:w w:val="97"/>
                <w:sz w:val="16"/>
              </w:rPr>
              <w:t>https://resh.edu.ru/ https://ihfourok.ru/</w:t>
            </w:r>
          </w:p>
        </w:tc>
      </w:tr>
      <w:tr w:rsidR="00CB59D4" w14:paraId="78F330BB"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3C52B7"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6.5.</w:t>
            </w:r>
          </w:p>
        </w:tc>
        <w:tc>
          <w:tcPr>
            <w:tcW w:w="106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3E2A19" w14:textId="77777777" w:rsidR="00CB59D4" w:rsidRPr="007437A6" w:rsidRDefault="006673F3">
            <w:pPr>
              <w:autoSpaceDE w:val="0"/>
              <w:autoSpaceDN w:val="0"/>
              <w:spacing w:before="76" w:after="0" w:line="233" w:lineRule="auto"/>
              <w:ind w:left="72"/>
              <w:rPr>
                <w:lang w:val="ru-RU"/>
              </w:rPr>
            </w:pPr>
            <w:r w:rsidRPr="007437A6">
              <w:rPr>
                <w:rFonts w:ascii="Times New Roman" w:eastAsia="Times New Roman" w:hAnsi="Times New Roman"/>
                <w:b/>
                <w:color w:val="000000"/>
                <w:w w:val="97"/>
                <w:sz w:val="16"/>
                <w:lang w:val="ru-RU"/>
              </w:rPr>
              <w:t>Произведения пейзажистов И. И. Левитана, И. И. Шишкина, А. И. Куинджи, Н. П. Крымова.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E1BEFA"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6831A4"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4562F4"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0.5</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F20693" w14:textId="77777777" w:rsidR="00CB59D4" w:rsidRDefault="006673F3">
            <w:pPr>
              <w:autoSpaceDE w:val="0"/>
              <w:autoSpaceDN w:val="0"/>
              <w:spacing w:before="76" w:after="0" w:line="245" w:lineRule="auto"/>
              <w:ind w:left="72" w:right="288"/>
            </w:pPr>
            <w:r>
              <w:rPr>
                <w:rFonts w:ascii="Times New Roman" w:eastAsia="Times New Roman" w:hAnsi="Times New Roman"/>
                <w:color w:val="000000"/>
                <w:w w:val="97"/>
                <w:sz w:val="16"/>
              </w:rPr>
              <w:t>https://resh.edu.ru/ https://ihfourok.ru/</w:t>
            </w:r>
          </w:p>
        </w:tc>
      </w:tr>
      <w:tr w:rsidR="00CB59D4" w14:paraId="23834369"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A1758A"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6.6.</w:t>
            </w:r>
          </w:p>
        </w:tc>
        <w:tc>
          <w:tcPr>
            <w:tcW w:w="1065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26EF7F" w14:textId="77777777" w:rsidR="00CB59D4" w:rsidRPr="007437A6" w:rsidRDefault="006673F3">
            <w:pPr>
              <w:autoSpaceDE w:val="0"/>
              <w:autoSpaceDN w:val="0"/>
              <w:spacing w:before="76" w:after="0" w:line="245" w:lineRule="auto"/>
              <w:ind w:left="72" w:right="432"/>
              <w:rPr>
                <w:lang w:val="ru-RU"/>
              </w:rPr>
            </w:pPr>
            <w:r w:rsidRPr="007437A6">
              <w:rPr>
                <w:rFonts w:ascii="Times New Roman" w:eastAsia="Times New Roman" w:hAnsi="Times New Roman"/>
                <w:b/>
                <w:color w:val="000000"/>
                <w:w w:val="97"/>
                <w:sz w:val="16"/>
                <w:lang w:val="ru-RU"/>
              </w:rPr>
              <w:t>Произведения анималистического жанра в графике: В. В. Ватагин, Е. И. Чарушин; в скульптуре: В. В. Ватагин. Наблюдение за животными с точки зрения их пропорций, характера движений, пластики.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BEB61A"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5CCA8E"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AD36B85"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D0C786" w14:textId="77777777" w:rsidR="00CB59D4" w:rsidRDefault="006673F3">
            <w:pPr>
              <w:autoSpaceDE w:val="0"/>
              <w:autoSpaceDN w:val="0"/>
              <w:spacing w:before="76" w:after="0" w:line="245" w:lineRule="auto"/>
              <w:ind w:left="72" w:right="288"/>
            </w:pPr>
            <w:r>
              <w:rPr>
                <w:rFonts w:ascii="Times New Roman" w:eastAsia="Times New Roman" w:hAnsi="Times New Roman"/>
                <w:color w:val="000000"/>
                <w:w w:val="97"/>
                <w:sz w:val="16"/>
              </w:rPr>
              <w:t>https://resh.edu.ru/ https://ihfourok.ru/</w:t>
            </w:r>
          </w:p>
        </w:tc>
      </w:tr>
      <w:tr w:rsidR="00CB59D4" w14:paraId="40ACB3EF" w14:textId="77777777">
        <w:trPr>
          <w:trHeight w:hRule="exact" w:val="348"/>
        </w:trPr>
        <w:tc>
          <w:tcPr>
            <w:tcW w:w="111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DBDE3EA"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Итого по модулю 6</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DD80DD"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5</w:t>
            </w:r>
          </w:p>
        </w:tc>
        <w:tc>
          <w:tcPr>
            <w:tcW w:w="385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4A59E09" w14:textId="77777777" w:rsidR="00CB59D4" w:rsidRDefault="00CB59D4"/>
        </w:tc>
      </w:tr>
      <w:tr w:rsidR="00CB59D4" w14:paraId="08BE84B8"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3C7FAA8C"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 xml:space="preserve">Модуль 7. </w:t>
            </w:r>
            <w:r>
              <w:rPr>
                <w:rFonts w:ascii="Times New Roman" w:eastAsia="Times New Roman" w:hAnsi="Times New Roman"/>
                <w:b/>
                <w:color w:val="000000"/>
                <w:w w:val="97"/>
                <w:sz w:val="16"/>
              </w:rPr>
              <w:t>Азбука цифровой графики</w:t>
            </w:r>
          </w:p>
        </w:tc>
      </w:tr>
      <w:tr w:rsidR="00CB59D4" w14:paraId="07E1A9A0"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F641BE"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7.1.</w:t>
            </w:r>
          </w:p>
        </w:tc>
        <w:tc>
          <w:tcPr>
            <w:tcW w:w="106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44C0A8" w14:textId="77777777" w:rsidR="00CB59D4" w:rsidRPr="007437A6" w:rsidRDefault="006673F3">
            <w:pPr>
              <w:autoSpaceDE w:val="0"/>
              <w:autoSpaceDN w:val="0"/>
              <w:spacing w:before="78" w:after="0" w:line="230" w:lineRule="auto"/>
              <w:ind w:left="72"/>
              <w:rPr>
                <w:lang w:val="ru-RU"/>
              </w:rPr>
            </w:pPr>
            <w:r w:rsidRPr="007437A6">
              <w:rPr>
                <w:rFonts w:ascii="Times New Roman" w:eastAsia="Times New Roman" w:hAnsi="Times New Roman"/>
                <w:b/>
                <w:color w:val="000000"/>
                <w:w w:val="97"/>
                <w:sz w:val="16"/>
                <w:lang w:val="ru-RU"/>
              </w:rPr>
              <w:t xml:space="preserve">Компьютерные средства изображения. Виды линий (в программе </w:t>
            </w:r>
            <w:r>
              <w:rPr>
                <w:rFonts w:ascii="Times New Roman" w:eastAsia="Times New Roman" w:hAnsi="Times New Roman"/>
                <w:b/>
                <w:color w:val="000000"/>
                <w:w w:val="97"/>
                <w:sz w:val="16"/>
              </w:rPr>
              <w:t>Paint</w:t>
            </w:r>
            <w:r w:rsidRPr="007437A6">
              <w:rPr>
                <w:rFonts w:ascii="Times New Roman" w:eastAsia="Times New Roman" w:hAnsi="Times New Roman"/>
                <w:b/>
                <w:color w:val="000000"/>
                <w:w w:val="97"/>
                <w:sz w:val="16"/>
                <w:lang w:val="ru-RU"/>
              </w:rPr>
              <w:t xml:space="preserve"> или в другом графическом редакторе).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9FD46E"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A57347"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44332C"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6C0AA7" w14:textId="77777777" w:rsidR="00CB59D4" w:rsidRDefault="006673F3">
            <w:pPr>
              <w:autoSpaceDE w:val="0"/>
              <w:autoSpaceDN w:val="0"/>
              <w:spacing w:before="78" w:after="0" w:line="245" w:lineRule="auto"/>
              <w:ind w:left="72" w:right="288"/>
            </w:pPr>
            <w:r>
              <w:rPr>
                <w:rFonts w:ascii="Times New Roman" w:eastAsia="Times New Roman" w:hAnsi="Times New Roman"/>
                <w:color w:val="000000"/>
                <w:w w:val="97"/>
                <w:sz w:val="16"/>
              </w:rPr>
              <w:t>https://resh.edu.ru/ https://ihfourok.ru/</w:t>
            </w:r>
          </w:p>
        </w:tc>
      </w:tr>
      <w:tr w:rsidR="00CB59D4" w14:paraId="0F4E2DDE"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350376"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7.2.</w:t>
            </w:r>
          </w:p>
        </w:tc>
        <w:tc>
          <w:tcPr>
            <w:tcW w:w="106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D2C9BE" w14:textId="77777777" w:rsidR="00CB59D4" w:rsidRDefault="006673F3">
            <w:pPr>
              <w:autoSpaceDE w:val="0"/>
              <w:autoSpaceDN w:val="0"/>
              <w:spacing w:before="78" w:after="0" w:line="245" w:lineRule="auto"/>
              <w:ind w:left="72" w:right="144"/>
            </w:pPr>
            <w:r w:rsidRPr="007437A6">
              <w:rPr>
                <w:rFonts w:ascii="Times New Roman" w:eastAsia="Times New Roman" w:hAnsi="Times New Roman"/>
                <w:b/>
                <w:color w:val="000000"/>
                <w:w w:val="97"/>
                <w:sz w:val="16"/>
                <w:lang w:val="ru-RU"/>
              </w:rPr>
              <w:t xml:space="preserve">Компьютерные средства изображения. Работа с геометрическими фигурами. </w:t>
            </w:r>
            <w:r>
              <w:rPr>
                <w:rFonts w:ascii="Times New Roman" w:eastAsia="Times New Roman" w:hAnsi="Times New Roman"/>
                <w:b/>
                <w:color w:val="000000"/>
                <w:w w:val="97"/>
                <w:sz w:val="16"/>
              </w:rPr>
              <w:t>Трансформация и копирование геометрических фигур в программе Paint.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924BDF"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759FA7"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7A840A"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283A37" w14:textId="77777777" w:rsidR="00CB59D4" w:rsidRDefault="006673F3">
            <w:pPr>
              <w:autoSpaceDE w:val="0"/>
              <w:autoSpaceDN w:val="0"/>
              <w:spacing w:before="78" w:after="0" w:line="245" w:lineRule="auto"/>
              <w:ind w:left="72" w:right="288"/>
            </w:pPr>
            <w:r>
              <w:rPr>
                <w:rFonts w:ascii="Times New Roman" w:eastAsia="Times New Roman" w:hAnsi="Times New Roman"/>
                <w:color w:val="000000"/>
                <w:w w:val="97"/>
                <w:sz w:val="16"/>
              </w:rPr>
              <w:t>https://resh.edu.ru/ https://ihfourok.ru/</w:t>
            </w:r>
          </w:p>
        </w:tc>
      </w:tr>
      <w:tr w:rsidR="00CB59D4" w14:paraId="1A8FE38F" w14:textId="77777777">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4267FA"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7.3.</w:t>
            </w:r>
          </w:p>
        </w:tc>
        <w:tc>
          <w:tcPr>
            <w:tcW w:w="106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9BC2DB" w14:textId="77777777" w:rsidR="00CB59D4" w:rsidRPr="007437A6" w:rsidRDefault="006673F3">
            <w:pPr>
              <w:autoSpaceDE w:val="0"/>
              <w:autoSpaceDN w:val="0"/>
              <w:spacing w:before="78" w:after="0" w:line="245" w:lineRule="auto"/>
              <w:ind w:left="72" w:right="144"/>
              <w:rPr>
                <w:lang w:val="ru-RU"/>
              </w:rPr>
            </w:pPr>
            <w:r w:rsidRPr="007437A6">
              <w:rPr>
                <w:rFonts w:ascii="Times New Roman" w:eastAsia="Times New Roman" w:hAnsi="Times New Roman"/>
                <w:b/>
                <w:color w:val="000000"/>
                <w:w w:val="97"/>
                <w:sz w:val="16"/>
                <w:lang w:val="ru-RU"/>
              </w:rPr>
              <w:t xml:space="preserve">Освоение инструментов традиционного рисования (карандаш, кисточка, ластик и др.) в программе </w:t>
            </w:r>
            <w:r>
              <w:rPr>
                <w:rFonts w:ascii="Times New Roman" w:eastAsia="Times New Roman" w:hAnsi="Times New Roman"/>
                <w:b/>
                <w:color w:val="000000"/>
                <w:w w:val="97"/>
                <w:sz w:val="16"/>
              </w:rPr>
              <w:t>Paint</w:t>
            </w:r>
            <w:r w:rsidRPr="007437A6">
              <w:rPr>
                <w:rFonts w:ascii="Times New Roman" w:eastAsia="Times New Roman" w:hAnsi="Times New Roman"/>
                <w:b/>
                <w:color w:val="000000"/>
                <w:w w:val="97"/>
                <w:sz w:val="16"/>
                <w:lang w:val="ru-RU"/>
              </w:rPr>
              <w:t xml:space="preserve"> на основе простых сюжетов (</w:t>
            </w:r>
            <w:proofErr w:type="gramStart"/>
            <w:r w:rsidRPr="007437A6">
              <w:rPr>
                <w:rFonts w:ascii="Times New Roman" w:eastAsia="Times New Roman" w:hAnsi="Times New Roman"/>
                <w:b/>
                <w:color w:val="000000"/>
                <w:w w:val="97"/>
                <w:sz w:val="16"/>
                <w:lang w:val="ru-RU"/>
              </w:rPr>
              <w:t>например,«</w:t>
            </w:r>
            <w:proofErr w:type="gramEnd"/>
            <w:r w:rsidRPr="007437A6">
              <w:rPr>
                <w:rFonts w:ascii="Times New Roman" w:eastAsia="Times New Roman" w:hAnsi="Times New Roman"/>
                <w:b/>
                <w:color w:val="000000"/>
                <w:w w:val="97"/>
                <w:sz w:val="16"/>
                <w:lang w:val="ru-RU"/>
              </w:rPr>
              <w:t>Образ дерева»).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58F07A7"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255F12"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3BD015D"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EA4618" w14:textId="77777777" w:rsidR="00CB59D4" w:rsidRDefault="006673F3">
            <w:pPr>
              <w:autoSpaceDE w:val="0"/>
              <w:autoSpaceDN w:val="0"/>
              <w:spacing w:before="78" w:after="0" w:line="245" w:lineRule="auto"/>
              <w:ind w:left="72" w:right="288"/>
            </w:pPr>
            <w:r>
              <w:rPr>
                <w:rFonts w:ascii="Times New Roman" w:eastAsia="Times New Roman" w:hAnsi="Times New Roman"/>
                <w:color w:val="000000"/>
                <w:w w:val="97"/>
                <w:sz w:val="16"/>
              </w:rPr>
              <w:t>https://resh.edu.ru/ https://ihfourok.ru/</w:t>
            </w:r>
          </w:p>
        </w:tc>
      </w:tr>
      <w:tr w:rsidR="00CB59D4" w14:paraId="57027ECD"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199A73"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7.4.</w:t>
            </w:r>
          </w:p>
        </w:tc>
        <w:tc>
          <w:tcPr>
            <w:tcW w:w="106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46FBC6" w14:textId="77777777" w:rsidR="00CB59D4" w:rsidRPr="007437A6" w:rsidRDefault="006673F3">
            <w:pPr>
              <w:autoSpaceDE w:val="0"/>
              <w:autoSpaceDN w:val="0"/>
              <w:spacing w:before="76" w:after="0" w:line="233" w:lineRule="auto"/>
              <w:ind w:left="72"/>
              <w:rPr>
                <w:lang w:val="ru-RU"/>
              </w:rPr>
            </w:pPr>
            <w:r w:rsidRPr="007437A6">
              <w:rPr>
                <w:rFonts w:ascii="Times New Roman" w:eastAsia="Times New Roman" w:hAnsi="Times New Roman"/>
                <w:b/>
                <w:color w:val="000000"/>
                <w:w w:val="97"/>
                <w:sz w:val="16"/>
                <w:lang w:val="ru-RU"/>
              </w:rPr>
              <w:t xml:space="preserve">Освоение инструментов традиционного рисования в программе </w:t>
            </w:r>
            <w:r>
              <w:rPr>
                <w:rFonts w:ascii="Times New Roman" w:eastAsia="Times New Roman" w:hAnsi="Times New Roman"/>
                <w:b/>
                <w:color w:val="000000"/>
                <w:w w:val="97"/>
                <w:sz w:val="16"/>
              </w:rPr>
              <w:t>Paint</w:t>
            </w:r>
            <w:r w:rsidRPr="007437A6">
              <w:rPr>
                <w:rFonts w:ascii="Times New Roman" w:eastAsia="Times New Roman" w:hAnsi="Times New Roman"/>
                <w:b/>
                <w:color w:val="000000"/>
                <w:w w:val="97"/>
                <w:sz w:val="16"/>
                <w:lang w:val="ru-RU"/>
              </w:rPr>
              <w:t xml:space="preserve"> на основе темы «Тёплые и холодные цвета».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35DE82"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A5D333"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A451A6"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0.5</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DD2C8B" w14:textId="77777777" w:rsidR="00CB59D4" w:rsidRDefault="006673F3">
            <w:pPr>
              <w:autoSpaceDE w:val="0"/>
              <w:autoSpaceDN w:val="0"/>
              <w:spacing w:before="76" w:after="0" w:line="245" w:lineRule="auto"/>
              <w:ind w:left="72" w:right="288"/>
            </w:pPr>
            <w:r>
              <w:rPr>
                <w:rFonts w:ascii="Times New Roman" w:eastAsia="Times New Roman" w:hAnsi="Times New Roman"/>
                <w:color w:val="000000"/>
                <w:w w:val="97"/>
                <w:sz w:val="16"/>
              </w:rPr>
              <w:t>https://resh.edu.ru/ https://ihfourok.ru/</w:t>
            </w:r>
          </w:p>
        </w:tc>
      </w:tr>
      <w:tr w:rsidR="00CB59D4" w14:paraId="66253C23"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C7620E"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7.5.</w:t>
            </w:r>
          </w:p>
        </w:tc>
        <w:tc>
          <w:tcPr>
            <w:tcW w:w="106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0975ED" w14:textId="77777777" w:rsidR="00CB59D4" w:rsidRPr="007437A6" w:rsidRDefault="006673F3">
            <w:pPr>
              <w:autoSpaceDE w:val="0"/>
              <w:autoSpaceDN w:val="0"/>
              <w:spacing w:before="76" w:after="0" w:line="245" w:lineRule="auto"/>
              <w:ind w:left="72" w:right="432"/>
              <w:rPr>
                <w:lang w:val="ru-RU"/>
              </w:rPr>
            </w:pPr>
            <w:r w:rsidRPr="007437A6">
              <w:rPr>
                <w:rFonts w:ascii="Times New Roman" w:eastAsia="Times New Roman" w:hAnsi="Times New Roman"/>
                <w:b/>
                <w:color w:val="000000"/>
                <w:w w:val="97"/>
                <w:sz w:val="16"/>
                <w:lang w:val="ru-RU"/>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FDB97A"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C12F86"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48F5FB"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1170E9" w14:textId="77777777" w:rsidR="00CB59D4" w:rsidRDefault="006673F3">
            <w:pPr>
              <w:autoSpaceDE w:val="0"/>
              <w:autoSpaceDN w:val="0"/>
              <w:spacing w:before="76" w:after="0" w:line="245" w:lineRule="auto"/>
              <w:ind w:left="72" w:right="288"/>
            </w:pPr>
            <w:r>
              <w:rPr>
                <w:rFonts w:ascii="Times New Roman" w:eastAsia="Times New Roman" w:hAnsi="Times New Roman"/>
                <w:color w:val="000000"/>
                <w:w w:val="97"/>
                <w:sz w:val="16"/>
              </w:rPr>
              <w:t>https://resh.edu.ru/ https://ihfourok.ru/</w:t>
            </w:r>
          </w:p>
        </w:tc>
      </w:tr>
      <w:tr w:rsidR="00CB59D4" w14:paraId="0BCDA673" w14:textId="77777777">
        <w:trPr>
          <w:trHeight w:hRule="exact" w:val="348"/>
        </w:trPr>
        <w:tc>
          <w:tcPr>
            <w:tcW w:w="111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D80EBF9"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Итого по модулю 7</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E98075"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3</w:t>
            </w:r>
          </w:p>
        </w:tc>
        <w:tc>
          <w:tcPr>
            <w:tcW w:w="385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9F1C98B" w14:textId="77777777" w:rsidR="00CB59D4" w:rsidRDefault="00CB59D4"/>
        </w:tc>
      </w:tr>
      <w:tr w:rsidR="00CB59D4" w14:paraId="79A8A147" w14:textId="77777777">
        <w:trPr>
          <w:trHeight w:hRule="exact" w:val="348"/>
        </w:trPr>
        <w:tc>
          <w:tcPr>
            <w:tcW w:w="1111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B775228" w14:textId="77777777" w:rsidR="00CB59D4" w:rsidRPr="007437A6" w:rsidRDefault="006673F3">
            <w:pPr>
              <w:autoSpaceDE w:val="0"/>
              <w:autoSpaceDN w:val="0"/>
              <w:spacing w:before="78" w:after="0" w:line="230" w:lineRule="auto"/>
              <w:ind w:left="72"/>
              <w:rPr>
                <w:lang w:val="ru-RU"/>
              </w:rPr>
            </w:pPr>
            <w:r w:rsidRPr="007437A6">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97B434"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34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E9097A"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1D7E50"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34</w:t>
            </w:r>
          </w:p>
        </w:tc>
        <w:tc>
          <w:tcPr>
            <w:tcW w:w="16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E83999A" w14:textId="77777777" w:rsidR="00CB59D4" w:rsidRDefault="00CB59D4"/>
        </w:tc>
      </w:tr>
    </w:tbl>
    <w:p w14:paraId="5540160E" w14:textId="77777777" w:rsidR="00CB59D4" w:rsidRDefault="006673F3">
      <w:pPr>
        <w:autoSpaceDE w:val="0"/>
        <w:autoSpaceDN w:val="0"/>
        <w:spacing w:before="188" w:after="92" w:line="233" w:lineRule="auto"/>
      </w:pPr>
      <w:r>
        <w:rPr>
          <w:rFonts w:ascii="Times New Roman" w:eastAsia="Times New Roman" w:hAnsi="Times New Roman"/>
          <w:b/>
          <w:color w:val="000000"/>
          <w:sz w:val="18"/>
        </w:rPr>
        <w:t>3 КЛАСС</w:t>
      </w:r>
    </w:p>
    <w:tbl>
      <w:tblPr>
        <w:tblW w:w="0" w:type="auto"/>
        <w:tblInd w:w="6" w:type="dxa"/>
        <w:tblLayout w:type="fixed"/>
        <w:tblLook w:val="04A0" w:firstRow="1" w:lastRow="0" w:firstColumn="1" w:lastColumn="0" w:noHBand="0" w:noVBand="1"/>
      </w:tblPr>
      <w:tblGrid>
        <w:gridCol w:w="396"/>
        <w:gridCol w:w="10950"/>
        <w:gridCol w:w="528"/>
        <w:gridCol w:w="1106"/>
        <w:gridCol w:w="1140"/>
        <w:gridCol w:w="1382"/>
      </w:tblGrid>
      <w:tr w:rsidR="00CB59D4" w14:paraId="4A96741B" w14:textId="77777777">
        <w:trPr>
          <w:trHeight w:hRule="exact" w:val="348"/>
        </w:trPr>
        <w:tc>
          <w:tcPr>
            <w:tcW w:w="396"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14:paraId="169AFB45" w14:textId="77777777" w:rsidR="00CB59D4" w:rsidRDefault="006673F3">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10950"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14:paraId="52A633EC" w14:textId="77777777" w:rsidR="00CB59D4" w:rsidRPr="007437A6" w:rsidRDefault="006673F3">
            <w:pPr>
              <w:autoSpaceDE w:val="0"/>
              <w:autoSpaceDN w:val="0"/>
              <w:spacing w:before="78" w:after="0" w:line="230" w:lineRule="auto"/>
              <w:ind w:left="72"/>
              <w:rPr>
                <w:lang w:val="ru-RU"/>
              </w:rPr>
            </w:pPr>
            <w:r w:rsidRPr="007437A6">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D22C4DE" w14:textId="77777777" w:rsidR="00CB59D4" w:rsidRDefault="006673F3">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1382"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14:paraId="49E75436" w14:textId="77777777" w:rsidR="00CB59D4" w:rsidRDefault="006673F3">
            <w:pPr>
              <w:autoSpaceDE w:val="0"/>
              <w:autoSpaceDN w:val="0"/>
              <w:spacing w:before="78" w:after="0" w:line="250" w:lineRule="auto"/>
              <w:ind w:left="72"/>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CB59D4" w14:paraId="16ECC264" w14:textId="77777777">
        <w:trPr>
          <w:trHeight w:hRule="exact" w:val="578"/>
        </w:trPr>
        <w:tc>
          <w:tcPr>
            <w:tcW w:w="2589" w:type="dxa"/>
            <w:vMerge/>
            <w:tcBorders>
              <w:top w:val="single" w:sz="4" w:space="0" w:color="000000"/>
              <w:left w:val="single" w:sz="4" w:space="0" w:color="000000"/>
              <w:bottom w:val="single" w:sz="5" w:space="0" w:color="000000"/>
              <w:right w:val="single" w:sz="4" w:space="0" w:color="000000"/>
            </w:tcBorders>
          </w:tcPr>
          <w:p w14:paraId="08F11D82" w14:textId="77777777" w:rsidR="00CB59D4" w:rsidRDefault="00CB59D4"/>
        </w:tc>
        <w:tc>
          <w:tcPr>
            <w:tcW w:w="2589" w:type="dxa"/>
            <w:vMerge/>
            <w:tcBorders>
              <w:top w:val="single" w:sz="4" w:space="0" w:color="000000"/>
              <w:left w:val="single" w:sz="4" w:space="0" w:color="000000"/>
              <w:bottom w:val="single" w:sz="5" w:space="0" w:color="000000"/>
              <w:right w:val="single" w:sz="4" w:space="0" w:color="000000"/>
            </w:tcBorders>
          </w:tcPr>
          <w:p w14:paraId="2505B4B5" w14:textId="77777777" w:rsidR="00CB59D4" w:rsidRDefault="00CB59D4"/>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66F24B3C" w14:textId="77777777" w:rsidR="00CB59D4" w:rsidRDefault="006673F3">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14:paraId="783D2193" w14:textId="77777777" w:rsidR="00CB59D4" w:rsidRDefault="006673F3">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14:paraId="5C3DEA01" w14:textId="77777777" w:rsidR="00CB59D4" w:rsidRDefault="006673F3">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2589" w:type="dxa"/>
            <w:vMerge/>
            <w:tcBorders>
              <w:top w:val="single" w:sz="4" w:space="0" w:color="000000"/>
              <w:left w:val="single" w:sz="4" w:space="0" w:color="000000"/>
              <w:bottom w:val="single" w:sz="5" w:space="0" w:color="000000"/>
              <w:right w:val="single" w:sz="4" w:space="0" w:color="000000"/>
            </w:tcBorders>
          </w:tcPr>
          <w:p w14:paraId="4E470DE4" w14:textId="77777777" w:rsidR="00CB59D4" w:rsidRDefault="00CB59D4"/>
        </w:tc>
      </w:tr>
      <w:tr w:rsidR="00CB59D4" w14:paraId="1AA5C640" w14:textId="77777777">
        <w:trPr>
          <w:trHeight w:hRule="exact" w:val="348"/>
        </w:trPr>
        <w:tc>
          <w:tcPr>
            <w:tcW w:w="15502"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14:paraId="13EA32A6" w14:textId="77777777" w:rsidR="00CB59D4" w:rsidRDefault="006673F3">
            <w:pPr>
              <w:autoSpaceDE w:val="0"/>
              <w:autoSpaceDN w:val="0"/>
              <w:spacing w:before="74" w:after="0" w:line="230" w:lineRule="auto"/>
              <w:ind w:left="72"/>
            </w:pPr>
            <w:r>
              <w:rPr>
                <w:rFonts w:ascii="Times New Roman" w:eastAsia="Times New Roman" w:hAnsi="Times New Roman"/>
                <w:color w:val="000000"/>
                <w:w w:val="97"/>
                <w:sz w:val="16"/>
              </w:rPr>
              <w:t>Модуль 1.</w:t>
            </w:r>
            <w:r>
              <w:rPr>
                <w:rFonts w:ascii="Times New Roman" w:eastAsia="Times New Roman" w:hAnsi="Times New Roman"/>
                <w:b/>
                <w:color w:val="000000"/>
                <w:w w:val="97"/>
                <w:sz w:val="16"/>
              </w:rPr>
              <w:t xml:space="preserve"> Графика</w:t>
            </w:r>
          </w:p>
        </w:tc>
      </w:tr>
      <w:tr w:rsidR="00CB59D4" w14:paraId="3D04CB46"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B344B6"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1.1.</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5FF48D" w14:textId="77777777" w:rsidR="00CB59D4" w:rsidRDefault="006673F3">
            <w:pPr>
              <w:autoSpaceDE w:val="0"/>
              <w:autoSpaceDN w:val="0"/>
              <w:spacing w:before="76" w:after="0" w:line="245" w:lineRule="auto"/>
              <w:ind w:left="72" w:right="432"/>
            </w:pPr>
            <w:r w:rsidRPr="007437A6">
              <w:rPr>
                <w:rFonts w:ascii="Times New Roman" w:eastAsia="Times New Roman" w:hAnsi="Times New Roman"/>
                <w:b/>
                <w:color w:val="000000"/>
                <w:w w:val="97"/>
                <w:sz w:val="16"/>
                <w:lang w:val="ru-RU"/>
              </w:rPr>
              <w:t xml:space="preserve">Поздравительная открытка. Открытка-пожелание. Композиция открытки: совмещение текста (шрифта) и изображения. </w:t>
            </w:r>
            <w:r>
              <w:rPr>
                <w:rFonts w:ascii="Times New Roman" w:eastAsia="Times New Roman" w:hAnsi="Times New Roman"/>
                <w:b/>
                <w:color w:val="000000"/>
                <w:w w:val="97"/>
                <w:sz w:val="16"/>
              </w:rPr>
              <w:t>Рисунок открытки или аппликация.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35976C"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FEC7AD"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3F0F96"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D45E23B"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CB59D4" w14:paraId="35B32B63" w14:textId="77777777">
        <w:trPr>
          <w:trHeight w:hRule="exact" w:val="5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F70E19"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1.2.</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E4D4D6" w14:textId="77777777" w:rsidR="00CB59D4" w:rsidRPr="007437A6" w:rsidRDefault="006673F3">
            <w:pPr>
              <w:autoSpaceDE w:val="0"/>
              <w:autoSpaceDN w:val="0"/>
              <w:spacing w:before="76" w:after="0" w:line="245" w:lineRule="auto"/>
              <w:ind w:left="72" w:right="288"/>
              <w:rPr>
                <w:lang w:val="ru-RU"/>
              </w:rPr>
            </w:pPr>
            <w:r w:rsidRPr="007437A6">
              <w:rPr>
                <w:rFonts w:ascii="Times New Roman" w:eastAsia="Times New Roman" w:hAnsi="Times New Roman"/>
                <w:b/>
                <w:color w:val="000000"/>
                <w:w w:val="97"/>
                <w:sz w:val="16"/>
                <w:lang w:val="ru-RU"/>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C5E40C"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CA4CB7"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EDF6B3"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1E125B"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https://resh.edu.ru/</w:t>
            </w:r>
          </w:p>
        </w:tc>
      </w:tr>
    </w:tbl>
    <w:p w14:paraId="35945865" w14:textId="77777777" w:rsidR="00CB59D4" w:rsidRDefault="00CB59D4">
      <w:pPr>
        <w:autoSpaceDE w:val="0"/>
        <w:autoSpaceDN w:val="0"/>
        <w:spacing w:after="0" w:line="14" w:lineRule="exact"/>
      </w:pPr>
    </w:p>
    <w:p w14:paraId="170FF5F5" w14:textId="77777777" w:rsidR="00CB59D4" w:rsidRDefault="00CB59D4">
      <w:pPr>
        <w:sectPr w:rsidR="00CB59D4">
          <w:pgSz w:w="16840" w:h="11900"/>
          <w:pgMar w:top="284" w:right="640" w:bottom="568" w:left="666" w:header="720" w:footer="720" w:gutter="0"/>
          <w:cols w:space="720" w:equalWidth="0">
            <w:col w:w="15534" w:space="0"/>
          </w:cols>
          <w:docGrid w:linePitch="360"/>
        </w:sectPr>
      </w:pPr>
    </w:p>
    <w:p w14:paraId="5A5B749F" w14:textId="77777777" w:rsidR="00CB59D4" w:rsidRDefault="00CB59D4">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10950"/>
        <w:gridCol w:w="528"/>
        <w:gridCol w:w="1106"/>
        <w:gridCol w:w="1140"/>
        <w:gridCol w:w="1382"/>
      </w:tblGrid>
      <w:tr w:rsidR="00CB59D4" w14:paraId="19C20562" w14:textId="77777777">
        <w:trPr>
          <w:trHeight w:hRule="exact" w:val="6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95CF95"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1.3.</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6B49361B" w14:textId="77777777" w:rsidR="00CB59D4" w:rsidRPr="007437A6" w:rsidRDefault="006673F3">
            <w:pPr>
              <w:autoSpaceDE w:val="0"/>
              <w:autoSpaceDN w:val="0"/>
              <w:spacing w:before="78" w:after="0" w:line="245" w:lineRule="auto"/>
              <w:ind w:left="72" w:right="864"/>
              <w:rPr>
                <w:lang w:val="ru-RU"/>
              </w:rPr>
            </w:pPr>
            <w:r w:rsidRPr="007437A6">
              <w:rPr>
                <w:rFonts w:ascii="Times New Roman" w:eastAsia="Times New Roman" w:hAnsi="Times New Roman"/>
                <w:b/>
                <w:color w:val="000000"/>
                <w:w w:val="97"/>
                <w:sz w:val="16"/>
                <w:lang w:val="ru-RU"/>
              </w:rPr>
              <w:t>Знакомство с творчеством некоторых известных отечественных иллюстраторов детской книги (И. Я. Билибин, Е. И. Рачёв, Б. А. Дехтерёв, В. Г. Сутеев, Ю. А. Васнецов, В. А. Чижиков, Е. И. Чарушин, Л. В. Владимирский, Н. Г. Гольц — по выбору учителя и учащихся).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ADA5BD"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BC39AD"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FD589E"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3D9D23"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CB59D4" w14:paraId="13782EDC"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5546E2"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1.4.</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8D347A" w14:textId="77777777" w:rsidR="00CB59D4" w:rsidRDefault="006673F3">
            <w:pPr>
              <w:autoSpaceDE w:val="0"/>
              <w:autoSpaceDN w:val="0"/>
              <w:spacing w:before="78" w:after="0" w:line="230" w:lineRule="auto"/>
              <w:ind w:left="72"/>
            </w:pPr>
            <w:r w:rsidRPr="007437A6">
              <w:rPr>
                <w:rFonts w:ascii="Times New Roman" w:eastAsia="Times New Roman" w:hAnsi="Times New Roman"/>
                <w:b/>
                <w:color w:val="000000"/>
                <w:w w:val="97"/>
                <w:sz w:val="16"/>
                <w:lang w:val="ru-RU"/>
              </w:rPr>
              <w:t xml:space="preserve">Эскиз плаката или афиши. Совмещение шрифта и изображения. </w:t>
            </w:r>
            <w:r>
              <w:rPr>
                <w:rFonts w:ascii="Times New Roman" w:eastAsia="Times New Roman" w:hAnsi="Times New Roman"/>
                <w:b/>
                <w:color w:val="000000"/>
                <w:w w:val="97"/>
                <w:sz w:val="16"/>
              </w:rPr>
              <w:t>Особенности композиции плаката.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230721"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D582E2"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0B08B8"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B5A54E8"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CB59D4" w14:paraId="643B5FE0"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AA7AF4"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1.5.</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3B8BA1" w14:textId="77777777" w:rsidR="00CB59D4" w:rsidRPr="007437A6" w:rsidRDefault="006673F3">
            <w:pPr>
              <w:autoSpaceDE w:val="0"/>
              <w:autoSpaceDN w:val="0"/>
              <w:spacing w:before="78" w:after="0" w:line="230" w:lineRule="auto"/>
              <w:ind w:left="72"/>
              <w:rPr>
                <w:lang w:val="ru-RU"/>
              </w:rPr>
            </w:pPr>
            <w:r w:rsidRPr="007437A6">
              <w:rPr>
                <w:rFonts w:ascii="Times New Roman" w:eastAsia="Times New Roman" w:hAnsi="Times New Roman"/>
                <w:b/>
                <w:color w:val="000000"/>
                <w:w w:val="97"/>
                <w:sz w:val="16"/>
                <w:lang w:val="ru-RU"/>
              </w:rPr>
              <w:t>Изображение лица человека. Строение: пропорции, взаиморасположение частей лица.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6860AD"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51A7BB"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9CBDCD"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82A2788"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CB59D4" w14:paraId="31AB76FB" w14:textId="77777777">
        <w:trPr>
          <w:trHeight w:hRule="exact" w:val="35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D9FB8D"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1.6.</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9942EA2" w14:textId="77777777" w:rsidR="00CB59D4" w:rsidRPr="007437A6" w:rsidRDefault="006673F3">
            <w:pPr>
              <w:autoSpaceDE w:val="0"/>
              <w:autoSpaceDN w:val="0"/>
              <w:spacing w:before="78" w:after="0" w:line="230" w:lineRule="auto"/>
              <w:ind w:left="72"/>
              <w:rPr>
                <w:lang w:val="ru-RU"/>
              </w:rPr>
            </w:pPr>
            <w:r w:rsidRPr="007437A6">
              <w:rPr>
                <w:rFonts w:ascii="Times New Roman" w:eastAsia="Times New Roman" w:hAnsi="Times New Roman"/>
                <w:b/>
                <w:color w:val="000000"/>
                <w:w w:val="97"/>
                <w:sz w:val="16"/>
                <w:lang w:val="ru-RU"/>
              </w:rPr>
              <w:t>Эскиз маски для маскарада: изображение лица-маски персонажа с ярко выраженным характером.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CDD198"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EE9EC4"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4DAA48"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D8A6758"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CB59D4" w14:paraId="52E65A65" w14:textId="77777777">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A005720" w14:textId="77777777" w:rsidR="00CB59D4" w:rsidRDefault="006673F3">
            <w:pPr>
              <w:autoSpaceDE w:val="0"/>
              <w:autoSpaceDN w:val="0"/>
              <w:spacing w:before="76" w:after="0" w:line="230" w:lineRule="auto"/>
              <w:ind w:left="72"/>
            </w:pPr>
            <w:r>
              <w:rPr>
                <w:rFonts w:ascii="Times New Roman" w:eastAsia="Times New Roman" w:hAnsi="Times New Roman"/>
                <w:color w:val="000000"/>
                <w:w w:val="97"/>
                <w:sz w:val="16"/>
              </w:rPr>
              <w:t>Итого по модулю 1</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1B153C" w14:textId="77777777" w:rsidR="00CB59D4" w:rsidRDefault="006673F3">
            <w:pPr>
              <w:autoSpaceDE w:val="0"/>
              <w:autoSpaceDN w:val="0"/>
              <w:spacing w:before="76" w:after="0" w:line="230" w:lineRule="auto"/>
              <w:ind w:left="72"/>
            </w:pPr>
            <w:r>
              <w:rPr>
                <w:rFonts w:ascii="Times New Roman" w:eastAsia="Times New Roman" w:hAnsi="Times New Roman"/>
                <w:color w:val="000000"/>
                <w:w w:val="97"/>
                <w:sz w:val="16"/>
              </w:rPr>
              <w:t>5</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C0A5187" w14:textId="77777777" w:rsidR="00CB59D4" w:rsidRDefault="00CB59D4"/>
        </w:tc>
      </w:tr>
      <w:tr w:rsidR="00CB59D4" w14:paraId="695E64F0"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6A26B0ED"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Модуль 2.</w:t>
            </w:r>
            <w:r>
              <w:rPr>
                <w:rFonts w:ascii="Times New Roman" w:eastAsia="Times New Roman" w:hAnsi="Times New Roman"/>
                <w:b/>
                <w:color w:val="000000"/>
                <w:w w:val="97"/>
                <w:sz w:val="16"/>
              </w:rPr>
              <w:t xml:space="preserve"> Живопись</w:t>
            </w:r>
          </w:p>
        </w:tc>
      </w:tr>
      <w:tr w:rsidR="00CB59D4" w14:paraId="07F879C9"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533A28"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2.1.</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EAEABF" w14:textId="77777777" w:rsidR="00CB59D4" w:rsidRDefault="006673F3">
            <w:pPr>
              <w:autoSpaceDE w:val="0"/>
              <w:autoSpaceDN w:val="0"/>
              <w:spacing w:before="76" w:after="0" w:line="233" w:lineRule="auto"/>
              <w:ind w:left="72"/>
            </w:pPr>
            <w:r w:rsidRPr="007437A6">
              <w:rPr>
                <w:rFonts w:ascii="Times New Roman" w:eastAsia="Times New Roman" w:hAnsi="Times New Roman"/>
                <w:b/>
                <w:color w:val="000000"/>
                <w:w w:val="97"/>
                <w:sz w:val="16"/>
                <w:lang w:val="ru-RU"/>
              </w:rPr>
              <w:t xml:space="preserve">Натюрморт из простых предметов с натуры или по представлению. </w:t>
            </w:r>
            <w:r>
              <w:rPr>
                <w:rFonts w:ascii="Times New Roman" w:eastAsia="Times New Roman" w:hAnsi="Times New Roman"/>
                <w:b/>
                <w:color w:val="000000"/>
                <w:w w:val="97"/>
                <w:sz w:val="16"/>
              </w:rPr>
              <w:t>Композиционный натюрморт.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3C6F8A"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0.25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8FC5EB"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A89878"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0.25</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CEE2B1A"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CB59D4" w14:paraId="0D8AD77C"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64D8E0"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2.2.</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E106CE" w14:textId="77777777" w:rsidR="00CB59D4" w:rsidRPr="007437A6" w:rsidRDefault="006673F3">
            <w:pPr>
              <w:autoSpaceDE w:val="0"/>
              <w:autoSpaceDN w:val="0"/>
              <w:spacing w:before="76" w:after="0" w:line="245" w:lineRule="auto"/>
              <w:ind w:left="72" w:right="432"/>
              <w:rPr>
                <w:lang w:val="ru-RU"/>
              </w:rPr>
            </w:pPr>
            <w:r w:rsidRPr="007437A6">
              <w:rPr>
                <w:rFonts w:ascii="Times New Roman" w:eastAsia="Times New Roman" w:hAnsi="Times New Roman"/>
                <w:b/>
                <w:color w:val="000000"/>
                <w:w w:val="97"/>
                <w:sz w:val="16"/>
                <w:lang w:val="ru-RU"/>
              </w:rPr>
              <w:t>Знакомство с жанром натюрморта в творчестве отечественных художников (например, И. И. Машков, К. С. Петров-Водкин, К. А. Коровин, П. П. Кончаловский, М. С. Сарьян, В. Ф. Стожаров) и западноевропейских художников (например, В. Ван Гог, А. Матисс, П. Сезанн).</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CEE939"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0.25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D6081F"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0273FE"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0.25</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B288BDF"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CB59D4" w14:paraId="496F1214"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797210"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2.3.</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8198444" w14:textId="77777777" w:rsidR="00CB59D4" w:rsidRPr="007437A6" w:rsidRDefault="006673F3">
            <w:pPr>
              <w:autoSpaceDE w:val="0"/>
              <w:autoSpaceDN w:val="0"/>
              <w:spacing w:before="76" w:after="0" w:line="233" w:lineRule="auto"/>
              <w:ind w:left="72"/>
              <w:rPr>
                <w:lang w:val="ru-RU"/>
              </w:rPr>
            </w:pPr>
            <w:r w:rsidRPr="007437A6">
              <w:rPr>
                <w:rFonts w:ascii="Times New Roman" w:eastAsia="Times New Roman" w:hAnsi="Times New Roman"/>
                <w:b/>
                <w:color w:val="000000"/>
                <w:w w:val="97"/>
                <w:sz w:val="16"/>
                <w:lang w:val="ru-RU"/>
              </w:rPr>
              <w:t>«Натюрморт-автопортрет» из предметов, характеризующих личность ученика.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F3DDDF"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93A48E"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1CAED4"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0.5</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56BF3A6"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CB59D4" w14:paraId="5FD11937"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155CF6"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2.4.</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F9C1F15" w14:textId="77777777" w:rsidR="00CB59D4" w:rsidRDefault="006673F3">
            <w:pPr>
              <w:autoSpaceDE w:val="0"/>
              <w:autoSpaceDN w:val="0"/>
              <w:spacing w:before="78" w:after="0" w:line="245" w:lineRule="auto"/>
              <w:ind w:left="72" w:right="576"/>
            </w:pPr>
            <w:r w:rsidRPr="007437A6">
              <w:rPr>
                <w:rFonts w:ascii="Times New Roman" w:eastAsia="Times New Roman" w:hAnsi="Times New Roman"/>
                <w:b/>
                <w:color w:val="000000"/>
                <w:w w:val="97"/>
                <w:sz w:val="16"/>
                <w:lang w:val="ru-RU"/>
              </w:rPr>
              <w:t xml:space="preserve">Пейзаж в живописи. Пейзаж, передающий состояния в природе. Выбрать для изображения время года, время дня, характер погоды и характер ландшафта (лес или поле, река или озеро). </w:t>
            </w:r>
            <w:r>
              <w:rPr>
                <w:rFonts w:ascii="Times New Roman" w:eastAsia="Times New Roman" w:hAnsi="Times New Roman"/>
                <w:b/>
                <w:color w:val="000000"/>
                <w:w w:val="97"/>
                <w:sz w:val="16"/>
              </w:rPr>
              <w:t>Показать в изображении состояние неба.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61610B"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D49280"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05187B"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891AAD"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CB59D4" w14:paraId="2F814783" w14:textId="77777777">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3C13FEC"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2.5.</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BE44FB" w14:textId="77777777" w:rsidR="00CB59D4" w:rsidRPr="007437A6" w:rsidRDefault="006673F3">
            <w:pPr>
              <w:autoSpaceDE w:val="0"/>
              <w:autoSpaceDN w:val="0"/>
              <w:spacing w:before="78" w:after="0" w:line="247" w:lineRule="auto"/>
              <w:ind w:left="72" w:right="288"/>
              <w:rPr>
                <w:lang w:val="ru-RU"/>
              </w:rPr>
            </w:pPr>
            <w:r w:rsidRPr="007437A6">
              <w:rPr>
                <w:rFonts w:ascii="Times New Roman" w:eastAsia="Times New Roman" w:hAnsi="Times New Roman"/>
                <w:b/>
                <w:color w:val="000000"/>
                <w:w w:val="97"/>
                <w:sz w:val="16"/>
                <w:lang w:val="ru-RU"/>
              </w:rPr>
              <w:t>Портрет человека (по памяти и по представлению, с опорой на натуру). Выражение в портрете (автопортрете) характера человека, особенностей его личности; использование выразительных возможностей композиционного размещения изображения в плоскости листа. Передача особенностей пропорций и мимики лица, характера цветового решения, сильного или мягкого контраста; включение в композицию дополнительных предметов.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6941F4"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13EF48"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CF5521"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E01A0C3"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CB59D4" w14:paraId="5CCB70C8"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A12AEF"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2.6.</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F8CB18" w14:textId="77777777" w:rsidR="00CB59D4" w:rsidRPr="007437A6" w:rsidRDefault="006673F3">
            <w:pPr>
              <w:autoSpaceDE w:val="0"/>
              <w:autoSpaceDN w:val="0"/>
              <w:spacing w:before="78" w:after="0" w:line="230" w:lineRule="auto"/>
              <w:ind w:left="72"/>
              <w:rPr>
                <w:lang w:val="ru-RU"/>
              </w:rPr>
            </w:pPr>
            <w:r w:rsidRPr="007437A6">
              <w:rPr>
                <w:rFonts w:ascii="Times New Roman" w:eastAsia="Times New Roman" w:hAnsi="Times New Roman"/>
                <w:b/>
                <w:color w:val="000000"/>
                <w:w w:val="97"/>
                <w:sz w:val="16"/>
                <w:lang w:val="ru-RU"/>
              </w:rPr>
              <w:t>Сюжетная композиция «В цирке» (по памяти и по представлению).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594415E"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9C917C"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8860FD2"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A19D9F5"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CB59D4" w14:paraId="16BE568D" w14:textId="77777777">
        <w:trPr>
          <w:trHeight w:hRule="exact" w:val="35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B28E43"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2.7.</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085F80" w14:textId="77777777" w:rsidR="00CB59D4" w:rsidRPr="007437A6" w:rsidRDefault="006673F3">
            <w:pPr>
              <w:autoSpaceDE w:val="0"/>
              <w:autoSpaceDN w:val="0"/>
              <w:spacing w:before="78" w:after="0" w:line="230" w:lineRule="auto"/>
              <w:ind w:left="72"/>
              <w:rPr>
                <w:lang w:val="ru-RU"/>
              </w:rPr>
            </w:pPr>
            <w:r w:rsidRPr="007437A6">
              <w:rPr>
                <w:rFonts w:ascii="Times New Roman" w:eastAsia="Times New Roman" w:hAnsi="Times New Roman"/>
                <w:b/>
                <w:color w:val="000000"/>
                <w:w w:val="97"/>
                <w:sz w:val="16"/>
                <w:lang w:val="ru-RU"/>
              </w:rPr>
              <w:t>Художник в театре: эскиз занавеса (или декораций) для спектакля со сказочным сюжетом (сказка по выбору).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44B66D"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173010"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9BC60E"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609F30F"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CB59D4" w14:paraId="584F1979"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0B195F"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2.8.</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D90331" w14:textId="77777777" w:rsidR="00CB59D4" w:rsidRPr="007437A6" w:rsidRDefault="006673F3">
            <w:pPr>
              <w:autoSpaceDE w:val="0"/>
              <w:autoSpaceDN w:val="0"/>
              <w:spacing w:before="76" w:after="0" w:line="233" w:lineRule="auto"/>
              <w:ind w:left="72"/>
              <w:rPr>
                <w:lang w:val="ru-RU"/>
              </w:rPr>
            </w:pPr>
            <w:r w:rsidRPr="007437A6">
              <w:rPr>
                <w:rFonts w:ascii="Times New Roman" w:eastAsia="Times New Roman" w:hAnsi="Times New Roman"/>
                <w:b/>
                <w:color w:val="000000"/>
                <w:w w:val="97"/>
                <w:sz w:val="16"/>
                <w:lang w:val="ru-RU"/>
              </w:rPr>
              <w:t>Тематическая композиция «Праздник в городе» (гуашь по цветной бумаге, возможно совмещение с наклейками в виде коллажа или аппликации).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5C32B0"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115325"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AF77AD"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08EFB65"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CB59D4" w14:paraId="4B0FD0E0" w14:textId="77777777">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D91113E"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Итого по модулю 2</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4F7301"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6</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FFBD465" w14:textId="77777777" w:rsidR="00CB59D4" w:rsidRDefault="00CB59D4"/>
        </w:tc>
      </w:tr>
      <w:tr w:rsidR="00CB59D4" w14:paraId="2C524D32"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38CD0555"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Модуль 3.</w:t>
            </w:r>
            <w:r>
              <w:rPr>
                <w:rFonts w:ascii="Times New Roman" w:eastAsia="Times New Roman" w:hAnsi="Times New Roman"/>
                <w:b/>
                <w:color w:val="000000"/>
                <w:w w:val="97"/>
                <w:sz w:val="16"/>
              </w:rPr>
              <w:t xml:space="preserve"> Скульптура</w:t>
            </w:r>
          </w:p>
        </w:tc>
      </w:tr>
      <w:tr w:rsidR="00CB59D4" w14:paraId="7CF4805D"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683D4B"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3.1.</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04670B" w14:textId="77777777" w:rsidR="00CB59D4" w:rsidRPr="007437A6" w:rsidRDefault="006673F3">
            <w:pPr>
              <w:autoSpaceDE w:val="0"/>
              <w:autoSpaceDN w:val="0"/>
              <w:spacing w:before="76" w:after="0" w:line="233" w:lineRule="auto"/>
              <w:ind w:left="72"/>
              <w:rPr>
                <w:lang w:val="ru-RU"/>
              </w:rPr>
            </w:pPr>
            <w:r w:rsidRPr="007437A6">
              <w:rPr>
                <w:rFonts w:ascii="Times New Roman" w:eastAsia="Times New Roman" w:hAnsi="Times New Roman"/>
                <w:b/>
                <w:color w:val="000000"/>
                <w:w w:val="97"/>
                <w:sz w:val="16"/>
                <w:lang w:val="ru-RU"/>
              </w:rPr>
              <w:t>Лепка сказочного персонажа на основе сюжета известной сказки или создание этого персонажа в технике бумагопластики.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F21A7E"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EF133C"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C1DF3A"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9DACA2"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CB59D4" w14:paraId="60FCBBE2"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ED74DC"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3.2.</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A8E62E" w14:textId="77777777" w:rsidR="00CB59D4" w:rsidRPr="007437A6" w:rsidRDefault="006673F3">
            <w:pPr>
              <w:autoSpaceDE w:val="0"/>
              <w:autoSpaceDN w:val="0"/>
              <w:spacing w:before="78" w:after="0" w:line="245" w:lineRule="auto"/>
              <w:ind w:left="72" w:right="144"/>
              <w:rPr>
                <w:lang w:val="ru-RU"/>
              </w:rPr>
            </w:pPr>
            <w:r w:rsidRPr="007437A6">
              <w:rPr>
                <w:rFonts w:ascii="Times New Roman" w:eastAsia="Times New Roman" w:hAnsi="Times New Roman"/>
                <w:b/>
                <w:color w:val="000000"/>
                <w:w w:val="97"/>
                <w:sz w:val="16"/>
                <w:lang w:val="ru-RU"/>
              </w:rPr>
              <w:t>Создание игрушки из подручного нехудожественного материала, придание ей одушевлённого образа путём добавления деталей лепных или из бумаги, ниток или других материалов.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932669"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3570B9"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32364F"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65A4B04"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CB59D4" w14:paraId="7A0668B6"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C0A85D"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3.3.</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07DAC4" w14:textId="77777777" w:rsidR="00CB59D4" w:rsidRPr="007437A6" w:rsidRDefault="006673F3">
            <w:pPr>
              <w:autoSpaceDE w:val="0"/>
              <w:autoSpaceDN w:val="0"/>
              <w:spacing w:before="78" w:after="0" w:line="230" w:lineRule="auto"/>
              <w:ind w:left="72"/>
              <w:rPr>
                <w:lang w:val="ru-RU"/>
              </w:rPr>
            </w:pPr>
            <w:r w:rsidRPr="007437A6">
              <w:rPr>
                <w:rFonts w:ascii="Times New Roman" w:eastAsia="Times New Roman" w:hAnsi="Times New Roman"/>
                <w:b/>
                <w:color w:val="000000"/>
                <w:w w:val="97"/>
                <w:sz w:val="16"/>
                <w:lang w:val="ru-RU"/>
              </w:rPr>
              <w:t>Освоение знаний о видах скульптуры (по назначению) и жанрах скульптуры (по сюжету изображения).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606905"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A9BA29"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578C77"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4B47557"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CB59D4" w14:paraId="4F595C48"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EC13B6"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3.4.</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BD283A" w14:textId="77777777" w:rsidR="00CB59D4" w:rsidRPr="007437A6" w:rsidRDefault="006673F3">
            <w:pPr>
              <w:autoSpaceDE w:val="0"/>
              <w:autoSpaceDN w:val="0"/>
              <w:spacing w:before="78" w:after="0" w:line="230" w:lineRule="auto"/>
              <w:ind w:left="72"/>
              <w:rPr>
                <w:lang w:val="ru-RU"/>
              </w:rPr>
            </w:pPr>
            <w:r w:rsidRPr="007437A6">
              <w:rPr>
                <w:rFonts w:ascii="Times New Roman" w:eastAsia="Times New Roman" w:hAnsi="Times New Roman"/>
                <w:b/>
                <w:color w:val="000000"/>
                <w:w w:val="97"/>
                <w:sz w:val="16"/>
                <w:lang w:val="ru-RU"/>
              </w:rPr>
              <w:t>Лепка эскиза парковой скульптуры (пластилин или глина). Выражение пластики движения в скульптуре.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BCFD42"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4C8BB1"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97E069"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D89178D"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CB59D4" w14:paraId="4A09D563" w14:textId="77777777">
        <w:trPr>
          <w:trHeight w:hRule="exact" w:val="350"/>
        </w:trPr>
        <w:tc>
          <w:tcPr>
            <w:tcW w:w="11346"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14:paraId="32360AC0"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Итого по модулю 3</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5E47445C"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4</w:t>
            </w:r>
          </w:p>
        </w:tc>
        <w:tc>
          <w:tcPr>
            <w:tcW w:w="3628" w:type="dxa"/>
            <w:gridSpan w:val="3"/>
            <w:tcBorders>
              <w:top w:val="single" w:sz="4" w:space="0" w:color="000000"/>
              <w:left w:val="single" w:sz="4" w:space="0" w:color="000000"/>
              <w:bottom w:val="single" w:sz="5" w:space="0" w:color="000000"/>
              <w:right w:val="single" w:sz="4" w:space="0" w:color="000000"/>
            </w:tcBorders>
            <w:tcMar>
              <w:left w:w="0" w:type="dxa"/>
              <w:right w:w="0" w:type="dxa"/>
            </w:tcMar>
          </w:tcPr>
          <w:p w14:paraId="6F166ABD" w14:textId="77777777" w:rsidR="00CB59D4" w:rsidRDefault="00CB59D4"/>
        </w:tc>
      </w:tr>
      <w:tr w:rsidR="00CB59D4" w14:paraId="5F897C5E" w14:textId="77777777">
        <w:trPr>
          <w:trHeight w:hRule="exact" w:val="348"/>
        </w:trPr>
        <w:tc>
          <w:tcPr>
            <w:tcW w:w="15502"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14:paraId="764C1333" w14:textId="77777777" w:rsidR="00CB59D4" w:rsidRDefault="006673F3">
            <w:pPr>
              <w:autoSpaceDE w:val="0"/>
              <w:autoSpaceDN w:val="0"/>
              <w:spacing w:before="74" w:after="0" w:line="230" w:lineRule="auto"/>
              <w:ind w:left="72"/>
            </w:pPr>
            <w:r>
              <w:rPr>
                <w:rFonts w:ascii="Times New Roman" w:eastAsia="Times New Roman" w:hAnsi="Times New Roman"/>
                <w:color w:val="000000"/>
                <w:w w:val="97"/>
                <w:sz w:val="16"/>
              </w:rPr>
              <w:t xml:space="preserve">Модуль 4. </w:t>
            </w:r>
            <w:r>
              <w:rPr>
                <w:rFonts w:ascii="Times New Roman" w:eastAsia="Times New Roman" w:hAnsi="Times New Roman"/>
                <w:b/>
                <w:color w:val="000000"/>
                <w:w w:val="97"/>
                <w:sz w:val="16"/>
              </w:rPr>
              <w:t>Декоративно-прикладное искусство</w:t>
            </w:r>
          </w:p>
        </w:tc>
      </w:tr>
      <w:tr w:rsidR="00CB59D4" w14:paraId="50BFB005"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751145"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4.1.</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2445DA" w14:textId="77777777" w:rsidR="00CB59D4" w:rsidRPr="007437A6" w:rsidRDefault="006673F3">
            <w:pPr>
              <w:autoSpaceDE w:val="0"/>
              <w:autoSpaceDN w:val="0"/>
              <w:spacing w:before="76" w:after="0" w:line="245" w:lineRule="auto"/>
              <w:ind w:left="72"/>
              <w:rPr>
                <w:lang w:val="ru-RU"/>
              </w:rPr>
            </w:pPr>
            <w:r w:rsidRPr="007437A6">
              <w:rPr>
                <w:rFonts w:ascii="Times New Roman" w:eastAsia="Times New Roman" w:hAnsi="Times New Roman"/>
                <w:b/>
                <w:color w:val="000000"/>
                <w:w w:val="97"/>
                <w:sz w:val="16"/>
                <w:lang w:val="ru-RU"/>
              </w:rPr>
              <w:t>Приёмы исполнения орнаментов и эскизы украшения посуды из дерева и глины в традициях народных художественных промыслов (Хохлома, Гжель) или в традициях промыслов других регионов (по выбору учителя).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98A877"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83C935"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9CA9FEA"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D65AD8C"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CB59D4" w14:paraId="3BA99AB5"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D099B0"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4.2.</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1A4E807" w14:textId="77777777" w:rsidR="00CB59D4" w:rsidRPr="007437A6" w:rsidRDefault="006673F3">
            <w:pPr>
              <w:autoSpaceDE w:val="0"/>
              <w:autoSpaceDN w:val="0"/>
              <w:spacing w:before="76" w:after="0" w:line="233" w:lineRule="auto"/>
              <w:ind w:left="72"/>
              <w:rPr>
                <w:lang w:val="ru-RU"/>
              </w:rPr>
            </w:pPr>
            <w:r w:rsidRPr="007437A6">
              <w:rPr>
                <w:rFonts w:ascii="Times New Roman" w:eastAsia="Times New Roman" w:hAnsi="Times New Roman"/>
                <w:b/>
                <w:color w:val="000000"/>
                <w:w w:val="97"/>
                <w:sz w:val="16"/>
                <w:lang w:val="ru-RU"/>
              </w:rPr>
              <w:t>Эскизы орнаментов для росписи тканей. Раппорт. Трафарет и создание орнамента при помощи печаток или штампов.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662E62"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0E3746"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6B51D2"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52EB384"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CB59D4" w14:paraId="698F84E2"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A0DDBA"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4.3.</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672FD1" w14:textId="77777777" w:rsidR="00CB59D4" w:rsidRDefault="006673F3">
            <w:pPr>
              <w:autoSpaceDE w:val="0"/>
              <w:autoSpaceDN w:val="0"/>
              <w:spacing w:before="76" w:after="0" w:line="245" w:lineRule="auto"/>
              <w:ind w:left="72" w:right="288"/>
            </w:pPr>
            <w:r w:rsidRPr="007437A6">
              <w:rPr>
                <w:rFonts w:ascii="Times New Roman" w:eastAsia="Times New Roman" w:hAnsi="Times New Roman"/>
                <w:b/>
                <w:color w:val="000000"/>
                <w:w w:val="97"/>
                <w:sz w:val="16"/>
                <w:lang w:val="ru-RU"/>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и др. </w:t>
            </w:r>
            <w:r>
              <w:rPr>
                <w:rFonts w:ascii="Times New Roman" w:eastAsia="Times New Roman" w:hAnsi="Times New Roman"/>
                <w:b/>
                <w:color w:val="000000"/>
                <w:w w:val="97"/>
                <w:sz w:val="16"/>
              </w:rPr>
              <w:t>Рассмотрение павловопосадских платков.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A23985"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857FEE"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89946B"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E0FA73B"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CB59D4" w14:paraId="4413180B" w14:textId="77777777">
        <w:trPr>
          <w:trHeight w:hRule="exact" w:val="32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1E9B515"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Итого по модулю 4</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D4BE72"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3</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59AF0C2" w14:textId="77777777" w:rsidR="00CB59D4" w:rsidRDefault="00CB59D4"/>
        </w:tc>
      </w:tr>
    </w:tbl>
    <w:p w14:paraId="2B8E4879" w14:textId="77777777" w:rsidR="00CB59D4" w:rsidRDefault="00CB59D4">
      <w:pPr>
        <w:autoSpaceDE w:val="0"/>
        <w:autoSpaceDN w:val="0"/>
        <w:spacing w:after="0" w:line="14" w:lineRule="exact"/>
      </w:pPr>
    </w:p>
    <w:p w14:paraId="0C7F01B5" w14:textId="77777777" w:rsidR="00CB59D4" w:rsidRDefault="00CB59D4">
      <w:pPr>
        <w:sectPr w:rsidR="00CB59D4">
          <w:pgSz w:w="16840" w:h="11900"/>
          <w:pgMar w:top="284" w:right="640" w:bottom="310" w:left="666" w:header="720" w:footer="720" w:gutter="0"/>
          <w:cols w:space="720" w:equalWidth="0">
            <w:col w:w="15534" w:space="0"/>
          </w:cols>
          <w:docGrid w:linePitch="360"/>
        </w:sectPr>
      </w:pPr>
    </w:p>
    <w:p w14:paraId="7F71359F" w14:textId="77777777" w:rsidR="00CB59D4" w:rsidRDefault="00CB59D4">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10950"/>
        <w:gridCol w:w="528"/>
        <w:gridCol w:w="1106"/>
        <w:gridCol w:w="1140"/>
        <w:gridCol w:w="1382"/>
      </w:tblGrid>
      <w:tr w:rsidR="00CB59D4" w14:paraId="1D21C27A"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35230FCC"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 xml:space="preserve">Модуль 5. </w:t>
            </w:r>
            <w:r>
              <w:rPr>
                <w:rFonts w:ascii="Times New Roman" w:eastAsia="Times New Roman" w:hAnsi="Times New Roman"/>
                <w:b/>
                <w:color w:val="000000"/>
                <w:w w:val="97"/>
                <w:sz w:val="16"/>
              </w:rPr>
              <w:t xml:space="preserve">Архитектура </w:t>
            </w:r>
          </w:p>
        </w:tc>
      </w:tr>
      <w:tr w:rsidR="00CB59D4" w14:paraId="2ABFC5A3"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2E9318"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5.1.</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CDD238" w14:textId="77777777" w:rsidR="00CB59D4" w:rsidRPr="007437A6" w:rsidRDefault="006673F3">
            <w:pPr>
              <w:autoSpaceDE w:val="0"/>
              <w:autoSpaceDN w:val="0"/>
              <w:spacing w:before="78" w:after="0" w:line="245" w:lineRule="auto"/>
              <w:ind w:left="72" w:right="576"/>
              <w:rPr>
                <w:lang w:val="ru-RU"/>
              </w:rPr>
            </w:pPr>
            <w:r w:rsidRPr="007437A6">
              <w:rPr>
                <w:rFonts w:ascii="Times New Roman" w:eastAsia="Times New Roman" w:hAnsi="Times New Roman"/>
                <w:b/>
                <w:color w:val="000000"/>
                <w:w w:val="97"/>
                <w:sz w:val="16"/>
                <w:lang w:val="ru-RU"/>
              </w:rPr>
              <w:t>Графические зарисовки карандашами архитектурных достопримечательностей своего города или села (по памяти или на основе наблюдений и фотографий).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06614C"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CF67DE"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D07F85"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EB90348"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CB59D4" w14:paraId="7F912067"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0DC7F2"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5.2.</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BC5E91" w14:textId="77777777" w:rsidR="00CB59D4" w:rsidRPr="007437A6" w:rsidRDefault="006673F3">
            <w:pPr>
              <w:autoSpaceDE w:val="0"/>
              <w:autoSpaceDN w:val="0"/>
              <w:spacing w:before="78" w:after="0" w:line="245" w:lineRule="auto"/>
              <w:ind w:left="72"/>
              <w:rPr>
                <w:lang w:val="ru-RU"/>
              </w:rPr>
            </w:pPr>
            <w:r w:rsidRPr="007437A6">
              <w:rPr>
                <w:rFonts w:ascii="Times New Roman" w:eastAsia="Times New Roman" w:hAnsi="Times New Roman"/>
                <w:b/>
                <w:color w:val="000000"/>
                <w:w w:val="97"/>
                <w:sz w:val="16"/>
                <w:lang w:val="ru-RU"/>
              </w:rPr>
              <w:t>Проектирование садово-паркового пространства на плоскости (аппликация, коллаж) или в пространственном макете (использование бумаги, картона, пенопласта и других подручных материалов).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84975F"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B00848"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F3A73CB"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791115"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CB59D4" w14:paraId="2BC014C7" w14:textId="77777777">
        <w:trPr>
          <w:trHeight w:hRule="exact" w:val="350"/>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14:paraId="7D94FE15"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5.3.</w:t>
            </w:r>
          </w:p>
        </w:tc>
        <w:tc>
          <w:tcPr>
            <w:tcW w:w="10950" w:type="dxa"/>
            <w:tcBorders>
              <w:top w:val="single" w:sz="4" w:space="0" w:color="000000"/>
              <w:left w:val="single" w:sz="4" w:space="0" w:color="000000"/>
              <w:bottom w:val="single" w:sz="5" w:space="0" w:color="000000"/>
              <w:right w:val="single" w:sz="4" w:space="0" w:color="000000"/>
            </w:tcBorders>
            <w:tcMar>
              <w:left w:w="0" w:type="dxa"/>
              <w:right w:w="0" w:type="dxa"/>
            </w:tcMar>
          </w:tcPr>
          <w:p w14:paraId="57E476C5" w14:textId="77777777" w:rsidR="00CB59D4" w:rsidRDefault="006673F3">
            <w:pPr>
              <w:autoSpaceDE w:val="0"/>
              <w:autoSpaceDN w:val="0"/>
              <w:spacing w:before="78" w:after="0" w:line="230" w:lineRule="auto"/>
              <w:ind w:left="72"/>
            </w:pPr>
            <w:r>
              <w:rPr>
                <w:rFonts w:ascii="Times New Roman" w:eastAsia="Times New Roman" w:hAnsi="Times New Roman"/>
                <w:b/>
                <w:color w:val="000000"/>
                <w:w w:val="97"/>
                <w:sz w:val="16"/>
              </w:rPr>
              <w:t>Дизайн в городе.</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72AD493E"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14:paraId="7CDFBC04"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14:paraId="2E3CE642"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14:paraId="715A2EBE"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CB59D4" w14:paraId="105746DF" w14:textId="77777777">
        <w:trPr>
          <w:trHeight w:hRule="exact" w:val="348"/>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14:paraId="02E9E38C" w14:textId="77777777" w:rsidR="00CB59D4" w:rsidRDefault="006673F3">
            <w:pPr>
              <w:autoSpaceDE w:val="0"/>
              <w:autoSpaceDN w:val="0"/>
              <w:spacing w:before="74" w:after="0" w:line="230" w:lineRule="auto"/>
              <w:jc w:val="center"/>
            </w:pPr>
            <w:r>
              <w:rPr>
                <w:rFonts w:ascii="Times New Roman" w:eastAsia="Times New Roman" w:hAnsi="Times New Roman"/>
                <w:color w:val="000000"/>
                <w:w w:val="97"/>
                <w:sz w:val="16"/>
              </w:rPr>
              <w:t>5.4.</w:t>
            </w:r>
          </w:p>
        </w:tc>
        <w:tc>
          <w:tcPr>
            <w:tcW w:w="10950" w:type="dxa"/>
            <w:tcBorders>
              <w:top w:val="single" w:sz="5" w:space="0" w:color="000000"/>
              <w:left w:val="single" w:sz="4" w:space="0" w:color="000000"/>
              <w:bottom w:val="single" w:sz="4" w:space="0" w:color="000000"/>
              <w:right w:val="single" w:sz="4" w:space="0" w:color="000000"/>
            </w:tcBorders>
            <w:tcMar>
              <w:left w:w="0" w:type="dxa"/>
              <w:right w:w="0" w:type="dxa"/>
            </w:tcMar>
          </w:tcPr>
          <w:p w14:paraId="61CB2FC0" w14:textId="77777777" w:rsidR="00CB59D4" w:rsidRPr="007437A6" w:rsidRDefault="006673F3">
            <w:pPr>
              <w:autoSpaceDE w:val="0"/>
              <w:autoSpaceDN w:val="0"/>
              <w:spacing w:before="74" w:after="0" w:line="230" w:lineRule="auto"/>
              <w:ind w:left="72"/>
              <w:rPr>
                <w:lang w:val="ru-RU"/>
              </w:rPr>
            </w:pPr>
            <w:r w:rsidRPr="007437A6">
              <w:rPr>
                <w:rFonts w:ascii="Times New Roman" w:eastAsia="Times New Roman" w:hAnsi="Times New Roman"/>
                <w:b/>
                <w:color w:val="000000"/>
                <w:w w:val="97"/>
                <w:sz w:val="16"/>
                <w:lang w:val="ru-RU"/>
              </w:rPr>
              <w:t>Проектирование (эскизы) малых архитектурных форм в городе (ажурные ограды, фонари, остановки транспорта, скамейки, киоски, беседки и др.).</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4AF3B3F1" w14:textId="77777777" w:rsidR="00CB59D4" w:rsidRDefault="006673F3">
            <w:pPr>
              <w:autoSpaceDE w:val="0"/>
              <w:autoSpaceDN w:val="0"/>
              <w:spacing w:before="74" w:after="0" w:line="230" w:lineRule="auto"/>
              <w:ind w:left="72"/>
            </w:pPr>
            <w:r>
              <w:rPr>
                <w:rFonts w:ascii="Times New Roman" w:eastAsia="Times New Roman" w:hAnsi="Times New Roman"/>
                <w:color w:val="000000"/>
                <w:w w:val="97"/>
                <w:sz w:val="16"/>
              </w:rPr>
              <w:t>0.5</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14:paraId="024AF135" w14:textId="77777777" w:rsidR="00CB59D4" w:rsidRDefault="006673F3">
            <w:pPr>
              <w:autoSpaceDE w:val="0"/>
              <w:autoSpaceDN w:val="0"/>
              <w:spacing w:before="74"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14:paraId="10142AC4" w14:textId="77777777" w:rsidR="00CB59D4" w:rsidRDefault="006673F3">
            <w:pPr>
              <w:autoSpaceDE w:val="0"/>
              <w:autoSpaceDN w:val="0"/>
              <w:spacing w:before="74" w:after="0" w:line="230" w:lineRule="auto"/>
              <w:ind w:left="72"/>
            </w:pPr>
            <w:r>
              <w:rPr>
                <w:rFonts w:ascii="Times New Roman" w:eastAsia="Times New Roman" w:hAnsi="Times New Roman"/>
                <w:color w:val="000000"/>
                <w:w w:val="97"/>
                <w:sz w:val="16"/>
              </w:rPr>
              <w:t>0.5</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14:paraId="70B950A2" w14:textId="77777777" w:rsidR="00CB59D4" w:rsidRDefault="006673F3">
            <w:pPr>
              <w:autoSpaceDE w:val="0"/>
              <w:autoSpaceDN w:val="0"/>
              <w:spacing w:before="74" w:after="0" w:line="230" w:lineRule="auto"/>
              <w:jc w:val="center"/>
            </w:pPr>
            <w:r>
              <w:rPr>
                <w:rFonts w:ascii="Times New Roman" w:eastAsia="Times New Roman" w:hAnsi="Times New Roman"/>
                <w:color w:val="000000"/>
                <w:w w:val="97"/>
                <w:sz w:val="16"/>
              </w:rPr>
              <w:t>https://resh.edu.ru/</w:t>
            </w:r>
          </w:p>
        </w:tc>
      </w:tr>
      <w:tr w:rsidR="00CB59D4" w14:paraId="79A0FED6"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46A1C3"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5.5.</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B8C45A" w14:textId="77777777" w:rsidR="00CB59D4" w:rsidRDefault="006673F3">
            <w:pPr>
              <w:autoSpaceDE w:val="0"/>
              <w:autoSpaceDN w:val="0"/>
              <w:spacing w:before="76" w:after="0" w:line="233" w:lineRule="auto"/>
              <w:ind w:left="72"/>
            </w:pPr>
            <w:r>
              <w:rPr>
                <w:rFonts w:ascii="Times New Roman" w:eastAsia="Times New Roman" w:hAnsi="Times New Roman"/>
                <w:b/>
                <w:color w:val="000000"/>
                <w:w w:val="97"/>
                <w:sz w:val="16"/>
              </w:rPr>
              <w:t>Дизайн транспортных средств.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519D1D"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055B5E"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88F0C7A"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0.5</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2DE6A4E"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CB59D4" w14:paraId="2181D3C9"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5D430A"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5.6.</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E1B4AC" w14:textId="77777777" w:rsidR="00CB59D4" w:rsidRPr="007437A6" w:rsidRDefault="006673F3">
            <w:pPr>
              <w:autoSpaceDE w:val="0"/>
              <w:autoSpaceDN w:val="0"/>
              <w:spacing w:before="76" w:after="0" w:line="233" w:lineRule="auto"/>
              <w:ind w:left="72"/>
              <w:rPr>
                <w:lang w:val="ru-RU"/>
              </w:rPr>
            </w:pPr>
            <w:r w:rsidRPr="007437A6">
              <w:rPr>
                <w:rFonts w:ascii="Times New Roman" w:eastAsia="Times New Roman" w:hAnsi="Times New Roman"/>
                <w:b/>
                <w:color w:val="000000"/>
                <w:w w:val="97"/>
                <w:sz w:val="16"/>
                <w:lang w:val="ru-RU"/>
              </w:rPr>
              <w:t>Транспорт в городе. Рисунки реальных или фантастических машин.</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1DCDC63"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FF9AC1"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E0C152"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0.5</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1652D27"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CB59D4" w14:paraId="242374B0"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A69CB7"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5.7.</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D6DD86" w14:textId="77777777" w:rsidR="00CB59D4" w:rsidRPr="007437A6" w:rsidRDefault="006673F3">
            <w:pPr>
              <w:autoSpaceDE w:val="0"/>
              <w:autoSpaceDN w:val="0"/>
              <w:spacing w:before="76" w:after="0" w:line="245" w:lineRule="auto"/>
              <w:ind w:left="72" w:right="144"/>
              <w:rPr>
                <w:lang w:val="ru-RU"/>
              </w:rPr>
            </w:pPr>
            <w:r w:rsidRPr="007437A6">
              <w:rPr>
                <w:rFonts w:ascii="Times New Roman" w:eastAsia="Times New Roman" w:hAnsi="Times New Roman"/>
                <w:b/>
                <w:color w:val="000000"/>
                <w:w w:val="97"/>
                <w:sz w:val="16"/>
                <w:lang w:val="ru-RU"/>
              </w:rPr>
              <w:t>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FD5959"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5990B5"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1166BE"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9F4B95"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CB59D4" w14:paraId="67CEB42C" w14:textId="77777777">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F404A71"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Итого по модулю 5</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74CE54"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5</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C1C6153" w14:textId="77777777" w:rsidR="00CB59D4" w:rsidRDefault="00CB59D4"/>
        </w:tc>
      </w:tr>
      <w:tr w:rsidR="00CB59D4" w14:paraId="3E093C1D"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7FE2E21C"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 xml:space="preserve">Модуль 6. </w:t>
            </w:r>
            <w:r>
              <w:rPr>
                <w:rFonts w:ascii="Times New Roman" w:eastAsia="Times New Roman" w:hAnsi="Times New Roman"/>
                <w:b/>
                <w:color w:val="000000"/>
                <w:w w:val="97"/>
                <w:sz w:val="16"/>
              </w:rPr>
              <w:t>Восприятие произведений искусства</w:t>
            </w:r>
          </w:p>
        </w:tc>
      </w:tr>
      <w:tr w:rsidR="00CB59D4" w14:paraId="29A92B87"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540CC4"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6.1.</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7A61B7" w14:textId="77777777" w:rsidR="00CB59D4" w:rsidRPr="007437A6" w:rsidRDefault="006673F3">
            <w:pPr>
              <w:autoSpaceDE w:val="0"/>
              <w:autoSpaceDN w:val="0"/>
              <w:spacing w:before="78" w:after="0" w:line="230" w:lineRule="auto"/>
              <w:ind w:left="72"/>
              <w:rPr>
                <w:lang w:val="ru-RU"/>
              </w:rPr>
            </w:pPr>
            <w:r w:rsidRPr="007437A6">
              <w:rPr>
                <w:rFonts w:ascii="Times New Roman" w:eastAsia="Times New Roman" w:hAnsi="Times New Roman"/>
                <w:b/>
                <w:color w:val="000000"/>
                <w:w w:val="97"/>
                <w:sz w:val="16"/>
                <w:lang w:val="ru-RU"/>
              </w:rPr>
              <w:t>Иллюстрации в детских книгах и дизайн детской книги.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039142"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E87169"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539A38"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1501E59"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CB59D4" w14:paraId="251A1640"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F7A2CC"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6.2.</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2D5443" w14:textId="77777777" w:rsidR="00CB59D4" w:rsidRPr="007437A6" w:rsidRDefault="006673F3">
            <w:pPr>
              <w:autoSpaceDE w:val="0"/>
              <w:autoSpaceDN w:val="0"/>
              <w:spacing w:before="78" w:after="0" w:line="245" w:lineRule="auto"/>
              <w:ind w:left="72" w:right="144"/>
              <w:rPr>
                <w:lang w:val="ru-RU"/>
              </w:rPr>
            </w:pPr>
            <w:r w:rsidRPr="007437A6">
              <w:rPr>
                <w:rFonts w:ascii="Times New Roman" w:eastAsia="Times New Roman" w:hAnsi="Times New Roman"/>
                <w:b/>
                <w:color w:val="000000"/>
                <w:w w:val="97"/>
                <w:sz w:val="16"/>
                <w:lang w:val="ru-RU"/>
              </w:rPr>
              <w:t>Наблюдение окружающего мира по теме «Архитектура, улицы моего города». Памятники архитектуры и архитектурные достопримечательности (по выбору учителя), их значение в современном мире.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065440"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DAE0CA"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EE4812"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A4FDE90"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CB59D4" w14:paraId="00239ED3" w14:textId="77777777">
        <w:trPr>
          <w:trHeight w:hRule="exact" w:val="5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D46A37"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6.3.</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FBBF70" w14:textId="77777777" w:rsidR="00CB59D4" w:rsidRPr="007437A6" w:rsidRDefault="006673F3">
            <w:pPr>
              <w:autoSpaceDE w:val="0"/>
              <w:autoSpaceDN w:val="0"/>
              <w:spacing w:before="78" w:after="0" w:line="230" w:lineRule="auto"/>
              <w:ind w:left="72"/>
              <w:rPr>
                <w:lang w:val="ru-RU"/>
              </w:rPr>
            </w:pPr>
            <w:r w:rsidRPr="007437A6">
              <w:rPr>
                <w:rFonts w:ascii="Times New Roman" w:eastAsia="Times New Roman" w:hAnsi="Times New Roman"/>
                <w:b/>
                <w:color w:val="000000"/>
                <w:w w:val="97"/>
                <w:sz w:val="16"/>
                <w:lang w:val="ru-RU"/>
              </w:rPr>
              <w:t>Виртуальное путешествие: памятники архитектуры Москвы и Санкт-Петербурга (обзор памятников по выбору учителя).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EBDE1D"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B4E1BD"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44FC61"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1930496"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CB59D4" w14:paraId="34E4DB8B" w14:textId="77777777">
        <w:trPr>
          <w:trHeight w:hRule="exact" w:val="4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90BE32"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6.4.</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DD7CAF" w14:textId="77777777" w:rsidR="00CB59D4" w:rsidRPr="007437A6" w:rsidRDefault="006673F3">
            <w:pPr>
              <w:autoSpaceDE w:val="0"/>
              <w:autoSpaceDN w:val="0"/>
              <w:spacing w:before="76" w:after="0" w:line="233" w:lineRule="auto"/>
              <w:ind w:left="72"/>
              <w:rPr>
                <w:lang w:val="ru-RU"/>
              </w:rPr>
            </w:pPr>
            <w:r w:rsidRPr="007437A6">
              <w:rPr>
                <w:rFonts w:ascii="Times New Roman" w:eastAsia="Times New Roman" w:hAnsi="Times New Roman"/>
                <w:b/>
                <w:color w:val="000000"/>
                <w:w w:val="97"/>
                <w:sz w:val="16"/>
                <w:lang w:val="ru-RU"/>
              </w:rPr>
              <w:t>Знания о видах пространственных искусств: виды определяются по назначению произведений в жизни людей.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0524F5"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67AD9D"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7C1502"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B3ED7AC"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CB59D4" w14:paraId="4A6B5D4E"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C7394A"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6.5.</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EDA4E6" w14:textId="77777777" w:rsidR="00CB59D4" w:rsidRPr="007437A6" w:rsidRDefault="006673F3">
            <w:pPr>
              <w:autoSpaceDE w:val="0"/>
              <w:autoSpaceDN w:val="0"/>
              <w:spacing w:before="76" w:after="0" w:line="245" w:lineRule="auto"/>
              <w:ind w:left="72" w:right="432"/>
              <w:rPr>
                <w:lang w:val="ru-RU"/>
              </w:rPr>
            </w:pPr>
            <w:r w:rsidRPr="007437A6">
              <w:rPr>
                <w:rFonts w:ascii="Times New Roman" w:eastAsia="Times New Roman" w:hAnsi="Times New Roman"/>
                <w:b/>
                <w:color w:val="000000"/>
                <w:w w:val="97"/>
                <w:sz w:val="16"/>
                <w:lang w:val="ru-RU"/>
              </w:rPr>
              <w:t>Жанры в изобразительном искусстве — живописи, графике, скульптуре — определяются предметом изображения и служат для классификации и сравнения содержания произведений сходного сюжета (портреты, пейзажи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DBDD4D"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C5B354"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67D8DFB"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9BCC8AD"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CB59D4" w14:paraId="1DB3DBC3"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E7459E"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6.6.</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666E6E" w14:textId="77777777" w:rsidR="00CB59D4" w:rsidRPr="007437A6" w:rsidRDefault="006673F3">
            <w:pPr>
              <w:autoSpaceDE w:val="0"/>
              <w:autoSpaceDN w:val="0"/>
              <w:spacing w:before="76" w:after="0" w:line="245" w:lineRule="auto"/>
              <w:ind w:left="72" w:right="1008"/>
              <w:rPr>
                <w:lang w:val="ru-RU"/>
              </w:rPr>
            </w:pPr>
            <w:r w:rsidRPr="007437A6">
              <w:rPr>
                <w:rFonts w:ascii="Times New Roman" w:eastAsia="Times New Roman" w:hAnsi="Times New Roman"/>
                <w:b/>
                <w:color w:val="000000"/>
                <w:w w:val="97"/>
                <w:sz w:val="16"/>
                <w:lang w:val="ru-RU"/>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других по выбору учителя).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A735FF"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CF4EC7"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0E0BA5"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0.5</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0E1B399"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CB59D4" w14:paraId="74614CAD"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027FF7"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6.7.</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F3DC15" w14:textId="77777777" w:rsidR="00CB59D4" w:rsidRPr="007437A6" w:rsidRDefault="006673F3">
            <w:pPr>
              <w:autoSpaceDE w:val="0"/>
              <w:autoSpaceDN w:val="0"/>
              <w:spacing w:before="78" w:after="0" w:line="230" w:lineRule="auto"/>
              <w:ind w:left="72"/>
              <w:rPr>
                <w:lang w:val="ru-RU"/>
              </w:rPr>
            </w:pPr>
            <w:r w:rsidRPr="007437A6">
              <w:rPr>
                <w:rFonts w:ascii="Times New Roman" w:eastAsia="Times New Roman" w:hAnsi="Times New Roman"/>
                <w:b/>
                <w:color w:val="000000"/>
                <w:w w:val="97"/>
                <w:sz w:val="16"/>
                <w:lang w:val="ru-RU"/>
              </w:rPr>
              <w:t>Представления о произведениях крупнейших отечественных портретистов: В. И. Сурикова, И. Е. Репина, В. А. Серова (и других по выбору учителя).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4ED1B1"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CF58C0"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8CBBB3"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509CF44"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CB59D4" w14:paraId="190FDB0A" w14:textId="77777777">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C7750B"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6.8.</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5E20BED" w14:textId="77777777" w:rsidR="00CB59D4" w:rsidRPr="007437A6" w:rsidRDefault="006673F3">
            <w:pPr>
              <w:autoSpaceDE w:val="0"/>
              <w:autoSpaceDN w:val="0"/>
              <w:spacing w:before="78" w:after="0" w:line="247" w:lineRule="auto"/>
              <w:ind w:left="72" w:right="144"/>
              <w:rPr>
                <w:lang w:val="ru-RU"/>
              </w:rPr>
            </w:pPr>
            <w:r w:rsidRPr="007437A6">
              <w:rPr>
                <w:rFonts w:ascii="Times New Roman" w:eastAsia="Times New Roman" w:hAnsi="Times New Roman"/>
                <w:b/>
                <w:color w:val="000000"/>
                <w:w w:val="97"/>
                <w:sz w:val="16"/>
                <w:lang w:val="ru-RU"/>
              </w:rPr>
              <w:t>Художественные музеи. Виртуальные (интерактивные) путешествия в художественные музеи: Государственную Третьяковскую галерею,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F05045"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446AB6"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BECDDD"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6EC79F7"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CB59D4" w14:paraId="1722D5B2" w14:textId="77777777">
        <w:trPr>
          <w:trHeight w:hRule="exact" w:val="5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52CE1A"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6.9.</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B96927" w14:textId="77777777" w:rsidR="00CB59D4" w:rsidRPr="007437A6" w:rsidRDefault="006673F3">
            <w:pPr>
              <w:autoSpaceDE w:val="0"/>
              <w:autoSpaceDN w:val="0"/>
              <w:spacing w:before="78" w:after="0" w:line="245" w:lineRule="auto"/>
              <w:ind w:left="72" w:right="288"/>
              <w:rPr>
                <w:lang w:val="ru-RU"/>
              </w:rPr>
            </w:pPr>
            <w:r w:rsidRPr="007437A6">
              <w:rPr>
                <w:rFonts w:ascii="Times New Roman" w:eastAsia="Times New Roman" w:hAnsi="Times New Roman"/>
                <w:b/>
                <w:color w:val="000000"/>
                <w:w w:val="97"/>
                <w:sz w:val="16"/>
                <w:lang w:val="ru-RU"/>
              </w:rPr>
              <w:t>Осознание значимости и увлекательности посещения музеев; посещение знаменитого музея как событие; интерес к коллекции музея и искусству в целом.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03CF5E"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370697"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604A698"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7809F6"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CB59D4" w14:paraId="618D1D4D" w14:textId="77777777">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E6CD167"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Итого по модулю 6</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AA17B0"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6</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B5B8869" w14:textId="77777777" w:rsidR="00CB59D4" w:rsidRDefault="00CB59D4"/>
        </w:tc>
      </w:tr>
      <w:tr w:rsidR="00CB59D4" w14:paraId="7F07EA07"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7DAA0828"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 xml:space="preserve">Модуль 7. </w:t>
            </w:r>
            <w:r>
              <w:rPr>
                <w:rFonts w:ascii="Times New Roman" w:eastAsia="Times New Roman" w:hAnsi="Times New Roman"/>
                <w:b/>
                <w:color w:val="000000"/>
                <w:w w:val="97"/>
                <w:sz w:val="16"/>
              </w:rPr>
              <w:t>Азбука цифровой графики</w:t>
            </w:r>
          </w:p>
        </w:tc>
      </w:tr>
      <w:tr w:rsidR="00CB59D4" w14:paraId="3D276587" w14:textId="77777777">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AA065A"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7.1.</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C2959F" w14:textId="77777777" w:rsidR="00CB59D4" w:rsidRPr="007437A6" w:rsidRDefault="006673F3">
            <w:pPr>
              <w:autoSpaceDE w:val="0"/>
              <w:autoSpaceDN w:val="0"/>
              <w:spacing w:before="76" w:after="0" w:line="250" w:lineRule="auto"/>
              <w:ind w:left="72" w:right="144"/>
              <w:rPr>
                <w:lang w:val="ru-RU"/>
              </w:rPr>
            </w:pPr>
            <w:r w:rsidRPr="007437A6">
              <w:rPr>
                <w:rFonts w:ascii="Times New Roman" w:eastAsia="Times New Roman" w:hAnsi="Times New Roman"/>
                <w:b/>
                <w:color w:val="000000"/>
                <w:w w:val="97"/>
                <w:sz w:val="16"/>
                <w:lang w:val="ru-RU"/>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(геометрических фигур) могут быть простые силуэты машинок, птичек, облаков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F2B007"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57F061"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ADB28C"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8A781B3"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CB59D4" w14:paraId="5A0762E9" w14:textId="77777777">
        <w:trPr>
          <w:trHeight w:hRule="exact" w:val="5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6EBA0B"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7.2.</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E41535" w14:textId="77777777" w:rsidR="00CB59D4" w:rsidRPr="007437A6" w:rsidRDefault="006673F3">
            <w:pPr>
              <w:autoSpaceDE w:val="0"/>
              <w:autoSpaceDN w:val="0"/>
              <w:spacing w:before="76" w:after="0" w:line="245" w:lineRule="auto"/>
              <w:ind w:left="72" w:right="288"/>
              <w:rPr>
                <w:lang w:val="ru-RU"/>
              </w:rPr>
            </w:pPr>
            <w:r w:rsidRPr="007437A6">
              <w:rPr>
                <w:rFonts w:ascii="Times New Roman" w:eastAsia="Times New Roman" w:hAnsi="Times New Roman"/>
                <w:b/>
                <w:color w:val="000000"/>
                <w:w w:val="97"/>
                <w:sz w:val="16"/>
                <w:lang w:val="ru-RU"/>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0E6A98"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1C28FA"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5CDDE7"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EB9D404"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https://resh.edu.ru/</w:t>
            </w:r>
          </w:p>
        </w:tc>
      </w:tr>
    </w:tbl>
    <w:p w14:paraId="686A6D18" w14:textId="77777777" w:rsidR="00CB59D4" w:rsidRDefault="00CB59D4">
      <w:pPr>
        <w:autoSpaceDE w:val="0"/>
        <w:autoSpaceDN w:val="0"/>
        <w:spacing w:after="0" w:line="14" w:lineRule="exact"/>
      </w:pPr>
    </w:p>
    <w:p w14:paraId="55E81380" w14:textId="77777777" w:rsidR="00CB59D4" w:rsidRDefault="00CB59D4">
      <w:pPr>
        <w:sectPr w:rsidR="00CB59D4">
          <w:pgSz w:w="16840" w:h="11900"/>
          <w:pgMar w:top="284" w:right="640" w:bottom="364" w:left="666" w:header="720" w:footer="720" w:gutter="0"/>
          <w:cols w:space="720" w:equalWidth="0">
            <w:col w:w="15534" w:space="0"/>
          </w:cols>
          <w:docGrid w:linePitch="360"/>
        </w:sectPr>
      </w:pPr>
    </w:p>
    <w:p w14:paraId="4340F0EA" w14:textId="77777777" w:rsidR="00CB59D4" w:rsidRDefault="00CB59D4">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10950"/>
        <w:gridCol w:w="528"/>
        <w:gridCol w:w="1106"/>
        <w:gridCol w:w="1140"/>
        <w:gridCol w:w="1382"/>
      </w:tblGrid>
      <w:tr w:rsidR="00CB59D4" w14:paraId="2AEBB7CD"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670B90"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7.3.</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3362E2" w14:textId="77777777" w:rsidR="00CB59D4" w:rsidRPr="007437A6" w:rsidRDefault="006673F3">
            <w:pPr>
              <w:autoSpaceDE w:val="0"/>
              <w:autoSpaceDN w:val="0"/>
              <w:spacing w:before="78" w:after="0" w:line="230" w:lineRule="auto"/>
              <w:ind w:left="72"/>
              <w:rPr>
                <w:lang w:val="ru-RU"/>
              </w:rPr>
            </w:pPr>
            <w:r w:rsidRPr="007437A6">
              <w:rPr>
                <w:rFonts w:ascii="Times New Roman" w:eastAsia="Times New Roman" w:hAnsi="Times New Roman"/>
                <w:b/>
                <w:color w:val="000000"/>
                <w:w w:val="97"/>
                <w:sz w:val="16"/>
                <w:lang w:val="ru-RU"/>
              </w:rPr>
              <w:t xml:space="preserve">Изображение и изучение мимики лица в программе </w:t>
            </w:r>
            <w:r>
              <w:rPr>
                <w:rFonts w:ascii="Times New Roman" w:eastAsia="Times New Roman" w:hAnsi="Times New Roman"/>
                <w:b/>
                <w:color w:val="000000"/>
                <w:w w:val="97"/>
                <w:sz w:val="16"/>
              </w:rPr>
              <w:t>Paint</w:t>
            </w:r>
            <w:r w:rsidRPr="007437A6">
              <w:rPr>
                <w:rFonts w:ascii="Times New Roman" w:eastAsia="Times New Roman" w:hAnsi="Times New Roman"/>
                <w:b/>
                <w:color w:val="000000"/>
                <w:w w:val="97"/>
                <w:sz w:val="16"/>
                <w:lang w:val="ru-RU"/>
              </w:rPr>
              <w:t xml:space="preserve"> (или в другом графическом редакторе).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65748E"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356079"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C2E996"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87DB0F"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CB59D4" w14:paraId="48E3846E"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F6F5C9"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7.4.</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3FF058" w14:textId="77777777" w:rsidR="00CB59D4" w:rsidRPr="007437A6" w:rsidRDefault="006673F3">
            <w:pPr>
              <w:autoSpaceDE w:val="0"/>
              <w:autoSpaceDN w:val="0"/>
              <w:spacing w:before="78" w:after="0" w:line="245" w:lineRule="auto"/>
              <w:ind w:left="72" w:right="720"/>
              <w:rPr>
                <w:lang w:val="ru-RU"/>
              </w:rPr>
            </w:pPr>
            <w:r w:rsidRPr="007437A6">
              <w:rPr>
                <w:rFonts w:ascii="Times New Roman" w:eastAsia="Times New Roman" w:hAnsi="Times New Roman"/>
                <w:b/>
                <w:color w:val="000000"/>
                <w:w w:val="97"/>
                <w:sz w:val="16"/>
                <w:lang w:val="ru-RU"/>
              </w:rPr>
              <w:t>Совмещение с помощью графического редактора векторного изображения, фотографии и шрифта для создания плаката или поздравительной открытки.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F42F05"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BC9E7E"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193325"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0.5</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1CBF785"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CB59D4" w14:paraId="056A1396"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5C4501"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7.5.</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DD0176B" w14:textId="77777777" w:rsidR="00CB59D4" w:rsidRPr="007437A6" w:rsidRDefault="006673F3">
            <w:pPr>
              <w:autoSpaceDE w:val="0"/>
              <w:autoSpaceDN w:val="0"/>
              <w:spacing w:before="78" w:after="0" w:line="230" w:lineRule="auto"/>
              <w:ind w:left="72"/>
              <w:rPr>
                <w:lang w:val="ru-RU"/>
              </w:rPr>
            </w:pPr>
            <w:r w:rsidRPr="007437A6">
              <w:rPr>
                <w:rFonts w:ascii="Times New Roman" w:eastAsia="Times New Roman" w:hAnsi="Times New Roman"/>
                <w:b/>
                <w:color w:val="000000"/>
                <w:w w:val="97"/>
                <w:sz w:val="16"/>
                <w:lang w:val="ru-RU"/>
              </w:rPr>
              <w:t xml:space="preserve">Редактирование фотографий в программе </w:t>
            </w:r>
            <w:r>
              <w:rPr>
                <w:rFonts w:ascii="Times New Roman" w:eastAsia="Times New Roman" w:hAnsi="Times New Roman"/>
                <w:b/>
                <w:color w:val="000000"/>
                <w:w w:val="97"/>
                <w:sz w:val="16"/>
              </w:rPr>
              <w:t>Picture</w:t>
            </w:r>
            <w:r w:rsidRPr="007437A6">
              <w:rPr>
                <w:rFonts w:ascii="Times New Roman" w:eastAsia="Times New Roman" w:hAnsi="Times New Roman"/>
                <w:b/>
                <w:color w:val="000000"/>
                <w:w w:val="97"/>
                <w:sz w:val="16"/>
                <w:lang w:val="ru-RU"/>
              </w:rPr>
              <w:t xml:space="preserve"> </w:t>
            </w:r>
            <w:r>
              <w:rPr>
                <w:rFonts w:ascii="Times New Roman" w:eastAsia="Times New Roman" w:hAnsi="Times New Roman"/>
                <w:b/>
                <w:color w:val="000000"/>
                <w:w w:val="97"/>
                <w:sz w:val="16"/>
              </w:rPr>
              <w:t>Manager</w:t>
            </w:r>
            <w:r w:rsidRPr="007437A6">
              <w:rPr>
                <w:rFonts w:ascii="Times New Roman" w:eastAsia="Times New Roman" w:hAnsi="Times New Roman"/>
                <w:b/>
                <w:color w:val="000000"/>
                <w:w w:val="97"/>
                <w:sz w:val="16"/>
                <w:lang w:val="ru-RU"/>
              </w:rPr>
              <w:t>: изменение яркости, контраста, насыщенности цвета; обрезка, поворот, отражение.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1F5ED4"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85C7B3"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4B1252"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30A83AB"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CB59D4" w14:paraId="2E507019"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7E1A83"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7.6.</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CBF631" w14:textId="77777777" w:rsidR="00CB59D4" w:rsidRPr="007437A6" w:rsidRDefault="006673F3">
            <w:pPr>
              <w:autoSpaceDE w:val="0"/>
              <w:autoSpaceDN w:val="0"/>
              <w:spacing w:before="78" w:after="0" w:line="230" w:lineRule="auto"/>
              <w:ind w:left="72"/>
              <w:rPr>
                <w:lang w:val="ru-RU"/>
              </w:rPr>
            </w:pPr>
            <w:r w:rsidRPr="007437A6">
              <w:rPr>
                <w:rFonts w:ascii="Times New Roman" w:eastAsia="Times New Roman" w:hAnsi="Times New Roman"/>
                <w:b/>
                <w:color w:val="000000"/>
                <w:w w:val="97"/>
                <w:sz w:val="16"/>
                <w:lang w:val="ru-RU"/>
              </w:rPr>
              <w:t>Виртуальные путешествия в главные художественные музеи и музеи местные (по выбору учителя).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B0B780"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7C9386"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8345658"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AE13F90"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CB59D4" w14:paraId="5268B3EF" w14:textId="77777777">
        <w:trPr>
          <w:trHeight w:hRule="exact" w:val="350"/>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EE9416D" w14:textId="77777777" w:rsidR="00CB59D4" w:rsidRDefault="006673F3">
            <w:pPr>
              <w:autoSpaceDE w:val="0"/>
              <w:autoSpaceDN w:val="0"/>
              <w:spacing w:before="80" w:after="0" w:line="230" w:lineRule="auto"/>
              <w:ind w:left="72"/>
            </w:pPr>
            <w:r>
              <w:rPr>
                <w:rFonts w:ascii="Times New Roman" w:eastAsia="Times New Roman" w:hAnsi="Times New Roman"/>
                <w:color w:val="000000"/>
                <w:w w:val="97"/>
                <w:sz w:val="16"/>
              </w:rPr>
              <w:t>Итого по модулю 7</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57FE457" w14:textId="77777777" w:rsidR="00CB59D4" w:rsidRDefault="006673F3">
            <w:pPr>
              <w:autoSpaceDE w:val="0"/>
              <w:autoSpaceDN w:val="0"/>
              <w:spacing w:before="80" w:after="0" w:line="230" w:lineRule="auto"/>
              <w:ind w:left="72"/>
            </w:pPr>
            <w:r>
              <w:rPr>
                <w:rFonts w:ascii="Times New Roman" w:eastAsia="Times New Roman" w:hAnsi="Times New Roman"/>
                <w:color w:val="000000"/>
                <w:w w:val="97"/>
                <w:sz w:val="16"/>
              </w:rPr>
              <w:t>5</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667AD1C" w14:textId="77777777" w:rsidR="00CB59D4" w:rsidRDefault="00CB59D4"/>
        </w:tc>
      </w:tr>
      <w:tr w:rsidR="00CB59D4" w14:paraId="669B305E" w14:textId="77777777">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5CBAA79" w14:textId="77777777" w:rsidR="00CB59D4" w:rsidRPr="007437A6" w:rsidRDefault="006673F3">
            <w:pPr>
              <w:autoSpaceDE w:val="0"/>
              <w:autoSpaceDN w:val="0"/>
              <w:spacing w:before="76" w:after="0" w:line="230" w:lineRule="auto"/>
              <w:ind w:left="72"/>
              <w:rPr>
                <w:lang w:val="ru-RU"/>
              </w:rPr>
            </w:pPr>
            <w:r w:rsidRPr="007437A6">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57A4D8" w14:textId="77777777" w:rsidR="00CB59D4" w:rsidRDefault="006673F3">
            <w:pPr>
              <w:autoSpaceDE w:val="0"/>
              <w:autoSpaceDN w:val="0"/>
              <w:spacing w:before="76" w:after="0" w:line="230" w:lineRule="auto"/>
              <w:ind w:left="72"/>
            </w:pPr>
            <w:r>
              <w:rPr>
                <w:rFonts w:ascii="Times New Roman" w:eastAsia="Times New Roman" w:hAnsi="Times New Roman"/>
                <w:color w:val="000000"/>
                <w:w w:val="97"/>
                <w:sz w:val="16"/>
              </w:rPr>
              <w:t>34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5BD7D8" w14:textId="77777777" w:rsidR="00CB59D4" w:rsidRDefault="006673F3">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747075" w14:textId="77777777" w:rsidR="00CB59D4" w:rsidRDefault="006673F3">
            <w:pPr>
              <w:autoSpaceDE w:val="0"/>
              <w:autoSpaceDN w:val="0"/>
              <w:spacing w:before="76" w:after="0" w:line="230" w:lineRule="auto"/>
              <w:ind w:left="72"/>
            </w:pPr>
            <w:r>
              <w:rPr>
                <w:rFonts w:ascii="Times New Roman" w:eastAsia="Times New Roman" w:hAnsi="Times New Roman"/>
                <w:color w:val="000000"/>
                <w:w w:val="97"/>
                <w:sz w:val="16"/>
              </w:rPr>
              <w:t>34</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0AFD10" w14:textId="77777777" w:rsidR="00CB59D4" w:rsidRDefault="00CB59D4"/>
        </w:tc>
      </w:tr>
    </w:tbl>
    <w:p w14:paraId="6A9B7304" w14:textId="77777777" w:rsidR="00CB59D4" w:rsidRDefault="006673F3">
      <w:pPr>
        <w:autoSpaceDE w:val="0"/>
        <w:autoSpaceDN w:val="0"/>
        <w:spacing w:before="188" w:after="94" w:line="230" w:lineRule="auto"/>
      </w:pPr>
      <w:r>
        <w:rPr>
          <w:rFonts w:ascii="Times New Roman" w:eastAsia="Times New Roman" w:hAnsi="Times New Roman"/>
          <w:b/>
          <w:color w:val="000000"/>
          <w:sz w:val="18"/>
        </w:rPr>
        <w:t>4 КЛАСС</w:t>
      </w:r>
    </w:p>
    <w:tbl>
      <w:tblPr>
        <w:tblW w:w="0" w:type="auto"/>
        <w:tblInd w:w="6" w:type="dxa"/>
        <w:tblLayout w:type="fixed"/>
        <w:tblLook w:val="04A0" w:firstRow="1" w:lastRow="0" w:firstColumn="1" w:lastColumn="0" w:noHBand="0" w:noVBand="1"/>
      </w:tblPr>
      <w:tblGrid>
        <w:gridCol w:w="396"/>
        <w:gridCol w:w="10950"/>
        <w:gridCol w:w="528"/>
        <w:gridCol w:w="1106"/>
        <w:gridCol w:w="1140"/>
        <w:gridCol w:w="1382"/>
      </w:tblGrid>
      <w:tr w:rsidR="00CB59D4" w14:paraId="7A1E0076" w14:textId="77777777">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8985DBB" w14:textId="77777777" w:rsidR="00CB59D4" w:rsidRDefault="006673F3">
            <w:pPr>
              <w:autoSpaceDE w:val="0"/>
              <w:autoSpaceDN w:val="0"/>
              <w:spacing w:before="76"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1095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850C3BF" w14:textId="77777777" w:rsidR="00CB59D4" w:rsidRPr="007437A6" w:rsidRDefault="006673F3">
            <w:pPr>
              <w:autoSpaceDE w:val="0"/>
              <w:autoSpaceDN w:val="0"/>
              <w:spacing w:before="76" w:after="0" w:line="233" w:lineRule="auto"/>
              <w:ind w:left="72"/>
              <w:rPr>
                <w:lang w:val="ru-RU"/>
              </w:rPr>
            </w:pPr>
            <w:r w:rsidRPr="007437A6">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0D72570C" w14:textId="77777777" w:rsidR="00CB59D4" w:rsidRDefault="006673F3">
            <w:pPr>
              <w:autoSpaceDE w:val="0"/>
              <w:autoSpaceDN w:val="0"/>
              <w:spacing w:before="76" w:after="0" w:line="233" w:lineRule="auto"/>
              <w:ind w:left="72"/>
            </w:pPr>
            <w:r>
              <w:rPr>
                <w:rFonts w:ascii="Times New Roman" w:eastAsia="Times New Roman" w:hAnsi="Times New Roman"/>
                <w:b/>
                <w:color w:val="000000"/>
                <w:w w:val="97"/>
                <w:sz w:val="16"/>
              </w:rPr>
              <w:t>Количество часов</w:t>
            </w:r>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68226F8" w14:textId="77777777" w:rsidR="00CB59D4" w:rsidRDefault="006673F3">
            <w:pPr>
              <w:autoSpaceDE w:val="0"/>
              <w:autoSpaceDN w:val="0"/>
              <w:spacing w:before="76" w:after="0" w:line="250" w:lineRule="auto"/>
              <w:ind w:left="72"/>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CB59D4" w14:paraId="34BB9A68" w14:textId="77777777">
        <w:trPr>
          <w:trHeight w:hRule="exact" w:val="576"/>
        </w:trPr>
        <w:tc>
          <w:tcPr>
            <w:tcW w:w="2589" w:type="dxa"/>
            <w:vMerge/>
            <w:tcBorders>
              <w:top w:val="single" w:sz="4" w:space="0" w:color="000000"/>
              <w:left w:val="single" w:sz="4" w:space="0" w:color="000000"/>
              <w:bottom w:val="single" w:sz="4" w:space="0" w:color="000000"/>
              <w:right w:val="single" w:sz="4" w:space="0" w:color="000000"/>
            </w:tcBorders>
          </w:tcPr>
          <w:p w14:paraId="6C049F2F" w14:textId="77777777" w:rsidR="00CB59D4" w:rsidRDefault="00CB59D4"/>
        </w:tc>
        <w:tc>
          <w:tcPr>
            <w:tcW w:w="2589" w:type="dxa"/>
            <w:vMerge/>
            <w:tcBorders>
              <w:top w:val="single" w:sz="4" w:space="0" w:color="000000"/>
              <w:left w:val="single" w:sz="4" w:space="0" w:color="000000"/>
              <w:bottom w:val="single" w:sz="4" w:space="0" w:color="000000"/>
              <w:right w:val="single" w:sz="4" w:space="0" w:color="000000"/>
            </w:tcBorders>
          </w:tcPr>
          <w:p w14:paraId="085BB2B5" w14:textId="77777777" w:rsidR="00CB59D4" w:rsidRDefault="00CB59D4"/>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E37B22" w14:textId="77777777" w:rsidR="00CB59D4" w:rsidRDefault="006673F3">
            <w:pPr>
              <w:autoSpaceDE w:val="0"/>
              <w:autoSpaceDN w:val="0"/>
              <w:spacing w:before="76" w:after="0" w:line="233" w:lineRule="auto"/>
              <w:jc w:val="center"/>
            </w:pPr>
            <w:r>
              <w:rPr>
                <w:rFonts w:ascii="Times New Roman" w:eastAsia="Times New Roman" w:hAnsi="Times New Roman"/>
                <w:b/>
                <w:color w:val="000000"/>
                <w:w w:val="97"/>
                <w:sz w:val="16"/>
              </w:rPr>
              <w:t>всего</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F795B9" w14:textId="77777777" w:rsidR="00CB59D4" w:rsidRDefault="006673F3">
            <w:pPr>
              <w:autoSpaceDE w:val="0"/>
              <w:autoSpaceDN w:val="0"/>
              <w:spacing w:before="76"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237DA42" w14:textId="77777777" w:rsidR="00CB59D4" w:rsidRDefault="006673F3">
            <w:pPr>
              <w:autoSpaceDE w:val="0"/>
              <w:autoSpaceDN w:val="0"/>
              <w:spacing w:before="76" w:after="0" w:line="245" w:lineRule="auto"/>
              <w:ind w:left="72"/>
            </w:pPr>
            <w:r>
              <w:rPr>
                <w:rFonts w:ascii="Times New Roman" w:eastAsia="Times New Roman" w:hAnsi="Times New Roman"/>
                <w:b/>
                <w:color w:val="000000"/>
                <w:w w:val="97"/>
                <w:sz w:val="16"/>
              </w:rPr>
              <w:t>практические работы</w:t>
            </w:r>
          </w:p>
        </w:tc>
        <w:tc>
          <w:tcPr>
            <w:tcW w:w="2589" w:type="dxa"/>
            <w:vMerge/>
            <w:tcBorders>
              <w:top w:val="single" w:sz="4" w:space="0" w:color="000000"/>
              <w:left w:val="single" w:sz="4" w:space="0" w:color="000000"/>
              <w:bottom w:val="single" w:sz="4" w:space="0" w:color="000000"/>
              <w:right w:val="single" w:sz="4" w:space="0" w:color="000000"/>
            </w:tcBorders>
          </w:tcPr>
          <w:p w14:paraId="73BD0026" w14:textId="77777777" w:rsidR="00CB59D4" w:rsidRDefault="00CB59D4"/>
        </w:tc>
      </w:tr>
      <w:tr w:rsidR="00CB59D4" w14:paraId="78787EE2"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1C1F5123"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Модуль 1.</w:t>
            </w:r>
            <w:r>
              <w:rPr>
                <w:rFonts w:ascii="Times New Roman" w:eastAsia="Times New Roman" w:hAnsi="Times New Roman"/>
                <w:b/>
                <w:color w:val="000000"/>
                <w:w w:val="97"/>
                <w:sz w:val="16"/>
              </w:rPr>
              <w:t xml:space="preserve"> Графика</w:t>
            </w:r>
          </w:p>
        </w:tc>
      </w:tr>
      <w:tr w:rsidR="00CB59D4" w14:paraId="104382B3"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A895C5"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1.1.</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866F2B" w14:textId="77777777" w:rsidR="00CB59D4" w:rsidRPr="007437A6" w:rsidRDefault="006673F3">
            <w:pPr>
              <w:autoSpaceDE w:val="0"/>
              <w:autoSpaceDN w:val="0"/>
              <w:spacing w:before="78" w:after="0" w:line="245" w:lineRule="auto"/>
              <w:ind w:left="72" w:right="144"/>
              <w:rPr>
                <w:lang w:val="ru-RU"/>
              </w:rPr>
            </w:pPr>
            <w:r w:rsidRPr="007437A6">
              <w:rPr>
                <w:rFonts w:ascii="Times New Roman" w:eastAsia="Times New Roman" w:hAnsi="Times New Roman"/>
                <w:b/>
                <w:color w:val="000000"/>
                <w:w w:val="97"/>
                <w:sz w:val="16"/>
                <w:lang w:val="ru-RU"/>
              </w:rPr>
              <w:t>Освоение правил линейной и воздушной перспективы: уменьшение размера изображения по мере удаления от первого плана, смягчение цветового и тонального контрастов.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63C532"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9103AD"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46EF13"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34E5C9C"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CB59D4" w14:paraId="2BB30251"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F9BF15"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1.2.</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2448FD" w14:textId="77777777" w:rsidR="00CB59D4" w:rsidRPr="007437A6" w:rsidRDefault="006673F3">
            <w:pPr>
              <w:autoSpaceDE w:val="0"/>
              <w:autoSpaceDN w:val="0"/>
              <w:spacing w:before="78" w:after="0" w:line="245" w:lineRule="auto"/>
              <w:ind w:left="72" w:right="576"/>
              <w:rPr>
                <w:lang w:val="ru-RU"/>
              </w:rPr>
            </w:pPr>
            <w:r w:rsidRPr="007437A6">
              <w:rPr>
                <w:rFonts w:ascii="Times New Roman" w:eastAsia="Times New Roman" w:hAnsi="Times New Roman"/>
                <w:b/>
                <w:color w:val="000000"/>
                <w:w w:val="97"/>
                <w:sz w:val="16"/>
                <w:lang w:val="ru-RU"/>
              </w:rPr>
              <w:t>Рисунок фигуры человека: основные пропорции и взаимоотношение частей фигуры, передача движения фигуры в плоскости листа: бег, ходьба, сидящая и стоящая фигура.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11133D"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1BD26B"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6422BE"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B95C4FE"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CB59D4" w14:paraId="21B4FE51" w14:textId="77777777">
        <w:trPr>
          <w:trHeight w:hRule="exact" w:val="35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6CA031"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1.3.</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4A2536" w14:textId="77777777" w:rsidR="00CB59D4" w:rsidRPr="007437A6" w:rsidRDefault="006673F3">
            <w:pPr>
              <w:autoSpaceDE w:val="0"/>
              <w:autoSpaceDN w:val="0"/>
              <w:spacing w:before="78" w:after="0" w:line="230" w:lineRule="auto"/>
              <w:ind w:left="72"/>
              <w:rPr>
                <w:lang w:val="ru-RU"/>
              </w:rPr>
            </w:pPr>
            <w:r w:rsidRPr="007437A6">
              <w:rPr>
                <w:rFonts w:ascii="Times New Roman" w:eastAsia="Times New Roman" w:hAnsi="Times New Roman"/>
                <w:b/>
                <w:color w:val="000000"/>
                <w:w w:val="97"/>
                <w:sz w:val="16"/>
                <w:lang w:val="ru-RU"/>
              </w:rPr>
              <w:t>Графическое изображение героев былин, древних легенд, сказок и сказаний разных народов.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6823EF2"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B5717A"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CF2B90"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AC70FC6"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CB59D4" w14:paraId="18955CE1"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8D25AB"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1.4.</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EAEC76" w14:textId="77777777" w:rsidR="00CB59D4" w:rsidRPr="007437A6" w:rsidRDefault="006673F3">
            <w:pPr>
              <w:autoSpaceDE w:val="0"/>
              <w:autoSpaceDN w:val="0"/>
              <w:spacing w:before="76" w:after="0" w:line="233" w:lineRule="auto"/>
              <w:ind w:left="72"/>
              <w:rPr>
                <w:lang w:val="ru-RU"/>
              </w:rPr>
            </w:pPr>
            <w:r w:rsidRPr="007437A6">
              <w:rPr>
                <w:rFonts w:ascii="Times New Roman" w:eastAsia="Times New Roman" w:hAnsi="Times New Roman"/>
                <w:b/>
                <w:color w:val="000000"/>
                <w:w w:val="97"/>
                <w:sz w:val="16"/>
                <w:lang w:val="ru-RU"/>
              </w:rPr>
              <w:t>Изображение города — тематическая графическая композиция; использование карандаша, мелков, фломастеров (смешанная техника).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7E2E74"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C8EBD6"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0C4677"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EF7EEEA"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CB59D4" w14:paraId="452F0753" w14:textId="77777777">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518E8D3"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Итого по модулю 1</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A8AC43"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4</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CE5565D" w14:textId="77777777" w:rsidR="00CB59D4" w:rsidRDefault="00CB59D4"/>
        </w:tc>
      </w:tr>
      <w:tr w:rsidR="00CB59D4" w14:paraId="77A901EF"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3838D751"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Модуль 2.</w:t>
            </w:r>
            <w:r>
              <w:rPr>
                <w:rFonts w:ascii="Times New Roman" w:eastAsia="Times New Roman" w:hAnsi="Times New Roman"/>
                <w:b/>
                <w:color w:val="000000"/>
                <w:w w:val="97"/>
                <w:sz w:val="16"/>
              </w:rPr>
              <w:t xml:space="preserve"> Живопись</w:t>
            </w:r>
          </w:p>
        </w:tc>
      </w:tr>
      <w:tr w:rsidR="00CB59D4" w14:paraId="7F0CDBE5"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BC20EA"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2.1.</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1478AD9" w14:textId="77777777" w:rsidR="00CB59D4" w:rsidRPr="007437A6" w:rsidRDefault="006673F3">
            <w:pPr>
              <w:autoSpaceDE w:val="0"/>
              <w:autoSpaceDN w:val="0"/>
              <w:spacing w:before="76" w:after="0" w:line="233" w:lineRule="auto"/>
              <w:ind w:left="72"/>
              <w:rPr>
                <w:lang w:val="ru-RU"/>
              </w:rPr>
            </w:pPr>
            <w:r w:rsidRPr="007437A6">
              <w:rPr>
                <w:rFonts w:ascii="Times New Roman" w:eastAsia="Times New Roman" w:hAnsi="Times New Roman"/>
                <w:b/>
                <w:color w:val="000000"/>
                <w:w w:val="97"/>
                <w:sz w:val="16"/>
                <w:lang w:val="ru-RU"/>
              </w:rPr>
              <w:t>Красота природы разных климатических зон, создание пейзажных композиций (горный, степной, среднерусский ландшафт).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A67882"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69C641"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E779D7"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39F8DC"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CB59D4" w14:paraId="68B4D388"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5CE770"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2.2.</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278849" w14:textId="77777777" w:rsidR="00CB59D4" w:rsidRPr="007437A6" w:rsidRDefault="006673F3">
            <w:pPr>
              <w:autoSpaceDE w:val="0"/>
              <w:autoSpaceDN w:val="0"/>
              <w:spacing w:before="78" w:after="0" w:line="230" w:lineRule="auto"/>
              <w:ind w:left="72"/>
              <w:rPr>
                <w:lang w:val="ru-RU"/>
              </w:rPr>
            </w:pPr>
            <w:r w:rsidRPr="007437A6">
              <w:rPr>
                <w:rFonts w:ascii="Times New Roman" w:eastAsia="Times New Roman" w:hAnsi="Times New Roman"/>
                <w:b/>
                <w:color w:val="000000"/>
                <w:w w:val="97"/>
                <w:sz w:val="16"/>
                <w:lang w:val="ru-RU"/>
              </w:rPr>
              <w:t>Изображение красоты человека в традициях русской культуры.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A40EC4"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D76287"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EB890C"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CF54714"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CB59D4" w14:paraId="36EA3BAF"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23FF9D"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2.3.</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1229DE" w14:textId="77777777" w:rsidR="00CB59D4" w:rsidRPr="007437A6" w:rsidRDefault="006673F3">
            <w:pPr>
              <w:autoSpaceDE w:val="0"/>
              <w:autoSpaceDN w:val="0"/>
              <w:spacing w:before="78" w:after="0" w:line="230" w:lineRule="auto"/>
              <w:ind w:left="72"/>
              <w:rPr>
                <w:lang w:val="ru-RU"/>
              </w:rPr>
            </w:pPr>
            <w:r w:rsidRPr="007437A6">
              <w:rPr>
                <w:rFonts w:ascii="Times New Roman" w:eastAsia="Times New Roman" w:hAnsi="Times New Roman"/>
                <w:b/>
                <w:color w:val="000000"/>
                <w:w w:val="97"/>
                <w:sz w:val="16"/>
                <w:lang w:val="ru-RU"/>
              </w:rPr>
              <w:t>Изображение национального образа человека и его одежды в разных культурах.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DCD8A1"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6F6E0E"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DDF98F"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DBBC10F"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CB59D4" w14:paraId="3D55D9AE"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007D3E"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2.4.</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D1971A" w14:textId="77777777" w:rsidR="00CB59D4" w:rsidRDefault="006673F3">
            <w:pPr>
              <w:autoSpaceDE w:val="0"/>
              <w:autoSpaceDN w:val="0"/>
              <w:spacing w:before="78" w:after="0" w:line="245" w:lineRule="auto"/>
              <w:ind w:left="72"/>
            </w:pPr>
            <w:r w:rsidRPr="007437A6">
              <w:rPr>
                <w:rFonts w:ascii="Times New Roman" w:eastAsia="Times New Roman" w:hAnsi="Times New Roman"/>
                <w:b/>
                <w:color w:val="000000"/>
                <w:w w:val="97"/>
                <w:sz w:val="16"/>
                <w:lang w:val="ru-RU"/>
              </w:rPr>
              <w:t xml:space="preserve">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w:t>
            </w:r>
            <w:r>
              <w:rPr>
                <w:rFonts w:ascii="Times New Roman" w:eastAsia="Times New Roman" w:hAnsi="Times New Roman"/>
                <w:b/>
                <w:color w:val="000000"/>
                <w:w w:val="97"/>
                <w:sz w:val="16"/>
              </w:rPr>
              <w:t>(из выбранной культурной эпохи).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9EA9A6"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DEF9AD"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1D60C7"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1680BF"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CB59D4" w14:paraId="601F2489"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8CCE31"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2.5.</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1CEE972" w14:textId="77777777" w:rsidR="00CB59D4" w:rsidRPr="007437A6" w:rsidRDefault="006673F3">
            <w:pPr>
              <w:autoSpaceDE w:val="0"/>
              <w:autoSpaceDN w:val="0"/>
              <w:spacing w:before="78" w:after="0" w:line="245" w:lineRule="auto"/>
              <w:ind w:left="72" w:right="288"/>
              <w:rPr>
                <w:lang w:val="ru-RU"/>
              </w:rPr>
            </w:pPr>
            <w:r w:rsidRPr="007437A6">
              <w:rPr>
                <w:rFonts w:ascii="Times New Roman" w:eastAsia="Times New Roman" w:hAnsi="Times New Roman"/>
                <w:b/>
                <w:color w:val="000000"/>
                <w:w w:val="97"/>
                <w:sz w:val="16"/>
                <w:lang w:val="ru-RU"/>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DE845E"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88EEB4"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3A4016"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DB97DE2"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CB59D4" w14:paraId="0CC78C2B" w14:textId="77777777">
        <w:trPr>
          <w:trHeight w:hRule="exact" w:val="506"/>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5C98904"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Итого по модулю 2</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9A31D9"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5</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977320B" w14:textId="77777777" w:rsidR="00CB59D4" w:rsidRDefault="00CB59D4"/>
        </w:tc>
      </w:tr>
      <w:tr w:rsidR="00CB59D4" w14:paraId="16BA1733"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5E58FBA0"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Модуль 3.</w:t>
            </w:r>
            <w:r>
              <w:rPr>
                <w:rFonts w:ascii="Times New Roman" w:eastAsia="Times New Roman" w:hAnsi="Times New Roman"/>
                <w:b/>
                <w:color w:val="000000"/>
                <w:w w:val="97"/>
                <w:sz w:val="16"/>
              </w:rPr>
              <w:t xml:space="preserve"> Скульптура</w:t>
            </w:r>
          </w:p>
        </w:tc>
      </w:tr>
      <w:tr w:rsidR="00CB59D4" w14:paraId="59C5DD46"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18AC7B"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3.1.</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99DEA49" w14:textId="77777777" w:rsidR="00CB59D4" w:rsidRPr="007437A6" w:rsidRDefault="006673F3">
            <w:pPr>
              <w:autoSpaceDE w:val="0"/>
              <w:autoSpaceDN w:val="0"/>
              <w:spacing w:before="76" w:after="0" w:line="233" w:lineRule="auto"/>
              <w:ind w:left="72"/>
              <w:rPr>
                <w:lang w:val="ru-RU"/>
              </w:rPr>
            </w:pPr>
            <w:r w:rsidRPr="007437A6">
              <w:rPr>
                <w:rFonts w:ascii="Times New Roman" w:eastAsia="Times New Roman" w:hAnsi="Times New Roman"/>
                <w:b/>
                <w:color w:val="000000"/>
                <w:w w:val="97"/>
                <w:sz w:val="16"/>
                <w:lang w:val="ru-RU"/>
              </w:rPr>
              <w:t>Знакомство со скульптурными памятниками героям и мемориальными комплексами.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31D940"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6820DB"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C1124E"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7E7FC46"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CB59D4" w14:paraId="02EDD2F7"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C6AA16"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3.2.</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E77D7CC" w14:textId="77777777" w:rsidR="00CB59D4" w:rsidRDefault="006673F3">
            <w:pPr>
              <w:autoSpaceDE w:val="0"/>
              <w:autoSpaceDN w:val="0"/>
              <w:spacing w:before="76" w:after="0" w:line="233" w:lineRule="auto"/>
              <w:ind w:left="72"/>
            </w:pPr>
            <w:r w:rsidRPr="007437A6">
              <w:rPr>
                <w:rFonts w:ascii="Times New Roman" w:eastAsia="Times New Roman" w:hAnsi="Times New Roman"/>
                <w:b/>
                <w:color w:val="000000"/>
                <w:w w:val="97"/>
                <w:sz w:val="16"/>
                <w:lang w:val="ru-RU"/>
              </w:rPr>
              <w:t xml:space="preserve">Создание эскиза памятника народному герою. Работа с пластилином или глиной. </w:t>
            </w:r>
            <w:r>
              <w:rPr>
                <w:rFonts w:ascii="Times New Roman" w:eastAsia="Times New Roman" w:hAnsi="Times New Roman"/>
                <w:b/>
                <w:color w:val="000000"/>
                <w:w w:val="97"/>
                <w:sz w:val="16"/>
              </w:rPr>
              <w:t>Выражение значительности, трагизма и победительной сил.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9E83BA"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304F82"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671F5F"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12B3DC7"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CB59D4" w14:paraId="5DBCEFEC" w14:textId="77777777">
        <w:trPr>
          <w:trHeight w:hRule="exact" w:val="32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8C2EEC5"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Итого по модулю 3</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4EFFBD"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2</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6B5F677" w14:textId="77777777" w:rsidR="00CB59D4" w:rsidRDefault="00CB59D4"/>
        </w:tc>
      </w:tr>
    </w:tbl>
    <w:p w14:paraId="344D0F85" w14:textId="77777777" w:rsidR="00CB59D4" w:rsidRDefault="00CB59D4">
      <w:pPr>
        <w:autoSpaceDE w:val="0"/>
        <w:autoSpaceDN w:val="0"/>
        <w:spacing w:after="0" w:line="14" w:lineRule="exact"/>
      </w:pPr>
    </w:p>
    <w:p w14:paraId="0B59328B" w14:textId="77777777" w:rsidR="00CB59D4" w:rsidRDefault="00CB59D4">
      <w:pPr>
        <w:sectPr w:rsidR="00CB59D4">
          <w:pgSz w:w="16840" w:h="11900"/>
          <w:pgMar w:top="284" w:right="640" w:bottom="292" w:left="666" w:header="720" w:footer="720" w:gutter="0"/>
          <w:cols w:space="720" w:equalWidth="0">
            <w:col w:w="15534" w:space="0"/>
          </w:cols>
          <w:docGrid w:linePitch="360"/>
        </w:sectPr>
      </w:pPr>
    </w:p>
    <w:p w14:paraId="77F4AE13" w14:textId="77777777" w:rsidR="00CB59D4" w:rsidRDefault="00CB59D4">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10950"/>
        <w:gridCol w:w="528"/>
        <w:gridCol w:w="1106"/>
        <w:gridCol w:w="1140"/>
        <w:gridCol w:w="1382"/>
      </w:tblGrid>
      <w:tr w:rsidR="00CB59D4" w14:paraId="6BD29C36"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00C6F5DC"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 xml:space="preserve">Модуль 4. </w:t>
            </w:r>
            <w:r>
              <w:rPr>
                <w:rFonts w:ascii="Times New Roman" w:eastAsia="Times New Roman" w:hAnsi="Times New Roman"/>
                <w:b/>
                <w:color w:val="000000"/>
                <w:w w:val="97"/>
                <w:sz w:val="16"/>
              </w:rPr>
              <w:t>Декоративно-прикладное искусство</w:t>
            </w:r>
          </w:p>
        </w:tc>
      </w:tr>
      <w:tr w:rsidR="00CB59D4" w14:paraId="76B623F9"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BFB2AA"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4.1.</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35EA1E" w14:textId="77777777" w:rsidR="00CB59D4" w:rsidRPr="007437A6" w:rsidRDefault="006673F3">
            <w:pPr>
              <w:autoSpaceDE w:val="0"/>
              <w:autoSpaceDN w:val="0"/>
              <w:spacing w:before="78" w:after="0" w:line="245" w:lineRule="auto"/>
              <w:ind w:left="72" w:right="144"/>
              <w:rPr>
                <w:lang w:val="ru-RU"/>
              </w:rPr>
            </w:pPr>
            <w:r w:rsidRPr="007437A6">
              <w:rPr>
                <w:rFonts w:ascii="Times New Roman" w:eastAsia="Times New Roman" w:hAnsi="Times New Roman"/>
                <w:b/>
                <w:color w:val="000000"/>
                <w:w w:val="97"/>
                <w:sz w:val="16"/>
                <w:lang w:val="ru-RU"/>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6349E1"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16136D"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EF442DE"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BB62BAB"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CB59D4" w14:paraId="7A411C14"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8EF407"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4.2.</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349206" w14:textId="77777777" w:rsidR="00CB59D4" w:rsidRPr="007437A6" w:rsidRDefault="006673F3">
            <w:pPr>
              <w:autoSpaceDE w:val="0"/>
              <w:autoSpaceDN w:val="0"/>
              <w:spacing w:before="78" w:after="0" w:line="245" w:lineRule="auto"/>
              <w:ind w:left="72"/>
              <w:rPr>
                <w:lang w:val="ru-RU"/>
              </w:rPr>
            </w:pPr>
            <w:r w:rsidRPr="007437A6">
              <w:rPr>
                <w:rFonts w:ascii="Times New Roman" w:eastAsia="Times New Roman" w:hAnsi="Times New Roman"/>
                <w:b/>
                <w:color w:val="000000"/>
                <w:w w:val="97"/>
                <w:sz w:val="16"/>
                <w:lang w:val="ru-RU"/>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D2D614"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6BBEAB"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7E7447"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B3F6636"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CB59D4" w14:paraId="36F4E07A" w14:textId="77777777">
        <w:trPr>
          <w:trHeight w:hRule="exact" w:val="350"/>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14:paraId="2EDF1763"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4.3.</w:t>
            </w:r>
          </w:p>
        </w:tc>
        <w:tc>
          <w:tcPr>
            <w:tcW w:w="10950" w:type="dxa"/>
            <w:tcBorders>
              <w:top w:val="single" w:sz="4" w:space="0" w:color="000000"/>
              <w:left w:val="single" w:sz="4" w:space="0" w:color="000000"/>
              <w:bottom w:val="single" w:sz="5" w:space="0" w:color="000000"/>
              <w:right w:val="single" w:sz="4" w:space="0" w:color="000000"/>
            </w:tcBorders>
            <w:tcMar>
              <w:left w:w="0" w:type="dxa"/>
              <w:right w:w="0" w:type="dxa"/>
            </w:tcMar>
          </w:tcPr>
          <w:p w14:paraId="3F910F00" w14:textId="77777777" w:rsidR="00CB59D4" w:rsidRPr="007437A6" w:rsidRDefault="006673F3">
            <w:pPr>
              <w:autoSpaceDE w:val="0"/>
              <w:autoSpaceDN w:val="0"/>
              <w:spacing w:before="78" w:after="0" w:line="230" w:lineRule="auto"/>
              <w:ind w:left="72"/>
              <w:rPr>
                <w:lang w:val="ru-RU"/>
              </w:rPr>
            </w:pPr>
            <w:r w:rsidRPr="007437A6">
              <w:rPr>
                <w:rFonts w:ascii="Times New Roman" w:eastAsia="Times New Roman" w:hAnsi="Times New Roman"/>
                <w:b/>
                <w:color w:val="000000"/>
                <w:w w:val="97"/>
                <w:sz w:val="16"/>
                <w:lang w:val="ru-RU"/>
              </w:rPr>
              <w:t>Орнаментальное украшение каменной архитектуры в памятниках русской культуры, каменная резьба, роспись стен, изразцы.</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3AF94B44"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14:paraId="08C9487F"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14:paraId="2CEEECFB"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14:paraId="65061F8A"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CB59D4" w14:paraId="6ABA87C3" w14:textId="77777777">
        <w:trPr>
          <w:trHeight w:hRule="exact" w:val="540"/>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14:paraId="6B547F03" w14:textId="77777777" w:rsidR="00CB59D4" w:rsidRDefault="006673F3">
            <w:pPr>
              <w:autoSpaceDE w:val="0"/>
              <w:autoSpaceDN w:val="0"/>
              <w:spacing w:before="74" w:after="0" w:line="230" w:lineRule="auto"/>
              <w:jc w:val="center"/>
            </w:pPr>
            <w:r>
              <w:rPr>
                <w:rFonts w:ascii="Times New Roman" w:eastAsia="Times New Roman" w:hAnsi="Times New Roman"/>
                <w:color w:val="000000"/>
                <w:w w:val="97"/>
                <w:sz w:val="16"/>
              </w:rPr>
              <w:t>4.4.</w:t>
            </w:r>
          </w:p>
        </w:tc>
        <w:tc>
          <w:tcPr>
            <w:tcW w:w="10950" w:type="dxa"/>
            <w:tcBorders>
              <w:top w:val="single" w:sz="5" w:space="0" w:color="000000"/>
              <w:left w:val="single" w:sz="4" w:space="0" w:color="000000"/>
              <w:bottom w:val="single" w:sz="4" w:space="0" w:color="000000"/>
              <w:right w:val="single" w:sz="4" w:space="0" w:color="000000"/>
            </w:tcBorders>
            <w:tcMar>
              <w:left w:w="0" w:type="dxa"/>
              <w:right w:w="0" w:type="dxa"/>
            </w:tcMar>
          </w:tcPr>
          <w:p w14:paraId="23997600" w14:textId="77777777" w:rsidR="00CB59D4" w:rsidRPr="007437A6" w:rsidRDefault="006673F3">
            <w:pPr>
              <w:autoSpaceDE w:val="0"/>
              <w:autoSpaceDN w:val="0"/>
              <w:spacing w:before="74" w:after="0" w:line="245" w:lineRule="auto"/>
              <w:ind w:left="72" w:right="144"/>
              <w:rPr>
                <w:lang w:val="ru-RU"/>
              </w:rPr>
            </w:pPr>
            <w:r w:rsidRPr="007437A6">
              <w:rPr>
                <w:rFonts w:ascii="Times New Roman" w:eastAsia="Times New Roman" w:hAnsi="Times New Roman"/>
                <w:b/>
                <w:color w:val="000000"/>
                <w:w w:val="97"/>
                <w:sz w:val="16"/>
                <w:lang w:val="ru-RU"/>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5150A4A8" w14:textId="77777777" w:rsidR="00CB59D4" w:rsidRDefault="006673F3">
            <w:pPr>
              <w:autoSpaceDE w:val="0"/>
              <w:autoSpaceDN w:val="0"/>
              <w:spacing w:before="74" w:after="0" w:line="230" w:lineRule="auto"/>
              <w:ind w:left="72"/>
            </w:pPr>
            <w:r>
              <w:rPr>
                <w:rFonts w:ascii="Times New Roman" w:eastAsia="Times New Roman" w:hAnsi="Times New Roman"/>
                <w:color w:val="000000"/>
                <w:w w:val="97"/>
                <w:sz w:val="16"/>
              </w:rPr>
              <w:t>1</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14:paraId="1DC9A5E3" w14:textId="77777777" w:rsidR="00CB59D4" w:rsidRDefault="006673F3">
            <w:pPr>
              <w:autoSpaceDE w:val="0"/>
              <w:autoSpaceDN w:val="0"/>
              <w:spacing w:before="74"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14:paraId="5BEDBBAC" w14:textId="77777777" w:rsidR="00CB59D4" w:rsidRDefault="006673F3">
            <w:pPr>
              <w:autoSpaceDE w:val="0"/>
              <w:autoSpaceDN w:val="0"/>
              <w:spacing w:before="74" w:after="0" w:line="230" w:lineRule="auto"/>
              <w:ind w:left="72"/>
            </w:pPr>
            <w:r>
              <w:rPr>
                <w:rFonts w:ascii="Times New Roman" w:eastAsia="Times New Roman" w:hAnsi="Times New Roman"/>
                <w:color w:val="000000"/>
                <w:w w:val="97"/>
                <w:sz w:val="16"/>
              </w:rPr>
              <w:t>1</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14:paraId="4A4596E4" w14:textId="77777777" w:rsidR="00CB59D4" w:rsidRDefault="006673F3">
            <w:pPr>
              <w:autoSpaceDE w:val="0"/>
              <w:autoSpaceDN w:val="0"/>
              <w:spacing w:before="74" w:after="0" w:line="230" w:lineRule="auto"/>
              <w:jc w:val="center"/>
            </w:pPr>
            <w:r>
              <w:rPr>
                <w:rFonts w:ascii="Times New Roman" w:eastAsia="Times New Roman" w:hAnsi="Times New Roman"/>
                <w:color w:val="000000"/>
                <w:w w:val="97"/>
                <w:sz w:val="16"/>
              </w:rPr>
              <w:t>https://resh.edu.ru/</w:t>
            </w:r>
          </w:p>
        </w:tc>
      </w:tr>
      <w:tr w:rsidR="00CB59D4" w14:paraId="52399934"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F72301"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4.5.</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0684B3" w14:textId="77777777" w:rsidR="00CB59D4" w:rsidRPr="007437A6" w:rsidRDefault="006673F3">
            <w:pPr>
              <w:autoSpaceDE w:val="0"/>
              <w:autoSpaceDN w:val="0"/>
              <w:spacing w:before="76" w:after="0" w:line="233" w:lineRule="auto"/>
              <w:ind w:left="72"/>
              <w:rPr>
                <w:lang w:val="ru-RU"/>
              </w:rPr>
            </w:pPr>
            <w:r w:rsidRPr="007437A6">
              <w:rPr>
                <w:rFonts w:ascii="Times New Roman" w:eastAsia="Times New Roman" w:hAnsi="Times New Roman"/>
                <w:b/>
                <w:color w:val="000000"/>
                <w:w w:val="97"/>
                <w:sz w:val="16"/>
                <w:lang w:val="ru-RU"/>
              </w:rPr>
              <w:t>Женский и мужской костюмы в традициях разных народов. Своеобразие одежды разных эпох и культур.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1DAEBB"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2C4FE65"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6046F4"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A8EC572"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CB59D4" w14:paraId="43B850A4" w14:textId="77777777">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6B74439"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Итого по модулю 4</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C0FA80"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5</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956D864" w14:textId="77777777" w:rsidR="00CB59D4" w:rsidRDefault="00CB59D4"/>
        </w:tc>
      </w:tr>
      <w:tr w:rsidR="00CB59D4" w14:paraId="73685206"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10FA7507"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 xml:space="preserve">Модуль 5. </w:t>
            </w:r>
            <w:r>
              <w:rPr>
                <w:rFonts w:ascii="Times New Roman" w:eastAsia="Times New Roman" w:hAnsi="Times New Roman"/>
                <w:b/>
                <w:color w:val="000000"/>
                <w:w w:val="97"/>
                <w:sz w:val="16"/>
              </w:rPr>
              <w:t xml:space="preserve">Архитектура </w:t>
            </w:r>
          </w:p>
        </w:tc>
      </w:tr>
      <w:tr w:rsidR="00CB59D4" w14:paraId="245AA658"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1FB123"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5.1.</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DB300E" w14:textId="77777777" w:rsidR="00CB59D4" w:rsidRPr="007437A6" w:rsidRDefault="006673F3">
            <w:pPr>
              <w:autoSpaceDE w:val="0"/>
              <w:autoSpaceDN w:val="0"/>
              <w:spacing w:before="76" w:after="0" w:line="245" w:lineRule="auto"/>
              <w:ind w:left="72" w:right="288"/>
              <w:rPr>
                <w:lang w:val="ru-RU"/>
              </w:rPr>
            </w:pPr>
            <w:r w:rsidRPr="007437A6">
              <w:rPr>
                <w:rFonts w:ascii="Times New Roman" w:eastAsia="Times New Roman" w:hAnsi="Times New Roman"/>
                <w:b/>
                <w:color w:val="000000"/>
                <w:w w:val="97"/>
                <w:sz w:val="16"/>
                <w:lang w:val="ru-RU"/>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9CF6699"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9FC96F"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FF7698"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375AC2B"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CB59D4" w14:paraId="60DF6412" w14:textId="77777777">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AC44B3"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5.2.</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D472DA" w14:textId="77777777" w:rsidR="00CB59D4" w:rsidRDefault="006673F3">
            <w:pPr>
              <w:autoSpaceDE w:val="0"/>
              <w:autoSpaceDN w:val="0"/>
              <w:spacing w:before="78" w:after="0" w:line="247" w:lineRule="auto"/>
              <w:ind w:left="72" w:right="720"/>
            </w:pPr>
            <w:r w:rsidRPr="007437A6">
              <w:rPr>
                <w:rFonts w:ascii="Times New Roman" w:eastAsia="Times New Roman" w:hAnsi="Times New Roman"/>
                <w:b/>
                <w:color w:val="000000"/>
                <w:w w:val="97"/>
                <w:sz w:val="16"/>
                <w:lang w:val="ru-RU"/>
              </w:rP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w:t>
            </w:r>
            <w:r>
              <w:rPr>
                <w:rFonts w:ascii="Times New Roman" w:eastAsia="Times New Roman" w:hAnsi="Times New Roman"/>
                <w:b/>
                <w:color w:val="000000"/>
                <w:w w:val="97"/>
                <w:sz w:val="16"/>
              </w:rPr>
              <w:t>Разные виды изб и надворных построек.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46D748"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BDC6F1"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85C09A"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13A9E80"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CB59D4" w14:paraId="2E6D8914" w14:textId="77777777">
        <w:trPr>
          <w:trHeight w:hRule="exact" w:val="540"/>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14:paraId="750F02FE"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5.3.</w:t>
            </w:r>
          </w:p>
        </w:tc>
        <w:tc>
          <w:tcPr>
            <w:tcW w:w="10950" w:type="dxa"/>
            <w:tcBorders>
              <w:top w:val="single" w:sz="4" w:space="0" w:color="000000"/>
              <w:left w:val="single" w:sz="4" w:space="0" w:color="000000"/>
              <w:bottom w:val="single" w:sz="5" w:space="0" w:color="000000"/>
              <w:right w:val="single" w:sz="4" w:space="0" w:color="000000"/>
            </w:tcBorders>
            <w:tcMar>
              <w:left w:w="0" w:type="dxa"/>
              <w:right w:w="0" w:type="dxa"/>
            </w:tcMar>
          </w:tcPr>
          <w:p w14:paraId="5BF2BF29" w14:textId="77777777" w:rsidR="00CB59D4" w:rsidRPr="007437A6" w:rsidRDefault="006673F3">
            <w:pPr>
              <w:autoSpaceDE w:val="0"/>
              <w:autoSpaceDN w:val="0"/>
              <w:spacing w:before="78" w:after="0" w:line="245" w:lineRule="auto"/>
              <w:ind w:left="72" w:right="144"/>
              <w:rPr>
                <w:lang w:val="ru-RU"/>
              </w:rPr>
            </w:pPr>
            <w:r w:rsidRPr="007437A6">
              <w:rPr>
                <w:rFonts w:ascii="Times New Roman" w:eastAsia="Times New Roman" w:hAnsi="Times New Roman"/>
                <w:b/>
                <w:color w:val="000000"/>
                <w:w w:val="97"/>
                <w:sz w:val="16"/>
                <w:lang w:val="ru-RU"/>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0A9C6F86"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14:paraId="2E6F232D"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14:paraId="78A5315D"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14:paraId="7463A994"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CB59D4" w14:paraId="74475A0D" w14:textId="77777777">
        <w:trPr>
          <w:trHeight w:hRule="exact" w:val="542"/>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14:paraId="3B3096EA" w14:textId="77777777" w:rsidR="00CB59D4" w:rsidRDefault="006673F3">
            <w:pPr>
              <w:autoSpaceDE w:val="0"/>
              <w:autoSpaceDN w:val="0"/>
              <w:spacing w:before="76" w:after="0" w:line="230" w:lineRule="auto"/>
              <w:jc w:val="center"/>
            </w:pPr>
            <w:r>
              <w:rPr>
                <w:rFonts w:ascii="Times New Roman" w:eastAsia="Times New Roman" w:hAnsi="Times New Roman"/>
                <w:color w:val="000000"/>
                <w:w w:val="97"/>
                <w:sz w:val="16"/>
              </w:rPr>
              <w:t>5.4.</w:t>
            </w:r>
          </w:p>
        </w:tc>
        <w:tc>
          <w:tcPr>
            <w:tcW w:w="10950" w:type="dxa"/>
            <w:tcBorders>
              <w:top w:val="single" w:sz="5" w:space="0" w:color="000000"/>
              <w:left w:val="single" w:sz="4" w:space="0" w:color="000000"/>
              <w:bottom w:val="single" w:sz="4" w:space="0" w:color="000000"/>
              <w:right w:val="single" w:sz="4" w:space="0" w:color="000000"/>
            </w:tcBorders>
            <w:tcMar>
              <w:left w:w="0" w:type="dxa"/>
              <w:right w:w="0" w:type="dxa"/>
            </w:tcMar>
          </w:tcPr>
          <w:p w14:paraId="521A4FE5" w14:textId="77777777" w:rsidR="00CB59D4" w:rsidRPr="007437A6" w:rsidRDefault="006673F3">
            <w:pPr>
              <w:autoSpaceDE w:val="0"/>
              <w:autoSpaceDN w:val="0"/>
              <w:spacing w:before="76" w:after="0" w:line="245" w:lineRule="auto"/>
              <w:ind w:left="72" w:right="432"/>
              <w:rPr>
                <w:lang w:val="ru-RU"/>
              </w:rPr>
            </w:pPr>
            <w:r w:rsidRPr="007437A6">
              <w:rPr>
                <w:rFonts w:ascii="Times New Roman" w:eastAsia="Times New Roman" w:hAnsi="Times New Roman"/>
                <w:b/>
                <w:color w:val="000000"/>
                <w:w w:val="97"/>
                <w:sz w:val="16"/>
                <w:lang w:val="ru-RU"/>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5677E991" w14:textId="77777777" w:rsidR="00CB59D4" w:rsidRDefault="006673F3">
            <w:pPr>
              <w:autoSpaceDE w:val="0"/>
              <w:autoSpaceDN w:val="0"/>
              <w:spacing w:before="76" w:after="0" w:line="230" w:lineRule="auto"/>
              <w:ind w:left="72"/>
            </w:pPr>
            <w:r>
              <w:rPr>
                <w:rFonts w:ascii="Times New Roman" w:eastAsia="Times New Roman" w:hAnsi="Times New Roman"/>
                <w:color w:val="000000"/>
                <w:w w:val="97"/>
                <w:sz w:val="16"/>
              </w:rPr>
              <w:t>1</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14:paraId="514856A9" w14:textId="77777777" w:rsidR="00CB59D4" w:rsidRDefault="006673F3">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14:paraId="5F317C51" w14:textId="77777777" w:rsidR="00CB59D4" w:rsidRDefault="006673F3">
            <w:pPr>
              <w:autoSpaceDE w:val="0"/>
              <w:autoSpaceDN w:val="0"/>
              <w:spacing w:before="76" w:after="0" w:line="230" w:lineRule="auto"/>
              <w:ind w:left="72"/>
            </w:pPr>
            <w:r>
              <w:rPr>
                <w:rFonts w:ascii="Times New Roman" w:eastAsia="Times New Roman" w:hAnsi="Times New Roman"/>
                <w:color w:val="000000"/>
                <w:w w:val="97"/>
                <w:sz w:val="16"/>
              </w:rPr>
              <w:t>1</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14:paraId="087B10FC" w14:textId="77777777" w:rsidR="00CB59D4" w:rsidRDefault="006673F3">
            <w:pPr>
              <w:autoSpaceDE w:val="0"/>
              <w:autoSpaceDN w:val="0"/>
              <w:spacing w:before="76" w:after="0" w:line="230" w:lineRule="auto"/>
              <w:jc w:val="center"/>
            </w:pPr>
            <w:r>
              <w:rPr>
                <w:rFonts w:ascii="Times New Roman" w:eastAsia="Times New Roman" w:hAnsi="Times New Roman"/>
                <w:color w:val="000000"/>
                <w:w w:val="97"/>
                <w:sz w:val="16"/>
              </w:rPr>
              <w:t>https://resh.edu.ru/</w:t>
            </w:r>
          </w:p>
        </w:tc>
      </w:tr>
      <w:tr w:rsidR="00CB59D4" w14:paraId="5BE244BC"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56A200"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5.5.</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91CED0" w14:textId="77777777" w:rsidR="00CB59D4" w:rsidRPr="007437A6" w:rsidRDefault="006673F3">
            <w:pPr>
              <w:autoSpaceDE w:val="0"/>
              <w:autoSpaceDN w:val="0"/>
              <w:spacing w:before="76" w:after="0" w:line="245" w:lineRule="auto"/>
              <w:ind w:left="72"/>
              <w:rPr>
                <w:lang w:val="ru-RU"/>
              </w:rPr>
            </w:pPr>
            <w:r w:rsidRPr="007437A6">
              <w:rPr>
                <w:rFonts w:ascii="Times New Roman" w:eastAsia="Times New Roman" w:hAnsi="Times New Roman"/>
                <w:b/>
                <w:color w:val="000000"/>
                <w:w w:val="97"/>
                <w:sz w:val="16"/>
                <w:lang w:val="ru-RU"/>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B7E24B"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714431"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B51E9AF"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7ECF44"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CB59D4" w14:paraId="62DDF76D"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73C2C1"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5.6.</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033383" w14:textId="77777777" w:rsidR="00CB59D4" w:rsidRPr="007437A6" w:rsidRDefault="006673F3">
            <w:pPr>
              <w:autoSpaceDE w:val="0"/>
              <w:autoSpaceDN w:val="0"/>
              <w:spacing w:before="76" w:after="0" w:line="233" w:lineRule="auto"/>
              <w:ind w:left="72"/>
              <w:rPr>
                <w:lang w:val="ru-RU"/>
              </w:rPr>
            </w:pPr>
            <w:r w:rsidRPr="007437A6">
              <w:rPr>
                <w:rFonts w:ascii="Times New Roman" w:eastAsia="Times New Roman" w:hAnsi="Times New Roman"/>
                <w:b/>
                <w:color w:val="000000"/>
                <w:w w:val="97"/>
                <w:sz w:val="16"/>
                <w:lang w:val="ru-RU"/>
              </w:rPr>
              <w:t>Понимание значения для современных людей сохранения культурного наследия.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DC1AC7"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FC3D9B"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D419B5"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BEB09A5"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CB59D4" w14:paraId="6DA897A3" w14:textId="77777777">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869ED6E"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Итого по модулю 5</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C69730"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6</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67A2DA96" w14:textId="77777777" w:rsidR="00CB59D4" w:rsidRDefault="00CB59D4"/>
        </w:tc>
      </w:tr>
      <w:tr w:rsidR="00CB59D4" w14:paraId="3E47536E"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77CE3EAC"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 xml:space="preserve">Модуль 6. </w:t>
            </w:r>
            <w:r>
              <w:rPr>
                <w:rFonts w:ascii="Times New Roman" w:eastAsia="Times New Roman" w:hAnsi="Times New Roman"/>
                <w:b/>
                <w:color w:val="000000"/>
                <w:w w:val="97"/>
                <w:sz w:val="16"/>
              </w:rPr>
              <w:t>Восприятие произведений искусства</w:t>
            </w:r>
          </w:p>
        </w:tc>
      </w:tr>
      <w:tr w:rsidR="00CB59D4" w14:paraId="5D0E32F2"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58820B"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6.1.</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81CD17" w14:textId="77777777" w:rsidR="00CB59D4" w:rsidRPr="007437A6" w:rsidRDefault="006673F3">
            <w:pPr>
              <w:autoSpaceDE w:val="0"/>
              <w:autoSpaceDN w:val="0"/>
              <w:spacing w:before="78" w:after="0" w:line="245" w:lineRule="auto"/>
              <w:ind w:left="72" w:right="720"/>
              <w:rPr>
                <w:lang w:val="ru-RU"/>
              </w:rPr>
            </w:pPr>
            <w:r w:rsidRPr="007437A6">
              <w:rPr>
                <w:rFonts w:ascii="Times New Roman" w:eastAsia="Times New Roman" w:hAnsi="Times New Roman"/>
                <w:b/>
                <w:color w:val="000000"/>
                <w:w w:val="97"/>
                <w:sz w:val="16"/>
                <w:lang w:val="ru-RU"/>
              </w:rPr>
              <w:t>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A5D72D"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3CC1CC"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BE390E4"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43A5651"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CB59D4" w14:paraId="5A990B85"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C55FBC"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6.2.</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F65F67" w14:textId="77777777" w:rsidR="00CB59D4" w:rsidRPr="007437A6" w:rsidRDefault="006673F3">
            <w:pPr>
              <w:autoSpaceDE w:val="0"/>
              <w:autoSpaceDN w:val="0"/>
              <w:spacing w:before="78" w:after="0" w:line="230" w:lineRule="auto"/>
              <w:ind w:left="72"/>
              <w:rPr>
                <w:lang w:val="ru-RU"/>
              </w:rPr>
            </w:pPr>
            <w:r w:rsidRPr="007437A6">
              <w:rPr>
                <w:rFonts w:ascii="Times New Roman" w:eastAsia="Times New Roman" w:hAnsi="Times New Roman"/>
                <w:b/>
                <w:color w:val="000000"/>
                <w:w w:val="97"/>
                <w:sz w:val="16"/>
                <w:lang w:val="ru-RU"/>
              </w:rPr>
              <w:t>Примеры произведений великих европейских художников: Леонардо да Винчи, Рафаэля, Рембрандта, Пикассо (и других по выбору учителя).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B6BD6B"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8DAB41"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EFC058"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EB2C0BD"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CB59D4" w14:paraId="17E57A3A" w14:textId="77777777">
        <w:trPr>
          <w:trHeight w:hRule="exact" w:val="7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5BC6B5"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6.3.</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E2DBFB" w14:textId="77777777" w:rsidR="00CB59D4" w:rsidRDefault="006673F3">
            <w:pPr>
              <w:autoSpaceDE w:val="0"/>
              <w:autoSpaceDN w:val="0"/>
              <w:spacing w:before="78" w:after="0" w:line="247" w:lineRule="auto"/>
              <w:ind w:left="72"/>
            </w:pPr>
            <w:r w:rsidRPr="007437A6">
              <w:rPr>
                <w:rFonts w:ascii="Times New Roman" w:eastAsia="Times New Roman" w:hAnsi="Times New Roman"/>
                <w:b/>
                <w:color w:val="000000"/>
                <w:w w:val="97"/>
                <w:sz w:val="16"/>
                <w:lang w:val="ru-RU"/>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w:t>
            </w:r>
            <w:r>
              <w:rPr>
                <w:rFonts w:ascii="Times New Roman" w:eastAsia="Times New Roman" w:hAnsi="Times New Roman"/>
                <w:b/>
                <w:color w:val="000000"/>
                <w:w w:val="97"/>
                <w:sz w:val="16"/>
              </w:rPr>
              <w:t>Памятники русского деревянного зодчества. Архитектурный комплекс на острове Кижи.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1DF7F0"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BD7E2B"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9DF223"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75F2398"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CB59D4" w14:paraId="336DCCBA" w14:textId="77777777">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8ECE39"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6.4.</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68A41AA" w14:textId="77777777" w:rsidR="00CB59D4" w:rsidRPr="007437A6" w:rsidRDefault="006673F3">
            <w:pPr>
              <w:autoSpaceDE w:val="0"/>
              <w:autoSpaceDN w:val="0"/>
              <w:spacing w:before="76" w:after="0" w:line="250" w:lineRule="auto"/>
              <w:ind w:left="72" w:right="288"/>
              <w:rPr>
                <w:lang w:val="ru-RU"/>
              </w:rPr>
            </w:pPr>
            <w:r w:rsidRPr="007437A6">
              <w:rPr>
                <w:rFonts w:ascii="Times New Roman" w:eastAsia="Times New Roman" w:hAnsi="Times New Roman"/>
                <w:b/>
                <w:color w:val="000000"/>
                <w:w w:val="97"/>
                <w:sz w:val="16"/>
                <w:lang w:val="ru-RU"/>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05F240"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2B2C69"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53839A"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EC5B0D"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CB59D4" w14:paraId="4294E185"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53CE98"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6.5.</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8295A96" w14:textId="77777777" w:rsidR="00CB59D4" w:rsidRPr="007437A6" w:rsidRDefault="006673F3">
            <w:pPr>
              <w:autoSpaceDE w:val="0"/>
              <w:autoSpaceDN w:val="0"/>
              <w:spacing w:before="76" w:after="0" w:line="245" w:lineRule="auto"/>
              <w:ind w:left="72" w:right="288"/>
              <w:rPr>
                <w:lang w:val="ru-RU"/>
              </w:rPr>
            </w:pPr>
            <w:r w:rsidRPr="007437A6">
              <w:rPr>
                <w:rFonts w:ascii="Times New Roman" w:eastAsia="Times New Roman" w:hAnsi="Times New Roman"/>
                <w:b/>
                <w:color w:val="000000"/>
                <w:w w:val="97"/>
                <w:sz w:val="16"/>
                <w:lang w:val="ru-RU"/>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«Мамаев курган» (и другие по выбору учителя).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84FD44"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F4EC32"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1639D7"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3B5DABB"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CB59D4" w14:paraId="7550B1B6" w14:textId="77777777">
        <w:trPr>
          <w:trHeight w:hRule="exact" w:val="32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49C7DE3"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Итого по модулю 6</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964DBF"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5</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B3181E3" w14:textId="77777777" w:rsidR="00CB59D4" w:rsidRDefault="00CB59D4"/>
        </w:tc>
      </w:tr>
    </w:tbl>
    <w:p w14:paraId="33BE8190" w14:textId="77777777" w:rsidR="00CB59D4" w:rsidRDefault="00CB59D4">
      <w:pPr>
        <w:autoSpaceDE w:val="0"/>
        <w:autoSpaceDN w:val="0"/>
        <w:spacing w:after="0" w:line="14" w:lineRule="exact"/>
      </w:pPr>
    </w:p>
    <w:p w14:paraId="2E7D4143" w14:textId="77777777" w:rsidR="00CB59D4" w:rsidRDefault="00CB59D4">
      <w:pPr>
        <w:sectPr w:rsidR="00CB59D4">
          <w:pgSz w:w="16840" w:h="11900"/>
          <w:pgMar w:top="284" w:right="640" w:bottom="388" w:left="666" w:header="720" w:footer="720" w:gutter="0"/>
          <w:cols w:space="720" w:equalWidth="0">
            <w:col w:w="15534" w:space="0"/>
          </w:cols>
          <w:docGrid w:linePitch="360"/>
        </w:sectPr>
      </w:pPr>
    </w:p>
    <w:p w14:paraId="163D79EA" w14:textId="77777777" w:rsidR="00CB59D4" w:rsidRDefault="00CB59D4">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10950"/>
        <w:gridCol w:w="528"/>
        <w:gridCol w:w="1106"/>
        <w:gridCol w:w="1140"/>
        <w:gridCol w:w="1382"/>
      </w:tblGrid>
      <w:tr w:rsidR="00CB59D4" w14:paraId="3321D099" w14:textId="77777777">
        <w:trPr>
          <w:trHeight w:hRule="exact" w:val="348"/>
        </w:trPr>
        <w:tc>
          <w:tcPr>
            <w:tcW w:w="1550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4F7ABFED"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 xml:space="preserve">Модуль 7. </w:t>
            </w:r>
            <w:r>
              <w:rPr>
                <w:rFonts w:ascii="Times New Roman" w:eastAsia="Times New Roman" w:hAnsi="Times New Roman"/>
                <w:b/>
                <w:color w:val="000000"/>
                <w:w w:val="97"/>
                <w:sz w:val="16"/>
              </w:rPr>
              <w:t>Азбука цифровой графики</w:t>
            </w:r>
          </w:p>
        </w:tc>
      </w:tr>
      <w:tr w:rsidR="00CB59D4" w14:paraId="260E1DE5"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4C4DD5"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7.1.</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52AC77" w14:textId="77777777" w:rsidR="00CB59D4" w:rsidRPr="007437A6" w:rsidRDefault="006673F3">
            <w:pPr>
              <w:autoSpaceDE w:val="0"/>
              <w:autoSpaceDN w:val="0"/>
              <w:spacing w:before="78" w:after="0" w:line="245" w:lineRule="auto"/>
              <w:ind w:left="72" w:right="144"/>
              <w:rPr>
                <w:lang w:val="ru-RU"/>
              </w:rPr>
            </w:pPr>
            <w:r w:rsidRPr="007437A6">
              <w:rPr>
                <w:rFonts w:ascii="Times New Roman" w:eastAsia="Times New Roman" w:hAnsi="Times New Roman"/>
                <w:b/>
                <w:color w:val="000000"/>
                <w:w w:val="97"/>
                <w:sz w:val="16"/>
                <w:lang w:val="ru-RU"/>
              </w:rPr>
              <w:t xml:space="preserve">Изображение и освоение в программе </w:t>
            </w:r>
            <w:r>
              <w:rPr>
                <w:rFonts w:ascii="Times New Roman" w:eastAsia="Times New Roman" w:hAnsi="Times New Roman"/>
                <w:b/>
                <w:color w:val="000000"/>
                <w:w w:val="97"/>
                <w:sz w:val="16"/>
              </w:rPr>
              <w:t>Paint</w:t>
            </w:r>
            <w:r w:rsidRPr="007437A6">
              <w:rPr>
                <w:rFonts w:ascii="Times New Roman" w:eastAsia="Times New Roman" w:hAnsi="Times New Roman"/>
                <w:b/>
                <w:color w:val="000000"/>
                <w:w w:val="97"/>
                <w:sz w:val="16"/>
                <w:lang w:val="ru-RU"/>
              </w:rPr>
              <w:t xml:space="preserve"> правил линейной и воздушной перспективы: изображение линии горизонта и точки схода, перспективных сокращений, цветовых и тональных изменений.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AEFAAB"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D336C1"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BE872A4"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82C00B"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CB59D4" w14:paraId="3D1175CC" w14:textId="77777777">
        <w:trPr>
          <w:trHeight w:hRule="exact" w:val="732"/>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14:paraId="069DA101"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7.2.</w:t>
            </w:r>
          </w:p>
        </w:tc>
        <w:tc>
          <w:tcPr>
            <w:tcW w:w="10950" w:type="dxa"/>
            <w:tcBorders>
              <w:top w:val="single" w:sz="4" w:space="0" w:color="000000"/>
              <w:left w:val="single" w:sz="4" w:space="0" w:color="000000"/>
              <w:bottom w:val="single" w:sz="5" w:space="0" w:color="000000"/>
              <w:right w:val="single" w:sz="4" w:space="0" w:color="000000"/>
            </w:tcBorders>
            <w:tcMar>
              <w:left w:w="0" w:type="dxa"/>
              <w:right w:w="0" w:type="dxa"/>
            </w:tcMar>
          </w:tcPr>
          <w:p w14:paraId="6836496D" w14:textId="77777777" w:rsidR="00CB59D4" w:rsidRPr="007437A6" w:rsidRDefault="006673F3">
            <w:pPr>
              <w:autoSpaceDE w:val="0"/>
              <w:autoSpaceDN w:val="0"/>
              <w:spacing w:before="78" w:after="0" w:line="247" w:lineRule="auto"/>
              <w:ind w:left="72" w:right="288"/>
              <w:rPr>
                <w:lang w:val="ru-RU"/>
              </w:rPr>
            </w:pPr>
            <w:r w:rsidRPr="007437A6">
              <w:rPr>
                <w:rFonts w:ascii="Times New Roman" w:eastAsia="Times New Roman" w:hAnsi="Times New Roman"/>
                <w:b/>
                <w:color w:val="000000"/>
                <w:w w:val="97"/>
                <w:sz w:val="16"/>
                <w:lang w:val="ru-RU"/>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05ABBEEE"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14:paraId="28C86C41"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14:paraId="2BEDD181"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14:paraId="5D8B1E2C"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CB59D4" w14:paraId="36EA0820" w14:textId="77777777">
        <w:trPr>
          <w:trHeight w:hRule="exact" w:val="542"/>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14:paraId="61E0D798" w14:textId="77777777" w:rsidR="00CB59D4" w:rsidRDefault="006673F3">
            <w:pPr>
              <w:autoSpaceDE w:val="0"/>
              <w:autoSpaceDN w:val="0"/>
              <w:spacing w:before="76" w:after="0" w:line="230" w:lineRule="auto"/>
              <w:jc w:val="center"/>
            </w:pPr>
            <w:r>
              <w:rPr>
                <w:rFonts w:ascii="Times New Roman" w:eastAsia="Times New Roman" w:hAnsi="Times New Roman"/>
                <w:color w:val="000000"/>
                <w:w w:val="97"/>
                <w:sz w:val="16"/>
              </w:rPr>
              <w:t>7.3.</w:t>
            </w:r>
          </w:p>
        </w:tc>
        <w:tc>
          <w:tcPr>
            <w:tcW w:w="10950" w:type="dxa"/>
            <w:tcBorders>
              <w:top w:val="single" w:sz="5" w:space="0" w:color="000000"/>
              <w:left w:val="single" w:sz="4" w:space="0" w:color="000000"/>
              <w:bottom w:val="single" w:sz="4" w:space="0" w:color="000000"/>
              <w:right w:val="single" w:sz="4" w:space="0" w:color="000000"/>
            </w:tcBorders>
            <w:tcMar>
              <w:left w:w="0" w:type="dxa"/>
              <w:right w:w="0" w:type="dxa"/>
            </w:tcMar>
          </w:tcPr>
          <w:p w14:paraId="09BBBCD0" w14:textId="77777777" w:rsidR="00CB59D4" w:rsidRPr="007437A6" w:rsidRDefault="006673F3">
            <w:pPr>
              <w:autoSpaceDE w:val="0"/>
              <w:autoSpaceDN w:val="0"/>
              <w:spacing w:before="76" w:after="0" w:line="245" w:lineRule="auto"/>
              <w:ind w:left="72"/>
              <w:rPr>
                <w:lang w:val="ru-RU"/>
              </w:rPr>
            </w:pPr>
            <w:r w:rsidRPr="007437A6">
              <w:rPr>
                <w:rFonts w:ascii="Times New Roman" w:eastAsia="Times New Roman" w:hAnsi="Times New Roman"/>
                <w:b/>
                <w:color w:val="000000"/>
                <w:w w:val="97"/>
                <w:sz w:val="16"/>
                <w:lang w:val="ru-RU"/>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02471BD5" w14:textId="77777777" w:rsidR="00CB59D4" w:rsidRDefault="006673F3">
            <w:pPr>
              <w:autoSpaceDE w:val="0"/>
              <w:autoSpaceDN w:val="0"/>
              <w:spacing w:before="76" w:after="0" w:line="230" w:lineRule="auto"/>
              <w:ind w:left="72"/>
            </w:pPr>
            <w:r>
              <w:rPr>
                <w:rFonts w:ascii="Times New Roman" w:eastAsia="Times New Roman" w:hAnsi="Times New Roman"/>
                <w:color w:val="000000"/>
                <w:w w:val="97"/>
                <w:sz w:val="16"/>
              </w:rPr>
              <w:t>1</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14:paraId="7D036A8E" w14:textId="77777777" w:rsidR="00CB59D4" w:rsidRDefault="006673F3">
            <w:pPr>
              <w:autoSpaceDE w:val="0"/>
              <w:autoSpaceDN w:val="0"/>
              <w:spacing w:before="76" w:after="0" w:line="230" w:lineRule="auto"/>
              <w:ind w:left="72"/>
            </w:pPr>
            <w:r>
              <w:rPr>
                <w:rFonts w:ascii="Times New Roman" w:eastAsia="Times New Roman" w:hAnsi="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14:paraId="071BC1ED" w14:textId="77777777" w:rsidR="00CB59D4" w:rsidRDefault="006673F3">
            <w:pPr>
              <w:autoSpaceDE w:val="0"/>
              <w:autoSpaceDN w:val="0"/>
              <w:spacing w:before="76" w:after="0" w:line="230" w:lineRule="auto"/>
              <w:ind w:left="72"/>
            </w:pPr>
            <w:r>
              <w:rPr>
                <w:rFonts w:ascii="Times New Roman" w:eastAsia="Times New Roman" w:hAnsi="Times New Roman"/>
                <w:color w:val="000000"/>
                <w:w w:val="97"/>
                <w:sz w:val="16"/>
              </w:rPr>
              <w:t>1</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14:paraId="4EEB60B6" w14:textId="77777777" w:rsidR="00CB59D4" w:rsidRDefault="006673F3">
            <w:pPr>
              <w:autoSpaceDE w:val="0"/>
              <w:autoSpaceDN w:val="0"/>
              <w:spacing w:before="76" w:after="0" w:line="230" w:lineRule="auto"/>
              <w:jc w:val="center"/>
            </w:pPr>
            <w:r>
              <w:rPr>
                <w:rFonts w:ascii="Times New Roman" w:eastAsia="Times New Roman" w:hAnsi="Times New Roman"/>
                <w:color w:val="000000"/>
                <w:w w:val="97"/>
                <w:sz w:val="16"/>
              </w:rPr>
              <w:t>https://resh.edu.ru/</w:t>
            </w:r>
          </w:p>
        </w:tc>
      </w:tr>
      <w:tr w:rsidR="00CB59D4" w14:paraId="3E4B681F"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467D94"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7.4.</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6A4C7B51" w14:textId="77777777" w:rsidR="00CB59D4" w:rsidRDefault="006673F3">
            <w:pPr>
              <w:autoSpaceDE w:val="0"/>
              <w:autoSpaceDN w:val="0"/>
              <w:spacing w:before="76" w:after="0" w:line="245" w:lineRule="auto"/>
              <w:ind w:left="72"/>
            </w:pPr>
            <w:r w:rsidRPr="007437A6">
              <w:rPr>
                <w:rFonts w:ascii="Times New Roman" w:eastAsia="Times New Roman" w:hAnsi="Times New Roman"/>
                <w:b/>
                <w:color w:val="000000"/>
                <w:w w:val="97"/>
                <w:sz w:val="16"/>
                <w:lang w:val="ru-RU"/>
              </w:rPr>
              <w:t xml:space="preserve">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w:t>
            </w:r>
            <w:r>
              <w:rPr>
                <w:rFonts w:ascii="Times New Roman" w:eastAsia="Times New Roman" w:hAnsi="Times New Roman"/>
                <w:b/>
                <w:color w:val="000000"/>
                <w:w w:val="97"/>
                <w:sz w:val="16"/>
              </w:rPr>
              <w:t>Создание анимации схематического движения человека (при соответствующих технических условиях).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23C97D"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F58BF0"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0653A0"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C2E802"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CB59D4" w14:paraId="0E1BBE4A"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E64D78"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7.5.</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36D720" w14:textId="77777777" w:rsidR="00CB59D4" w:rsidRPr="007437A6" w:rsidRDefault="006673F3">
            <w:pPr>
              <w:autoSpaceDE w:val="0"/>
              <w:autoSpaceDN w:val="0"/>
              <w:spacing w:before="76" w:after="0" w:line="245" w:lineRule="auto"/>
              <w:ind w:left="72" w:right="288"/>
              <w:rPr>
                <w:lang w:val="ru-RU"/>
              </w:rPr>
            </w:pPr>
            <w:r w:rsidRPr="007437A6">
              <w:rPr>
                <w:rFonts w:ascii="Times New Roman" w:eastAsia="Times New Roman" w:hAnsi="Times New Roman"/>
                <w:b/>
                <w:color w:val="000000"/>
                <w:w w:val="97"/>
                <w:sz w:val="16"/>
                <w:lang w:val="ru-RU"/>
              </w:rPr>
              <w:t xml:space="preserve">Анимация простого движения нарисованной фигурки: загрузить две фазы движения фигурки в виртуальный редактор </w:t>
            </w:r>
            <w:r>
              <w:rPr>
                <w:rFonts w:ascii="Times New Roman" w:eastAsia="Times New Roman" w:hAnsi="Times New Roman"/>
                <w:b/>
                <w:color w:val="000000"/>
                <w:w w:val="97"/>
                <w:sz w:val="16"/>
              </w:rPr>
              <w:t>GIF</w:t>
            </w:r>
            <w:r w:rsidRPr="007437A6">
              <w:rPr>
                <w:rFonts w:ascii="Times New Roman" w:eastAsia="Times New Roman" w:hAnsi="Times New Roman"/>
                <w:b/>
                <w:color w:val="000000"/>
                <w:w w:val="97"/>
                <w:sz w:val="16"/>
                <w:lang w:val="ru-RU"/>
              </w:rPr>
              <w:t>-анимации и сохранить простое повторяющееся движение своего рисунка.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E7BB12"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007037"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DDBD2F"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AF6754"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CB59D4" w14:paraId="318A9A20" w14:textId="77777777">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5FCCE9"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7.6.</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44F10B" w14:textId="77777777" w:rsidR="00CB59D4" w:rsidRPr="007437A6" w:rsidRDefault="006673F3">
            <w:pPr>
              <w:autoSpaceDE w:val="0"/>
              <w:autoSpaceDN w:val="0"/>
              <w:spacing w:before="76" w:after="0" w:line="245" w:lineRule="auto"/>
              <w:ind w:left="72" w:right="288"/>
              <w:rPr>
                <w:lang w:val="ru-RU"/>
              </w:rPr>
            </w:pPr>
            <w:r w:rsidRPr="007437A6">
              <w:rPr>
                <w:rFonts w:ascii="Times New Roman" w:eastAsia="Times New Roman" w:hAnsi="Times New Roman"/>
                <w:b/>
                <w:color w:val="000000"/>
                <w:w w:val="97"/>
                <w:sz w:val="16"/>
                <w:lang w:val="ru-RU"/>
              </w:rPr>
              <w:t xml:space="preserve">Создание компьютерной презентации в программе </w:t>
            </w:r>
            <w:r>
              <w:rPr>
                <w:rFonts w:ascii="Times New Roman" w:eastAsia="Times New Roman" w:hAnsi="Times New Roman"/>
                <w:b/>
                <w:color w:val="000000"/>
                <w:w w:val="97"/>
                <w:sz w:val="16"/>
              </w:rPr>
              <w:t>PowerPoint</w:t>
            </w:r>
            <w:r w:rsidRPr="007437A6">
              <w:rPr>
                <w:rFonts w:ascii="Times New Roman" w:eastAsia="Times New Roman" w:hAnsi="Times New Roman"/>
                <w:b/>
                <w:color w:val="000000"/>
                <w:w w:val="97"/>
                <w:sz w:val="16"/>
                <w:lang w:val="ru-RU"/>
              </w:rPr>
              <w:t xml:space="preserve"> на тему архитектуры, декоративного и изобразительного искусства выбранной эпохи или национальной культуры.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E00A24"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F1C411"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FBBAD5" w14:textId="77777777" w:rsidR="00CB59D4" w:rsidRDefault="006673F3">
            <w:pPr>
              <w:autoSpaceDE w:val="0"/>
              <w:autoSpaceDN w:val="0"/>
              <w:spacing w:before="76" w:after="0" w:line="233"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03B647A" w14:textId="77777777" w:rsidR="00CB59D4" w:rsidRDefault="006673F3">
            <w:pPr>
              <w:autoSpaceDE w:val="0"/>
              <w:autoSpaceDN w:val="0"/>
              <w:spacing w:before="76" w:after="0" w:line="233" w:lineRule="auto"/>
              <w:jc w:val="center"/>
            </w:pPr>
            <w:r>
              <w:rPr>
                <w:rFonts w:ascii="Times New Roman" w:eastAsia="Times New Roman" w:hAnsi="Times New Roman"/>
                <w:color w:val="000000"/>
                <w:w w:val="97"/>
                <w:sz w:val="16"/>
              </w:rPr>
              <w:t>https://resh.edu.ru/</w:t>
            </w:r>
          </w:p>
        </w:tc>
      </w:tr>
      <w:tr w:rsidR="00CB59D4" w14:paraId="02BB8104" w14:textId="77777777">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479691"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7.7.</w:t>
            </w:r>
          </w:p>
        </w:tc>
        <w:tc>
          <w:tcPr>
            <w:tcW w:w="109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680375" w14:textId="77777777" w:rsidR="00CB59D4" w:rsidRPr="007437A6" w:rsidRDefault="006673F3">
            <w:pPr>
              <w:autoSpaceDE w:val="0"/>
              <w:autoSpaceDN w:val="0"/>
              <w:spacing w:before="78" w:after="0" w:line="230" w:lineRule="auto"/>
              <w:ind w:left="72"/>
              <w:rPr>
                <w:lang w:val="ru-RU"/>
              </w:rPr>
            </w:pPr>
            <w:r w:rsidRPr="007437A6">
              <w:rPr>
                <w:rFonts w:ascii="Times New Roman" w:eastAsia="Times New Roman" w:hAnsi="Times New Roman"/>
                <w:b/>
                <w:color w:val="000000"/>
                <w:w w:val="97"/>
                <w:sz w:val="16"/>
                <w:lang w:val="ru-RU"/>
              </w:rPr>
              <w:t>Виртуальные тематические путешествия по художественным музеям мир.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595D9E"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69667D"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8DBF6C"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1</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F56F4C" w14:textId="77777777" w:rsidR="00CB59D4" w:rsidRDefault="006673F3">
            <w:pPr>
              <w:autoSpaceDE w:val="0"/>
              <w:autoSpaceDN w:val="0"/>
              <w:spacing w:before="78" w:after="0" w:line="230" w:lineRule="auto"/>
              <w:jc w:val="center"/>
            </w:pPr>
            <w:r>
              <w:rPr>
                <w:rFonts w:ascii="Times New Roman" w:eastAsia="Times New Roman" w:hAnsi="Times New Roman"/>
                <w:color w:val="000000"/>
                <w:w w:val="97"/>
                <w:sz w:val="16"/>
              </w:rPr>
              <w:t>https://resh.edu.ru/</w:t>
            </w:r>
          </w:p>
        </w:tc>
      </w:tr>
      <w:tr w:rsidR="00CB59D4" w14:paraId="1078ABDF" w14:textId="77777777">
        <w:trPr>
          <w:trHeight w:hRule="exact" w:val="34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E513816"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Итого по модулю 7</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E1A8B1"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7</w:t>
            </w:r>
          </w:p>
        </w:tc>
        <w:tc>
          <w:tcPr>
            <w:tcW w:w="362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8117315" w14:textId="77777777" w:rsidR="00CB59D4" w:rsidRDefault="00CB59D4"/>
        </w:tc>
      </w:tr>
      <w:tr w:rsidR="00CB59D4" w14:paraId="1A874808" w14:textId="77777777">
        <w:trPr>
          <w:trHeight w:hRule="exact" w:val="328"/>
        </w:trPr>
        <w:tc>
          <w:tcPr>
            <w:tcW w:w="113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066492E" w14:textId="77777777" w:rsidR="00CB59D4" w:rsidRPr="007437A6" w:rsidRDefault="006673F3">
            <w:pPr>
              <w:autoSpaceDE w:val="0"/>
              <w:autoSpaceDN w:val="0"/>
              <w:spacing w:before="78" w:after="0" w:line="230" w:lineRule="auto"/>
              <w:ind w:left="72"/>
              <w:rPr>
                <w:lang w:val="ru-RU"/>
              </w:rPr>
            </w:pPr>
            <w:r w:rsidRPr="007437A6">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1221E8"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34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ABA3F7"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BE0522" w14:textId="77777777" w:rsidR="00CB59D4" w:rsidRDefault="006673F3">
            <w:pPr>
              <w:autoSpaceDE w:val="0"/>
              <w:autoSpaceDN w:val="0"/>
              <w:spacing w:before="78" w:after="0" w:line="230" w:lineRule="auto"/>
              <w:ind w:left="72"/>
            </w:pPr>
            <w:r>
              <w:rPr>
                <w:rFonts w:ascii="Times New Roman" w:eastAsia="Times New Roman" w:hAnsi="Times New Roman"/>
                <w:color w:val="000000"/>
                <w:w w:val="97"/>
                <w:sz w:val="16"/>
              </w:rPr>
              <w:t>34</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8D7D15A" w14:textId="77777777" w:rsidR="00CB59D4" w:rsidRDefault="00CB59D4"/>
        </w:tc>
      </w:tr>
    </w:tbl>
    <w:p w14:paraId="52E328AE" w14:textId="77777777" w:rsidR="00CB59D4" w:rsidRDefault="00CB59D4">
      <w:pPr>
        <w:autoSpaceDE w:val="0"/>
        <w:autoSpaceDN w:val="0"/>
        <w:spacing w:after="0" w:line="14" w:lineRule="exact"/>
      </w:pPr>
    </w:p>
    <w:p w14:paraId="6F9C89E1" w14:textId="77777777" w:rsidR="00CB59D4" w:rsidRDefault="00CB59D4">
      <w:pPr>
        <w:sectPr w:rsidR="00CB59D4">
          <w:pgSz w:w="16840" w:h="11900"/>
          <w:pgMar w:top="284" w:right="640" w:bottom="1440" w:left="666" w:header="720" w:footer="720" w:gutter="0"/>
          <w:cols w:space="720" w:equalWidth="0">
            <w:col w:w="15534" w:space="0"/>
          </w:cols>
          <w:docGrid w:linePitch="360"/>
        </w:sectPr>
      </w:pPr>
    </w:p>
    <w:p w14:paraId="63626171" w14:textId="77777777" w:rsidR="00CB59D4" w:rsidRDefault="00CB59D4">
      <w:pPr>
        <w:autoSpaceDE w:val="0"/>
        <w:autoSpaceDN w:val="0"/>
        <w:spacing w:after="78" w:line="220" w:lineRule="exact"/>
      </w:pPr>
    </w:p>
    <w:p w14:paraId="50410AAF" w14:textId="77777777" w:rsidR="00CB59D4" w:rsidRDefault="006673F3">
      <w:pPr>
        <w:autoSpaceDE w:val="0"/>
        <w:autoSpaceDN w:val="0"/>
        <w:spacing w:after="140" w:line="382" w:lineRule="auto"/>
        <w:ind w:right="6768"/>
      </w:pPr>
      <w:r>
        <w:rPr>
          <w:rFonts w:ascii="Times New Roman" w:eastAsia="Times New Roman" w:hAnsi="Times New Roman"/>
          <w:b/>
          <w:color w:val="000000"/>
          <w:sz w:val="24"/>
        </w:rPr>
        <w:t xml:space="preserve">ПОУРОЧНОЕ ПЛАНИРОВАНИЕ </w:t>
      </w:r>
      <w:r>
        <w:br/>
      </w:r>
      <w:r>
        <w:rPr>
          <w:rFonts w:ascii="Times New Roman" w:eastAsia="Times New Roman" w:hAnsi="Times New Roman"/>
          <w:b/>
          <w:color w:val="000000"/>
          <w:sz w:val="24"/>
        </w:rPr>
        <w:t>1 КЛАСС</w:t>
      </w:r>
    </w:p>
    <w:tbl>
      <w:tblPr>
        <w:tblW w:w="0" w:type="auto"/>
        <w:tblInd w:w="6" w:type="dxa"/>
        <w:tblLayout w:type="fixed"/>
        <w:tblLook w:val="04A0" w:firstRow="1" w:lastRow="0" w:firstColumn="1" w:lastColumn="0" w:noHBand="0" w:noVBand="1"/>
      </w:tblPr>
      <w:tblGrid>
        <w:gridCol w:w="504"/>
        <w:gridCol w:w="4454"/>
        <w:gridCol w:w="732"/>
        <w:gridCol w:w="1620"/>
        <w:gridCol w:w="1668"/>
        <w:gridCol w:w="1574"/>
      </w:tblGrid>
      <w:tr w:rsidR="00CB59D4" w14:paraId="686A9318" w14:textId="77777777">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A43C539" w14:textId="77777777" w:rsidR="00CB59D4" w:rsidRDefault="006673F3">
            <w:pPr>
              <w:autoSpaceDE w:val="0"/>
              <w:autoSpaceDN w:val="0"/>
              <w:spacing w:before="98" w:after="0" w:line="262" w:lineRule="auto"/>
              <w:ind w:left="72"/>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445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4F1F9E4" w14:textId="77777777" w:rsidR="00CB59D4" w:rsidRDefault="006673F3">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20C8609" w14:textId="77777777" w:rsidR="00CB59D4" w:rsidRDefault="006673F3">
            <w:pPr>
              <w:autoSpaceDE w:val="0"/>
              <w:autoSpaceDN w:val="0"/>
              <w:spacing w:before="98" w:after="0" w:line="230" w:lineRule="auto"/>
              <w:ind w:left="72"/>
            </w:pPr>
            <w:r>
              <w:rPr>
                <w:rFonts w:ascii="Times New Roman" w:eastAsia="Times New Roman" w:hAnsi="Times New Roman"/>
                <w:b/>
                <w:color w:val="000000"/>
                <w:sz w:val="24"/>
              </w:rPr>
              <w:t>Количество часов</w:t>
            </w:r>
          </w:p>
        </w:tc>
        <w:tc>
          <w:tcPr>
            <w:tcW w:w="15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57EB175" w14:textId="77777777" w:rsidR="00CB59D4" w:rsidRDefault="006673F3">
            <w:pPr>
              <w:autoSpaceDE w:val="0"/>
              <w:autoSpaceDN w:val="0"/>
              <w:spacing w:before="98" w:after="0" w:line="271" w:lineRule="auto"/>
              <w:ind w:left="72" w:right="432"/>
            </w:pPr>
            <w:r>
              <w:rPr>
                <w:rFonts w:ascii="Times New Roman" w:eastAsia="Times New Roman" w:hAnsi="Times New Roman"/>
                <w:b/>
                <w:color w:val="000000"/>
                <w:sz w:val="24"/>
              </w:rPr>
              <w:t xml:space="preserve">Виды, </w:t>
            </w:r>
            <w:r>
              <w:br/>
            </w:r>
            <w:r>
              <w:rPr>
                <w:rFonts w:ascii="Times New Roman" w:eastAsia="Times New Roman" w:hAnsi="Times New Roman"/>
                <w:b/>
                <w:color w:val="000000"/>
                <w:sz w:val="24"/>
              </w:rPr>
              <w:t xml:space="preserve">формы </w:t>
            </w:r>
            <w:r>
              <w:br/>
            </w:r>
            <w:r>
              <w:rPr>
                <w:rFonts w:ascii="Times New Roman" w:eastAsia="Times New Roman" w:hAnsi="Times New Roman"/>
                <w:b/>
                <w:color w:val="000000"/>
                <w:sz w:val="24"/>
              </w:rPr>
              <w:t>контроля</w:t>
            </w:r>
          </w:p>
        </w:tc>
      </w:tr>
      <w:tr w:rsidR="00CB59D4" w14:paraId="10B70F9E" w14:textId="77777777">
        <w:trPr>
          <w:trHeight w:hRule="exact" w:val="828"/>
        </w:trPr>
        <w:tc>
          <w:tcPr>
            <w:tcW w:w="1764" w:type="dxa"/>
            <w:vMerge/>
            <w:tcBorders>
              <w:top w:val="single" w:sz="4" w:space="0" w:color="000000"/>
              <w:left w:val="single" w:sz="4" w:space="0" w:color="000000"/>
              <w:bottom w:val="single" w:sz="4" w:space="0" w:color="000000"/>
              <w:right w:val="single" w:sz="4" w:space="0" w:color="000000"/>
            </w:tcBorders>
          </w:tcPr>
          <w:p w14:paraId="5B99E565" w14:textId="77777777" w:rsidR="00CB59D4" w:rsidRDefault="00CB59D4"/>
        </w:tc>
        <w:tc>
          <w:tcPr>
            <w:tcW w:w="1764" w:type="dxa"/>
            <w:vMerge/>
            <w:tcBorders>
              <w:top w:val="single" w:sz="4" w:space="0" w:color="000000"/>
              <w:left w:val="single" w:sz="4" w:space="0" w:color="000000"/>
              <w:bottom w:val="single" w:sz="4" w:space="0" w:color="000000"/>
              <w:right w:val="single" w:sz="4" w:space="0" w:color="000000"/>
            </w:tcBorders>
          </w:tcPr>
          <w:p w14:paraId="3A024030" w14:textId="77777777" w:rsidR="00CB59D4" w:rsidRDefault="00CB59D4"/>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654BE1" w14:textId="77777777" w:rsidR="00CB59D4" w:rsidRDefault="006673F3">
            <w:pPr>
              <w:autoSpaceDE w:val="0"/>
              <w:autoSpaceDN w:val="0"/>
              <w:spacing w:before="98" w:after="0" w:line="230" w:lineRule="auto"/>
              <w:ind w:left="72"/>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1CB36E" w14:textId="77777777" w:rsidR="00CB59D4" w:rsidRDefault="006673F3">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1C61BF" w14:textId="77777777" w:rsidR="00CB59D4" w:rsidRDefault="006673F3">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764" w:type="dxa"/>
            <w:vMerge/>
            <w:tcBorders>
              <w:top w:val="single" w:sz="4" w:space="0" w:color="000000"/>
              <w:left w:val="single" w:sz="4" w:space="0" w:color="000000"/>
              <w:bottom w:val="single" w:sz="4" w:space="0" w:color="000000"/>
              <w:right w:val="single" w:sz="4" w:space="0" w:color="000000"/>
            </w:tcBorders>
          </w:tcPr>
          <w:p w14:paraId="03DEAD9D" w14:textId="77777777" w:rsidR="00CB59D4" w:rsidRDefault="00CB59D4"/>
        </w:tc>
      </w:tr>
      <w:tr w:rsidR="00CB59D4" w14:paraId="354B1427" w14:textId="77777777">
        <w:trPr>
          <w:trHeight w:hRule="exact" w:val="15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DEE0FC"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6A136A" w14:textId="77777777" w:rsidR="00CB59D4" w:rsidRPr="007437A6" w:rsidRDefault="006673F3">
            <w:pPr>
              <w:autoSpaceDE w:val="0"/>
              <w:autoSpaceDN w:val="0"/>
              <w:spacing w:before="98" w:after="0"/>
              <w:ind w:left="72" w:right="144"/>
              <w:rPr>
                <w:lang w:val="ru-RU"/>
              </w:rPr>
            </w:pPr>
            <w:r w:rsidRPr="007437A6">
              <w:rPr>
                <w:rFonts w:ascii="Times New Roman" w:eastAsia="Times New Roman" w:hAnsi="Times New Roman"/>
                <w:color w:val="000000"/>
                <w:sz w:val="24"/>
                <w:lang w:val="ru-RU"/>
              </w:rPr>
              <w:t xml:space="preserve">Восприятие детских рисунков. Навыки восприятия произведений детского </w:t>
            </w:r>
            <w:r w:rsidRPr="007437A6">
              <w:rPr>
                <w:lang w:val="ru-RU"/>
              </w:rPr>
              <w:br/>
            </w:r>
            <w:r w:rsidRPr="007437A6">
              <w:rPr>
                <w:rFonts w:ascii="Times New Roman" w:eastAsia="Times New Roman" w:hAnsi="Times New Roman"/>
                <w:color w:val="000000"/>
                <w:sz w:val="24"/>
                <w:lang w:val="ru-RU"/>
              </w:rPr>
              <w:t>творчества и формирование зрительских умений.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E77AA9E"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D93276"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71A226"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665802"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3751F99D" w14:textId="77777777">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50E454" w14:textId="77777777" w:rsidR="00CB59D4" w:rsidRDefault="006673F3">
            <w:pPr>
              <w:autoSpaceDE w:val="0"/>
              <w:autoSpaceDN w:val="0"/>
              <w:spacing w:before="100" w:after="0" w:line="230" w:lineRule="auto"/>
              <w:ind w:left="72"/>
            </w:pPr>
            <w:r>
              <w:rPr>
                <w:rFonts w:ascii="Times New Roman" w:eastAsia="Times New Roman" w:hAnsi="Times New Roman"/>
                <w:color w:val="000000"/>
                <w:sz w:val="24"/>
              </w:rPr>
              <w:t>2.</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541AEB" w14:textId="77777777" w:rsidR="00CB59D4" w:rsidRPr="007437A6" w:rsidRDefault="006673F3">
            <w:pPr>
              <w:autoSpaceDE w:val="0"/>
              <w:autoSpaceDN w:val="0"/>
              <w:spacing w:before="100" w:after="0" w:line="262" w:lineRule="auto"/>
              <w:ind w:left="72" w:right="144"/>
              <w:rPr>
                <w:lang w:val="ru-RU"/>
              </w:rPr>
            </w:pPr>
            <w:r w:rsidRPr="007437A6">
              <w:rPr>
                <w:rFonts w:ascii="Times New Roman" w:eastAsia="Times New Roman" w:hAnsi="Times New Roman"/>
                <w:color w:val="000000"/>
                <w:sz w:val="24"/>
                <w:lang w:val="ru-RU"/>
              </w:rPr>
              <w:t>Первые представления о композиции: на уровне образного восприятия.</w:t>
            </w:r>
          </w:p>
          <w:p w14:paraId="4399903F" w14:textId="77777777" w:rsidR="00CB59D4" w:rsidRDefault="006673F3">
            <w:pPr>
              <w:autoSpaceDE w:val="0"/>
              <w:autoSpaceDN w:val="0"/>
              <w:spacing w:before="70" w:after="0"/>
              <w:ind w:left="72" w:right="432"/>
            </w:pPr>
            <w:r w:rsidRPr="007437A6">
              <w:rPr>
                <w:rFonts w:ascii="Times New Roman" w:eastAsia="Times New Roman" w:hAnsi="Times New Roman"/>
                <w:color w:val="000000"/>
                <w:sz w:val="24"/>
                <w:lang w:val="ru-RU"/>
              </w:rPr>
              <w:t xml:space="preserve">Представление о различных </w:t>
            </w:r>
            <w:r w:rsidRPr="007437A6">
              <w:rPr>
                <w:lang w:val="ru-RU"/>
              </w:rPr>
              <w:br/>
            </w:r>
            <w:r w:rsidRPr="007437A6">
              <w:rPr>
                <w:rFonts w:ascii="Times New Roman" w:eastAsia="Times New Roman" w:hAnsi="Times New Roman"/>
                <w:color w:val="000000"/>
                <w:sz w:val="24"/>
                <w:lang w:val="ru-RU"/>
              </w:rPr>
              <w:t xml:space="preserve">художественных </w:t>
            </w:r>
            <w:r w:rsidRPr="007437A6">
              <w:rPr>
                <w:lang w:val="ru-RU"/>
              </w:rPr>
              <w:br/>
            </w:r>
            <w:r w:rsidRPr="007437A6">
              <w:rPr>
                <w:rFonts w:ascii="Times New Roman" w:eastAsia="Times New Roman" w:hAnsi="Times New Roman"/>
                <w:color w:val="000000"/>
                <w:sz w:val="24"/>
                <w:lang w:val="ru-RU"/>
              </w:rPr>
              <w:t xml:space="preserve">материалах. </w:t>
            </w:r>
            <w:r>
              <w:rPr>
                <w:rFonts w:ascii="Times New Roman" w:eastAsia="Times New Roman" w:hAnsi="Times New Roman"/>
                <w:color w:val="000000"/>
                <w:sz w:val="24"/>
              </w:rPr>
              <w:t>Обсуждение содержания рисунка.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53FA9C9" w14:textId="77777777" w:rsidR="00CB59D4" w:rsidRDefault="006673F3">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616940" w14:textId="77777777" w:rsidR="00CB59D4" w:rsidRDefault="006673F3">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0F7F04" w14:textId="77777777" w:rsidR="00CB59D4" w:rsidRDefault="006673F3">
            <w:pPr>
              <w:autoSpaceDE w:val="0"/>
              <w:autoSpaceDN w:val="0"/>
              <w:spacing w:before="100"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8869DD" w14:textId="77777777" w:rsidR="00CB59D4" w:rsidRDefault="006673F3">
            <w:pPr>
              <w:autoSpaceDE w:val="0"/>
              <w:autoSpaceDN w:val="0"/>
              <w:spacing w:before="100" w:after="0" w:line="262" w:lineRule="auto"/>
              <w:ind w:left="72"/>
            </w:pPr>
            <w:r>
              <w:rPr>
                <w:rFonts w:ascii="Times New Roman" w:eastAsia="Times New Roman" w:hAnsi="Times New Roman"/>
                <w:color w:val="000000"/>
                <w:sz w:val="24"/>
              </w:rPr>
              <w:t>Практическая работа;</w:t>
            </w:r>
          </w:p>
        </w:tc>
      </w:tr>
      <w:tr w:rsidR="00CB59D4" w14:paraId="0985B2E7"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E1BA99"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3.</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C07320" w14:textId="77777777" w:rsidR="00CB59D4" w:rsidRPr="007437A6" w:rsidRDefault="006673F3">
            <w:pPr>
              <w:autoSpaceDE w:val="0"/>
              <w:autoSpaceDN w:val="0"/>
              <w:spacing w:before="98" w:after="0" w:line="262" w:lineRule="auto"/>
              <w:ind w:left="72"/>
              <w:rPr>
                <w:lang w:val="ru-RU"/>
              </w:rPr>
            </w:pPr>
            <w:r w:rsidRPr="007437A6">
              <w:rPr>
                <w:rFonts w:ascii="Times New Roman" w:eastAsia="Times New Roman" w:hAnsi="Times New Roman"/>
                <w:color w:val="000000"/>
                <w:sz w:val="24"/>
                <w:lang w:val="ru-RU"/>
              </w:rPr>
              <w:t>Обсуждение содержания рисунка. Разные виды линий.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60D498C"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CB5F2B"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0ED042"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58536F"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47B5001C" w14:textId="77777777">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2CF8C5"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4.</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5087E3" w14:textId="77777777" w:rsidR="00CB59D4" w:rsidRDefault="006673F3">
            <w:pPr>
              <w:autoSpaceDE w:val="0"/>
              <w:autoSpaceDN w:val="0"/>
              <w:spacing w:before="98" w:after="0" w:line="281" w:lineRule="auto"/>
              <w:ind w:left="72"/>
            </w:pPr>
            <w:r w:rsidRPr="007437A6">
              <w:rPr>
                <w:rFonts w:ascii="Times New Roman" w:eastAsia="Times New Roman" w:hAnsi="Times New Roman"/>
                <w:color w:val="000000"/>
                <w:sz w:val="24"/>
                <w:lang w:val="ru-RU"/>
              </w:rPr>
              <w:t xml:space="preserve">Линии в природе. Ветки (по </w:t>
            </w:r>
            <w:r w:rsidRPr="007437A6">
              <w:rPr>
                <w:lang w:val="ru-RU"/>
              </w:rPr>
              <w:br/>
            </w:r>
            <w:r w:rsidRPr="007437A6">
              <w:rPr>
                <w:rFonts w:ascii="Times New Roman" w:eastAsia="Times New Roman" w:hAnsi="Times New Roman"/>
                <w:color w:val="000000"/>
                <w:sz w:val="24"/>
                <w:lang w:val="ru-RU"/>
              </w:rPr>
              <w:t xml:space="preserve">фотографиям): тонкие — толстые, </w:t>
            </w:r>
            <w:r w:rsidRPr="007437A6">
              <w:rPr>
                <w:lang w:val="ru-RU"/>
              </w:rPr>
              <w:br/>
            </w:r>
            <w:r w:rsidRPr="007437A6">
              <w:rPr>
                <w:rFonts w:ascii="Times New Roman" w:eastAsia="Times New Roman" w:hAnsi="Times New Roman"/>
                <w:color w:val="000000"/>
                <w:sz w:val="24"/>
                <w:lang w:val="ru-RU"/>
              </w:rPr>
              <w:t xml:space="preserve">порывистые, угловатые, плавные и </w:t>
            </w:r>
            <w:r w:rsidRPr="007437A6">
              <w:rPr>
                <w:lang w:val="ru-RU"/>
              </w:rPr>
              <w:br/>
            </w:r>
            <w:r w:rsidRPr="007437A6">
              <w:rPr>
                <w:rFonts w:ascii="Times New Roman" w:eastAsia="Times New Roman" w:hAnsi="Times New Roman"/>
                <w:color w:val="000000"/>
                <w:sz w:val="24"/>
                <w:lang w:val="ru-RU"/>
              </w:rPr>
              <w:t xml:space="preserve">др. </w:t>
            </w:r>
            <w:r>
              <w:rPr>
                <w:rFonts w:ascii="Times New Roman" w:eastAsia="Times New Roman" w:hAnsi="Times New Roman"/>
                <w:color w:val="000000"/>
                <w:sz w:val="24"/>
              </w:rPr>
              <w:t xml:space="preserve">Графические материалы и их </w:t>
            </w:r>
            <w:r>
              <w:br/>
            </w:r>
            <w:r>
              <w:rPr>
                <w:rFonts w:ascii="Times New Roman" w:eastAsia="Times New Roman" w:hAnsi="Times New Roman"/>
                <w:color w:val="000000"/>
                <w:sz w:val="24"/>
              </w:rPr>
              <w:t>особенности. Приёмы рисования линией.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57A0601"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54515A1"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5B7CFB"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D68B91"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11F49027" w14:textId="77777777">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D20220"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5.</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A831D5" w14:textId="77777777" w:rsidR="00CB59D4" w:rsidRDefault="006673F3">
            <w:pPr>
              <w:autoSpaceDE w:val="0"/>
              <w:autoSpaceDN w:val="0"/>
              <w:spacing w:before="98" w:after="0"/>
              <w:ind w:left="72" w:right="144"/>
            </w:pPr>
            <w:r w:rsidRPr="007437A6">
              <w:rPr>
                <w:rFonts w:ascii="Times New Roman" w:eastAsia="Times New Roman" w:hAnsi="Times New Roman"/>
                <w:color w:val="000000"/>
                <w:sz w:val="24"/>
                <w:lang w:val="ru-RU"/>
              </w:rPr>
              <w:t xml:space="preserve">Рисунок с натуры: рисунок листьев </w:t>
            </w:r>
            <w:r w:rsidRPr="007437A6">
              <w:rPr>
                <w:lang w:val="ru-RU"/>
              </w:rPr>
              <w:br/>
            </w:r>
            <w:r w:rsidRPr="007437A6">
              <w:rPr>
                <w:rFonts w:ascii="Times New Roman" w:eastAsia="Times New Roman" w:hAnsi="Times New Roman"/>
                <w:color w:val="000000"/>
                <w:sz w:val="24"/>
                <w:lang w:val="ru-RU"/>
              </w:rPr>
              <w:t xml:space="preserve">разной формы (треугольный, круглый, овальный, </w:t>
            </w:r>
            <w:r w:rsidRPr="007437A6">
              <w:rPr>
                <w:lang w:val="ru-RU"/>
              </w:rPr>
              <w:br/>
            </w:r>
            <w:r w:rsidRPr="007437A6">
              <w:rPr>
                <w:rFonts w:ascii="Times New Roman" w:eastAsia="Times New Roman" w:hAnsi="Times New Roman"/>
                <w:color w:val="000000"/>
                <w:sz w:val="24"/>
                <w:lang w:val="ru-RU"/>
              </w:rPr>
              <w:t xml:space="preserve">длинный). </w:t>
            </w:r>
            <w:r>
              <w:rPr>
                <w:rFonts w:ascii="Times New Roman" w:eastAsia="Times New Roman" w:hAnsi="Times New Roman"/>
                <w:color w:val="000000"/>
                <w:sz w:val="24"/>
              </w:rPr>
              <w:t>Последовательность рисунка.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38C98AA"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3C974E4"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964571"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F2C822"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590F19E1" w14:textId="77777777">
        <w:trPr>
          <w:trHeight w:hRule="exact" w:val="349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4AECCD" w14:textId="77777777" w:rsidR="00CB59D4" w:rsidRDefault="006673F3">
            <w:pPr>
              <w:autoSpaceDE w:val="0"/>
              <w:autoSpaceDN w:val="0"/>
              <w:spacing w:before="100" w:after="0" w:line="230" w:lineRule="auto"/>
              <w:ind w:left="72"/>
            </w:pPr>
            <w:r>
              <w:rPr>
                <w:rFonts w:ascii="Times New Roman" w:eastAsia="Times New Roman" w:hAnsi="Times New Roman"/>
                <w:color w:val="000000"/>
                <w:sz w:val="24"/>
              </w:rPr>
              <w:t>6.</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6B5CFF" w14:textId="77777777" w:rsidR="00CB59D4" w:rsidRPr="007437A6" w:rsidRDefault="006673F3">
            <w:pPr>
              <w:autoSpaceDE w:val="0"/>
              <w:autoSpaceDN w:val="0"/>
              <w:spacing w:before="100" w:after="0" w:line="286" w:lineRule="auto"/>
              <w:ind w:left="72"/>
              <w:rPr>
                <w:lang w:val="ru-RU"/>
              </w:rPr>
            </w:pPr>
            <w:r w:rsidRPr="007437A6">
              <w:rPr>
                <w:rFonts w:ascii="Times New Roman" w:eastAsia="Times New Roman" w:hAnsi="Times New Roman"/>
                <w:color w:val="000000"/>
                <w:sz w:val="24"/>
                <w:lang w:val="ru-RU"/>
              </w:rPr>
              <w:t xml:space="preserve">Первичные навыки определения </w:t>
            </w:r>
            <w:r w:rsidRPr="007437A6">
              <w:rPr>
                <w:lang w:val="ru-RU"/>
              </w:rPr>
              <w:br/>
            </w:r>
            <w:r w:rsidRPr="007437A6">
              <w:rPr>
                <w:rFonts w:ascii="Times New Roman" w:eastAsia="Times New Roman" w:hAnsi="Times New Roman"/>
                <w:color w:val="000000"/>
                <w:sz w:val="24"/>
                <w:lang w:val="ru-RU"/>
              </w:rPr>
              <w:t xml:space="preserve">пропорций и понимания их значения. От одного пятна — «тела», меняя </w:t>
            </w:r>
            <w:proofErr w:type="gramStart"/>
            <w:r w:rsidRPr="007437A6">
              <w:rPr>
                <w:rFonts w:ascii="Times New Roman" w:eastAsia="Times New Roman" w:hAnsi="Times New Roman"/>
                <w:color w:val="000000"/>
                <w:sz w:val="24"/>
                <w:lang w:val="ru-RU"/>
              </w:rPr>
              <w:t>пропорции«</w:t>
            </w:r>
            <w:proofErr w:type="gramEnd"/>
            <w:r w:rsidRPr="007437A6">
              <w:rPr>
                <w:rFonts w:ascii="Times New Roman" w:eastAsia="Times New Roman" w:hAnsi="Times New Roman"/>
                <w:color w:val="000000"/>
                <w:sz w:val="24"/>
                <w:lang w:val="ru-RU"/>
              </w:rPr>
              <w:t xml:space="preserve">лап» и «шеи», получаем рисунки </w:t>
            </w:r>
            <w:r w:rsidRPr="007437A6">
              <w:rPr>
                <w:lang w:val="ru-RU"/>
              </w:rPr>
              <w:br/>
            </w:r>
            <w:r w:rsidRPr="007437A6">
              <w:rPr>
                <w:rFonts w:ascii="Times New Roman" w:eastAsia="Times New Roman" w:hAnsi="Times New Roman"/>
                <w:color w:val="000000"/>
                <w:sz w:val="24"/>
                <w:lang w:val="ru-RU"/>
              </w:rPr>
              <w:t xml:space="preserve">разных животных. Линейный </w:t>
            </w:r>
            <w:r w:rsidRPr="007437A6">
              <w:rPr>
                <w:lang w:val="ru-RU"/>
              </w:rPr>
              <w:br/>
            </w:r>
            <w:r w:rsidRPr="007437A6">
              <w:rPr>
                <w:rFonts w:ascii="Times New Roman" w:eastAsia="Times New Roman" w:hAnsi="Times New Roman"/>
                <w:color w:val="000000"/>
                <w:sz w:val="24"/>
                <w:lang w:val="ru-RU"/>
              </w:rPr>
              <w:t>тематический рисунок (линия-</w:t>
            </w:r>
            <w:r w:rsidRPr="007437A6">
              <w:rPr>
                <w:lang w:val="ru-RU"/>
              </w:rPr>
              <w:br/>
            </w:r>
            <w:r w:rsidRPr="007437A6">
              <w:rPr>
                <w:rFonts w:ascii="Times New Roman" w:eastAsia="Times New Roman" w:hAnsi="Times New Roman"/>
                <w:color w:val="000000"/>
                <w:sz w:val="24"/>
                <w:lang w:val="ru-RU"/>
              </w:rPr>
              <w:t xml:space="preserve">рассказчица) на сюжет стихотворения или сюжет из жизни детей (игры во </w:t>
            </w:r>
            <w:r w:rsidRPr="007437A6">
              <w:rPr>
                <w:lang w:val="ru-RU"/>
              </w:rPr>
              <w:br/>
            </w:r>
            <w:r w:rsidRPr="007437A6">
              <w:rPr>
                <w:rFonts w:ascii="Times New Roman" w:eastAsia="Times New Roman" w:hAnsi="Times New Roman"/>
                <w:color w:val="000000"/>
                <w:sz w:val="24"/>
                <w:lang w:val="ru-RU"/>
              </w:rPr>
              <w:t xml:space="preserve">дворе, в походе и др.) с простым и </w:t>
            </w:r>
            <w:r w:rsidRPr="007437A6">
              <w:rPr>
                <w:lang w:val="ru-RU"/>
              </w:rPr>
              <w:br/>
            </w:r>
            <w:r w:rsidRPr="007437A6">
              <w:rPr>
                <w:rFonts w:ascii="Times New Roman" w:eastAsia="Times New Roman" w:hAnsi="Times New Roman"/>
                <w:color w:val="000000"/>
                <w:sz w:val="24"/>
                <w:lang w:val="ru-RU"/>
              </w:rPr>
              <w:t>весёлым повествовательным сюжетом.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0DB8B75" w14:textId="77777777" w:rsidR="00CB59D4" w:rsidRDefault="006673F3">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1820C21" w14:textId="77777777" w:rsidR="00CB59D4" w:rsidRDefault="006673F3">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1814F2" w14:textId="77777777" w:rsidR="00CB59D4" w:rsidRDefault="006673F3">
            <w:pPr>
              <w:autoSpaceDE w:val="0"/>
              <w:autoSpaceDN w:val="0"/>
              <w:spacing w:before="100"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E86247" w14:textId="77777777" w:rsidR="00CB59D4" w:rsidRDefault="006673F3">
            <w:pPr>
              <w:autoSpaceDE w:val="0"/>
              <w:autoSpaceDN w:val="0"/>
              <w:spacing w:before="100" w:after="0" w:line="262" w:lineRule="auto"/>
              <w:ind w:left="72"/>
            </w:pPr>
            <w:r>
              <w:rPr>
                <w:rFonts w:ascii="Times New Roman" w:eastAsia="Times New Roman" w:hAnsi="Times New Roman"/>
                <w:color w:val="000000"/>
                <w:sz w:val="24"/>
              </w:rPr>
              <w:t>Практическая работа;</w:t>
            </w:r>
          </w:p>
        </w:tc>
      </w:tr>
    </w:tbl>
    <w:p w14:paraId="3360AFA5" w14:textId="77777777" w:rsidR="00CB59D4" w:rsidRDefault="00CB59D4">
      <w:pPr>
        <w:autoSpaceDE w:val="0"/>
        <w:autoSpaceDN w:val="0"/>
        <w:spacing w:after="0" w:line="14" w:lineRule="exact"/>
      </w:pPr>
    </w:p>
    <w:p w14:paraId="1F3F1DCB" w14:textId="77777777" w:rsidR="00CB59D4" w:rsidRDefault="00CB59D4">
      <w:pPr>
        <w:sectPr w:rsidR="00CB59D4">
          <w:pgSz w:w="11900" w:h="16840"/>
          <w:pgMar w:top="298" w:right="650" w:bottom="1270" w:left="666" w:header="720" w:footer="720" w:gutter="0"/>
          <w:cols w:space="720" w:equalWidth="0">
            <w:col w:w="10584" w:space="0"/>
          </w:cols>
          <w:docGrid w:linePitch="360"/>
        </w:sectPr>
      </w:pPr>
    </w:p>
    <w:p w14:paraId="5366A7D9" w14:textId="77777777" w:rsidR="00CB59D4" w:rsidRDefault="00CB59D4">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4454"/>
        <w:gridCol w:w="732"/>
        <w:gridCol w:w="1620"/>
        <w:gridCol w:w="1668"/>
        <w:gridCol w:w="1574"/>
      </w:tblGrid>
      <w:tr w:rsidR="00CB59D4" w14:paraId="6F23CBB0" w14:textId="77777777">
        <w:trPr>
          <w:trHeight w:hRule="exact" w:val="28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420507"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7.</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C7A52D" w14:textId="77777777" w:rsidR="00CB59D4" w:rsidRDefault="006673F3">
            <w:pPr>
              <w:autoSpaceDE w:val="0"/>
              <w:autoSpaceDN w:val="0"/>
              <w:spacing w:before="98" w:after="0" w:line="283" w:lineRule="auto"/>
              <w:ind w:left="72"/>
            </w:pPr>
            <w:r w:rsidRPr="007437A6">
              <w:rPr>
                <w:rFonts w:ascii="Times New Roman" w:eastAsia="Times New Roman" w:hAnsi="Times New Roman"/>
                <w:color w:val="000000"/>
                <w:sz w:val="24"/>
                <w:lang w:val="ru-RU"/>
              </w:rPr>
              <w:t xml:space="preserve">Пятно-силуэт. Превращение случайного пятна в изображение зверушки или </w:t>
            </w:r>
            <w:r w:rsidRPr="007437A6">
              <w:rPr>
                <w:lang w:val="ru-RU"/>
              </w:rPr>
              <w:br/>
            </w:r>
            <w:r w:rsidRPr="007437A6">
              <w:rPr>
                <w:rFonts w:ascii="Times New Roman" w:eastAsia="Times New Roman" w:hAnsi="Times New Roman"/>
                <w:color w:val="000000"/>
                <w:sz w:val="24"/>
                <w:lang w:val="ru-RU"/>
              </w:rPr>
              <w:t xml:space="preserve">фантастического зверя. Развитие </w:t>
            </w:r>
            <w:r w:rsidRPr="007437A6">
              <w:rPr>
                <w:lang w:val="ru-RU"/>
              </w:rPr>
              <w:br/>
            </w:r>
            <w:r w:rsidRPr="007437A6">
              <w:rPr>
                <w:rFonts w:ascii="Times New Roman" w:eastAsia="Times New Roman" w:hAnsi="Times New Roman"/>
                <w:color w:val="000000"/>
                <w:sz w:val="24"/>
                <w:lang w:val="ru-RU"/>
              </w:rPr>
              <w:t xml:space="preserve">образного видения и способности </w:t>
            </w:r>
            <w:r w:rsidRPr="007437A6">
              <w:rPr>
                <w:lang w:val="ru-RU"/>
              </w:rPr>
              <w:br/>
            </w:r>
            <w:r w:rsidRPr="007437A6">
              <w:rPr>
                <w:rFonts w:ascii="Times New Roman" w:eastAsia="Times New Roman" w:hAnsi="Times New Roman"/>
                <w:color w:val="000000"/>
                <w:sz w:val="24"/>
                <w:lang w:val="ru-RU"/>
              </w:rPr>
              <w:t xml:space="preserve">целостного, обобщённого видения. Пятно как основа графического </w:t>
            </w:r>
            <w:r w:rsidRPr="007437A6">
              <w:rPr>
                <w:lang w:val="ru-RU"/>
              </w:rPr>
              <w:br/>
            </w:r>
            <w:r w:rsidRPr="007437A6">
              <w:rPr>
                <w:rFonts w:ascii="Times New Roman" w:eastAsia="Times New Roman" w:hAnsi="Times New Roman"/>
                <w:color w:val="000000"/>
                <w:sz w:val="24"/>
                <w:lang w:val="ru-RU"/>
              </w:rPr>
              <w:t xml:space="preserve">изображения. </w:t>
            </w:r>
            <w:r>
              <w:rPr>
                <w:rFonts w:ascii="Times New Roman" w:eastAsia="Times New Roman" w:hAnsi="Times New Roman"/>
                <w:color w:val="000000"/>
                <w:sz w:val="24"/>
              </w:rPr>
              <w:t>Тень как пример пятна.</w:t>
            </w:r>
          </w:p>
          <w:p w14:paraId="6D187BB2" w14:textId="77777777" w:rsidR="00CB59D4" w:rsidRDefault="006673F3">
            <w:pPr>
              <w:autoSpaceDE w:val="0"/>
              <w:autoSpaceDN w:val="0"/>
              <w:spacing w:before="70" w:after="0" w:line="230" w:lineRule="auto"/>
              <w:ind w:left="72"/>
            </w:pPr>
            <w:r>
              <w:rPr>
                <w:rFonts w:ascii="Times New Roman" w:eastAsia="Times New Roman" w:hAnsi="Times New Roman"/>
                <w:color w:val="000000"/>
                <w:sz w:val="24"/>
              </w:rPr>
              <w:t>Теневой театр. Силуэт.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F4E5F63"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CAE3F64"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C2C4C8"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040440"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32F450A4" w14:textId="77777777">
        <w:trPr>
          <w:trHeight w:hRule="exact" w:val="217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4A00DF"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8.</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1044FF" w14:textId="77777777" w:rsidR="00CB59D4" w:rsidRPr="007437A6" w:rsidRDefault="006673F3">
            <w:pPr>
              <w:autoSpaceDE w:val="0"/>
              <w:autoSpaceDN w:val="0"/>
              <w:spacing w:before="98" w:after="0" w:line="283" w:lineRule="auto"/>
              <w:ind w:left="72"/>
              <w:rPr>
                <w:lang w:val="ru-RU"/>
              </w:rPr>
            </w:pPr>
            <w:r w:rsidRPr="007437A6">
              <w:rPr>
                <w:rFonts w:ascii="Times New Roman" w:eastAsia="Times New Roman" w:hAnsi="Times New Roman"/>
                <w:color w:val="000000"/>
                <w:sz w:val="24"/>
                <w:lang w:val="ru-RU"/>
              </w:rPr>
              <w:t xml:space="preserve">Навыки работы на уроке с жидкой </w:t>
            </w:r>
            <w:r w:rsidRPr="007437A6">
              <w:rPr>
                <w:lang w:val="ru-RU"/>
              </w:rPr>
              <w:br/>
            </w:r>
            <w:r w:rsidRPr="007437A6">
              <w:rPr>
                <w:rFonts w:ascii="Times New Roman" w:eastAsia="Times New Roman" w:hAnsi="Times New Roman"/>
                <w:color w:val="000000"/>
                <w:sz w:val="24"/>
                <w:lang w:val="ru-RU"/>
              </w:rPr>
              <w:t xml:space="preserve">краской и кистью, уход за своим рабочим местом. Рассмотрение и анализ средств выражения — пятна и линии — в </w:t>
            </w:r>
            <w:r w:rsidRPr="007437A6">
              <w:rPr>
                <w:lang w:val="ru-RU"/>
              </w:rPr>
              <w:br/>
            </w:r>
            <w:r w:rsidRPr="007437A6">
              <w:rPr>
                <w:rFonts w:ascii="Times New Roman" w:eastAsia="Times New Roman" w:hAnsi="Times New Roman"/>
                <w:color w:val="000000"/>
                <w:sz w:val="24"/>
                <w:lang w:val="ru-RU"/>
              </w:rPr>
              <w:t>иллюстрациях художников к детским книгам.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833F09C"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A261D2"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8F8444"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D1E969"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72ACA722" w14:textId="77777777">
        <w:trPr>
          <w:trHeight w:hRule="exact" w:val="28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C661D8"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9.</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A47323" w14:textId="77777777" w:rsidR="00CB59D4" w:rsidRPr="007437A6" w:rsidRDefault="006673F3">
            <w:pPr>
              <w:autoSpaceDE w:val="0"/>
              <w:autoSpaceDN w:val="0"/>
              <w:spacing w:before="98" w:after="0" w:line="262" w:lineRule="auto"/>
              <w:ind w:left="72"/>
              <w:rPr>
                <w:lang w:val="ru-RU"/>
              </w:rPr>
            </w:pPr>
            <w:r w:rsidRPr="007437A6">
              <w:rPr>
                <w:rFonts w:ascii="Times New Roman" w:eastAsia="Times New Roman" w:hAnsi="Times New Roman"/>
                <w:color w:val="000000"/>
                <w:sz w:val="24"/>
                <w:lang w:val="ru-RU"/>
              </w:rPr>
              <w:t xml:space="preserve">Цвет как одно из главных средств </w:t>
            </w:r>
            <w:r w:rsidRPr="007437A6">
              <w:rPr>
                <w:lang w:val="ru-RU"/>
              </w:rPr>
              <w:br/>
            </w:r>
            <w:r w:rsidRPr="007437A6">
              <w:rPr>
                <w:rFonts w:ascii="Times New Roman" w:eastAsia="Times New Roman" w:hAnsi="Times New Roman"/>
                <w:color w:val="000000"/>
                <w:sz w:val="24"/>
                <w:lang w:val="ru-RU"/>
              </w:rPr>
              <w:t>выражения в изобразительном искусстве.</w:t>
            </w:r>
          </w:p>
          <w:p w14:paraId="49E1CD1F" w14:textId="77777777" w:rsidR="00CB59D4" w:rsidRPr="007437A6" w:rsidRDefault="006673F3">
            <w:pPr>
              <w:autoSpaceDE w:val="0"/>
              <w:autoSpaceDN w:val="0"/>
              <w:spacing w:before="70" w:after="0" w:line="262" w:lineRule="auto"/>
              <w:ind w:left="72" w:right="720"/>
              <w:rPr>
                <w:lang w:val="ru-RU"/>
              </w:rPr>
            </w:pPr>
            <w:r w:rsidRPr="007437A6">
              <w:rPr>
                <w:rFonts w:ascii="Times New Roman" w:eastAsia="Times New Roman" w:hAnsi="Times New Roman"/>
                <w:color w:val="000000"/>
                <w:sz w:val="24"/>
                <w:lang w:val="ru-RU"/>
              </w:rPr>
              <w:t>Навыки работы гуашью в условиях урока. Три основных цвета.</w:t>
            </w:r>
          </w:p>
          <w:p w14:paraId="7686FC12" w14:textId="77777777" w:rsidR="00CB59D4" w:rsidRPr="007437A6" w:rsidRDefault="006673F3">
            <w:pPr>
              <w:autoSpaceDE w:val="0"/>
              <w:autoSpaceDN w:val="0"/>
              <w:spacing w:before="70" w:after="0"/>
              <w:ind w:left="72" w:right="288"/>
              <w:rPr>
                <w:lang w:val="ru-RU"/>
              </w:rPr>
            </w:pPr>
            <w:r w:rsidRPr="007437A6">
              <w:rPr>
                <w:rFonts w:ascii="Times New Roman" w:eastAsia="Times New Roman" w:hAnsi="Times New Roman"/>
                <w:color w:val="000000"/>
                <w:sz w:val="24"/>
                <w:lang w:val="ru-RU"/>
              </w:rPr>
              <w:t xml:space="preserve">Ассоциативные представления, </w:t>
            </w:r>
            <w:r w:rsidRPr="007437A6">
              <w:rPr>
                <w:lang w:val="ru-RU"/>
              </w:rPr>
              <w:br/>
            </w:r>
            <w:r w:rsidRPr="007437A6">
              <w:rPr>
                <w:rFonts w:ascii="Times New Roman" w:eastAsia="Times New Roman" w:hAnsi="Times New Roman"/>
                <w:color w:val="000000"/>
                <w:sz w:val="24"/>
                <w:lang w:val="ru-RU"/>
              </w:rPr>
              <w:t>связанные с каждым из цветов. Навыки смешения красок и получения нового цвета.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812844"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F27791"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E1DEB9"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2A5287"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6509D331" w14:textId="77777777">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94B5FE"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10.</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16B60E" w14:textId="77777777" w:rsidR="00CB59D4" w:rsidRPr="007437A6" w:rsidRDefault="006673F3">
            <w:pPr>
              <w:autoSpaceDE w:val="0"/>
              <w:autoSpaceDN w:val="0"/>
              <w:spacing w:before="98" w:after="0" w:line="271" w:lineRule="auto"/>
              <w:ind w:left="72" w:right="288"/>
              <w:rPr>
                <w:lang w:val="ru-RU"/>
              </w:rPr>
            </w:pPr>
            <w:r w:rsidRPr="007437A6">
              <w:rPr>
                <w:rFonts w:ascii="Times New Roman" w:eastAsia="Times New Roman" w:hAnsi="Times New Roman"/>
                <w:color w:val="000000"/>
                <w:sz w:val="24"/>
                <w:lang w:val="ru-RU"/>
              </w:rPr>
              <w:t xml:space="preserve">Эмоциональная выразительность </w:t>
            </w:r>
            <w:r w:rsidRPr="007437A6">
              <w:rPr>
                <w:lang w:val="ru-RU"/>
              </w:rPr>
              <w:br/>
            </w:r>
            <w:r w:rsidRPr="007437A6">
              <w:rPr>
                <w:rFonts w:ascii="Times New Roman" w:eastAsia="Times New Roman" w:hAnsi="Times New Roman"/>
                <w:color w:val="000000"/>
                <w:sz w:val="24"/>
                <w:lang w:val="ru-RU"/>
              </w:rPr>
              <w:t>цвета. Цвет как выражение настроения, душевного состояния.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A52F653"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C0B3AE"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B9F8C5"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89803E"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7584D92D" w14:textId="77777777">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F7E4A1"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11.</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0AC88E" w14:textId="77777777" w:rsidR="00CB59D4" w:rsidRDefault="006673F3">
            <w:pPr>
              <w:autoSpaceDE w:val="0"/>
              <w:autoSpaceDN w:val="0"/>
              <w:spacing w:before="98" w:after="0" w:line="281" w:lineRule="auto"/>
              <w:ind w:left="72" w:right="144"/>
            </w:pPr>
            <w:r w:rsidRPr="007437A6">
              <w:rPr>
                <w:rFonts w:ascii="Times New Roman" w:eastAsia="Times New Roman" w:hAnsi="Times New Roman"/>
                <w:color w:val="000000"/>
                <w:sz w:val="24"/>
                <w:lang w:val="ru-RU"/>
              </w:rPr>
              <w:t xml:space="preserve">Наш мир украшают цветы. Живописное изображение по представлению и </w:t>
            </w:r>
            <w:r w:rsidRPr="007437A6">
              <w:rPr>
                <w:lang w:val="ru-RU"/>
              </w:rPr>
              <w:br/>
            </w:r>
            <w:r w:rsidRPr="007437A6">
              <w:rPr>
                <w:rFonts w:ascii="Times New Roman" w:eastAsia="Times New Roman" w:hAnsi="Times New Roman"/>
                <w:color w:val="000000"/>
                <w:sz w:val="24"/>
                <w:lang w:val="ru-RU"/>
              </w:rPr>
              <w:t xml:space="preserve">восприятию разных по цвету и формам цветков. </w:t>
            </w:r>
            <w:r>
              <w:rPr>
                <w:rFonts w:ascii="Times New Roman" w:eastAsia="Times New Roman" w:hAnsi="Times New Roman"/>
                <w:color w:val="000000"/>
                <w:sz w:val="24"/>
              </w:rPr>
              <w:t xml:space="preserve">Развитие навыков работы </w:t>
            </w:r>
            <w:r>
              <w:br/>
            </w:r>
            <w:r>
              <w:rPr>
                <w:rFonts w:ascii="Times New Roman" w:eastAsia="Times New Roman" w:hAnsi="Times New Roman"/>
                <w:color w:val="000000"/>
                <w:sz w:val="24"/>
              </w:rPr>
              <w:t>гуашью и навыков наблюдения.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BCE825"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22B753"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DFA380"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902FC1"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34644EEA" w14:textId="77777777">
        <w:trPr>
          <w:trHeight w:hRule="exact" w:val="15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8C79EE" w14:textId="77777777" w:rsidR="00CB59D4" w:rsidRDefault="006673F3">
            <w:pPr>
              <w:autoSpaceDE w:val="0"/>
              <w:autoSpaceDN w:val="0"/>
              <w:spacing w:before="100" w:after="0" w:line="230" w:lineRule="auto"/>
              <w:jc w:val="center"/>
            </w:pPr>
            <w:r>
              <w:rPr>
                <w:rFonts w:ascii="Times New Roman" w:eastAsia="Times New Roman" w:hAnsi="Times New Roman"/>
                <w:color w:val="000000"/>
                <w:sz w:val="24"/>
              </w:rPr>
              <w:t>12.</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2E4634" w14:textId="77777777" w:rsidR="00CB59D4" w:rsidRDefault="006673F3">
            <w:pPr>
              <w:autoSpaceDE w:val="0"/>
              <w:autoSpaceDN w:val="0"/>
              <w:spacing w:before="100" w:after="0"/>
              <w:ind w:left="72" w:right="144"/>
            </w:pPr>
            <w:r w:rsidRPr="007437A6">
              <w:rPr>
                <w:rFonts w:ascii="Times New Roman" w:eastAsia="Times New Roman" w:hAnsi="Times New Roman"/>
                <w:color w:val="000000"/>
                <w:sz w:val="24"/>
                <w:lang w:val="ru-RU"/>
              </w:rPr>
              <w:t xml:space="preserve">Тематическая композиция «Времена года». Контрастные цветовые состояния времён года. </w:t>
            </w:r>
            <w:r>
              <w:rPr>
                <w:rFonts w:ascii="Times New Roman" w:eastAsia="Times New Roman" w:hAnsi="Times New Roman"/>
                <w:color w:val="000000"/>
                <w:sz w:val="24"/>
              </w:rPr>
              <w:t>Работа гуашью, в технике аппликации или в смешанной технике.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647E8D8" w14:textId="77777777" w:rsidR="00CB59D4" w:rsidRDefault="006673F3">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BC89E5" w14:textId="77777777" w:rsidR="00CB59D4" w:rsidRDefault="006673F3">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0317D0" w14:textId="77777777" w:rsidR="00CB59D4" w:rsidRDefault="006673F3">
            <w:pPr>
              <w:autoSpaceDE w:val="0"/>
              <w:autoSpaceDN w:val="0"/>
              <w:spacing w:before="100"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B5900F" w14:textId="77777777" w:rsidR="00CB59D4" w:rsidRDefault="006673F3">
            <w:pPr>
              <w:autoSpaceDE w:val="0"/>
              <w:autoSpaceDN w:val="0"/>
              <w:spacing w:before="100" w:after="0" w:line="262" w:lineRule="auto"/>
              <w:ind w:left="72"/>
            </w:pPr>
            <w:r>
              <w:rPr>
                <w:rFonts w:ascii="Times New Roman" w:eastAsia="Times New Roman" w:hAnsi="Times New Roman"/>
                <w:color w:val="000000"/>
                <w:sz w:val="24"/>
              </w:rPr>
              <w:t>Практическая работа;</w:t>
            </w:r>
          </w:p>
        </w:tc>
      </w:tr>
      <w:tr w:rsidR="00CB59D4" w14:paraId="6C22A148" w14:textId="77777777">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343B15"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13.</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CB4075" w14:textId="77777777" w:rsidR="00CB59D4" w:rsidRDefault="006673F3">
            <w:pPr>
              <w:autoSpaceDE w:val="0"/>
              <w:autoSpaceDN w:val="0"/>
              <w:spacing w:before="98" w:after="0" w:line="271" w:lineRule="auto"/>
              <w:ind w:left="72" w:right="432"/>
            </w:pPr>
            <w:r w:rsidRPr="007437A6">
              <w:rPr>
                <w:rFonts w:ascii="Times New Roman" w:eastAsia="Times New Roman" w:hAnsi="Times New Roman"/>
                <w:color w:val="000000"/>
                <w:sz w:val="24"/>
                <w:lang w:val="ru-RU"/>
              </w:rPr>
              <w:t xml:space="preserve">Техника монотипии. Представления о симметрии. </w:t>
            </w:r>
            <w:r>
              <w:rPr>
                <w:rFonts w:ascii="Times New Roman" w:eastAsia="Times New Roman" w:hAnsi="Times New Roman"/>
                <w:color w:val="000000"/>
                <w:sz w:val="24"/>
              </w:rPr>
              <w:t>Развитие ассоциативного воображения.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74D2AD"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C2E839"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53C771"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173A41"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0BCC8237" w14:textId="77777777">
        <w:trPr>
          <w:trHeight w:hRule="exact" w:val="215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9246EA"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14.</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B726F3" w14:textId="77777777" w:rsidR="00CB59D4" w:rsidRDefault="006673F3">
            <w:pPr>
              <w:autoSpaceDE w:val="0"/>
              <w:autoSpaceDN w:val="0"/>
              <w:spacing w:before="98" w:after="0" w:line="281" w:lineRule="auto"/>
              <w:ind w:left="72"/>
            </w:pPr>
            <w:r w:rsidRPr="007437A6">
              <w:rPr>
                <w:rFonts w:ascii="Times New Roman" w:eastAsia="Times New Roman" w:hAnsi="Times New Roman"/>
                <w:color w:val="000000"/>
                <w:sz w:val="24"/>
                <w:lang w:val="ru-RU"/>
              </w:rPr>
              <w:t xml:space="preserve">Изображение в объёме. Приёмы работы с пластилином; дощечка, стек, </w:t>
            </w:r>
            <w:r w:rsidRPr="007437A6">
              <w:rPr>
                <w:lang w:val="ru-RU"/>
              </w:rPr>
              <w:br/>
            </w:r>
            <w:r w:rsidRPr="007437A6">
              <w:rPr>
                <w:rFonts w:ascii="Times New Roman" w:eastAsia="Times New Roman" w:hAnsi="Times New Roman"/>
                <w:color w:val="000000"/>
                <w:sz w:val="24"/>
                <w:lang w:val="ru-RU"/>
              </w:rPr>
              <w:t xml:space="preserve">тряпочка. Лепка зверушек из цельной формы (черепашки, ёжика, зайчика и т. д.). </w:t>
            </w:r>
            <w:r>
              <w:rPr>
                <w:rFonts w:ascii="Times New Roman" w:eastAsia="Times New Roman" w:hAnsi="Times New Roman"/>
                <w:color w:val="000000"/>
                <w:sz w:val="24"/>
              </w:rPr>
              <w:t>Приёмы вытягивания, вдавливания, сгибания, скручивания.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A5DE4A3"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F190912"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7DD8CC"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F2DB1A"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bl>
    <w:p w14:paraId="3FAC1E92" w14:textId="77777777" w:rsidR="00CB59D4" w:rsidRDefault="00CB59D4">
      <w:pPr>
        <w:autoSpaceDE w:val="0"/>
        <w:autoSpaceDN w:val="0"/>
        <w:spacing w:after="0" w:line="14" w:lineRule="exact"/>
      </w:pPr>
    </w:p>
    <w:p w14:paraId="491D8F6B" w14:textId="77777777" w:rsidR="00CB59D4" w:rsidRDefault="00CB59D4">
      <w:pPr>
        <w:sectPr w:rsidR="00CB59D4">
          <w:pgSz w:w="11900" w:h="16840"/>
          <w:pgMar w:top="284" w:right="650" w:bottom="280" w:left="666" w:header="720" w:footer="720" w:gutter="0"/>
          <w:cols w:space="720" w:equalWidth="0">
            <w:col w:w="10584" w:space="0"/>
          </w:cols>
          <w:docGrid w:linePitch="360"/>
        </w:sectPr>
      </w:pPr>
    </w:p>
    <w:tbl>
      <w:tblPr>
        <w:tblW w:w="0" w:type="auto"/>
        <w:tblInd w:w="6" w:type="dxa"/>
        <w:tblLayout w:type="fixed"/>
        <w:tblLook w:val="04A0" w:firstRow="1" w:lastRow="0" w:firstColumn="1" w:lastColumn="0" w:noHBand="0" w:noVBand="1"/>
      </w:tblPr>
      <w:tblGrid>
        <w:gridCol w:w="504"/>
        <w:gridCol w:w="4454"/>
        <w:gridCol w:w="732"/>
        <w:gridCol w:w="1620"/>
        <w:gridCol w:w="1668"/>
        <w:gridCol w:w="1574"/>
      </w:tblGrid>
      <w:tr w:rsidR="00CB59D4" w14:paraId="263F6BC8" w14:textId="77777777">
        <w:trPr>
          <w:trHeight w:hRule="exact" w:val="2178"/>
        </w:trPr>
        <w:tc>
          <w:tcPr>
            <w:tcW w:w="504" w:type="dxa"/>
            <w:tcBorders>
              <w:left w:val="single" w:sz="4" w:space="0" w:color="000000"/>
              <w:bottom w:val="single" w:sz="4" w:space="0" w:color="000000"/>
              <w:right w:val="single" w:sz="4" w:space="0" w:color="000000"/>
            </w:tcBorders>
            <w:tcMar>
              <w:left w:w="0" w:type="dxa"/>
              <w:right w:w="0" w:type="dxa"/>
            </w:tcMar>
          </w:tcPr>
          <w:p w14:paraId="0E13E78C" w14:textId="77777777" w:rsidR="00CB59D4" w:rsidRDefault="00CB59D4"/>
        </w:tc>
        <w:tc>
          <w:tcPr>
            <w:tcW w:w="4454" w:type="dxa"/>
            <w:tcBorders>
              <w:left w:val="single" w:sz="4" w:space="0" w:color="000000"/>
              <w:bottom w:val="single" w:sz="4" w:space="0" w:color="000000"/>
              <w:right w:val="single" w:sz="4" w:space="0" w:color="000000"/>
            </w:tcBorders>
            <w:tcMar>
              <w:left w:w="0" w:type="dxa"/>
              <w:right w:w="0" w:type="dxa"/>
            </w:tcMar>
          </w:tcPr>
          <w:p w14:paraId="2CA69A03" w14:textId="77777777" w:rsidR="00CB59D4" w:rsidRDefault="00CB59D4"/>
        </w:tc>
        <w:tc>
          <w:tcPr>
            <w:tcW w:w="732" w:type="dxa"/>
            <w:tcBorders>
              <w:left w:val="single" w:sz="4" w:space="0" w:color="000000"/>
              <w:bottom w:val="single" w:sz="4" w:space="0" w:color="000000"/>
              <w:right w:val="single" w:sz="4" w:space="0" w:color="000000"/>
            </w:tcBorders>
            <w:tcMar>
              <w:left w:w="0" w:type="dxa"/>
              <w:right w:w="0" w:type="dxa"/>
            </w:tcMar>
          </w:tcPr>
          <w:p w14:paraId="0E6F28C1" w14:textId="77777777" w:rsidR="00CB59D4" w:rsidRDefault="00CB59D4"/>
        </w:tc>
        <w:tc>
          <w:tcPr>
            <w:tcW w:w="1620" w:type="dxa"/>
            <w:tcBorders>
              <w:left w:val="single" w:sz="4" w:space="0" w:color="000000"/>
              <w:bottom w:val="single" w:sz="4" w:space="0" w:color="000000"/>
              <w:right w:val="single" w:sz="4" w:space="0" w:color="000000"/>
            </w:tcBorders>
            <w:tcMar>
              <w:left w:w="0" w:type="dxa"/>
              <w:right w:w="0" w:type="dxa"/>
            </w:tcMar>
          </w:tcPr>
          <w:p w14:paraId="597B2869" w14:textId="77777777" w:rsidR="00CB59D4" w:rsidRDefault="00CB59D4"/>
        </w:tc>
        <w:tc>
          <w:tcPr>
            <w:tcW w:w="1668" w:type="dxa"/>
            <w:tcBorders>
              <w:left w:val="single" w:sz="4" w:space="0" w:color="000000"/>
              <w:bottom w:val="single" w:sz="4" w:space="0" w:color="000000"/>
              <w:right w:val="single" w:sz="4" w:space="0" w:color="000000"/>
            </w:tcBorders>
            <w:tcMar>
              <w:left w:w="0" w:type="dxa"/>
              <w:right w:w="0" w:type="dxa"/>
            </w:tcMar>
          </w:tcPr>
          <w:p w14:paraId="64CA3C1A" w14:textId="77777777" w:rsidR="00CB59D4" w:rsidRDefault="00CB59D4"/>
        </w:tc>
        <w:tc>
          <w:tcPr>
            <w:tcW w:w="1574" w:type="dxa"/>
            <w:tcBorders>
              <w:left w:val="single" w:sz="4" w:space="0" w:color="000000"/>
              <w:bottom w:val="single" w:sz="4" w:space="0" w:color="000000"/>
              <w:right w:val="single" w:sz="4" w:space="0" w:color="000000"/>
            </w:tcBorders>
            <w:tcMar>
              <w:left w:w="0" w:type="dxa"/>
              <w:right w:w="0" w:type="dxa"/>
            </w:tcMar>
          </w:tcPr>
          <w:p w14:paraId="3D70AA3B" w14:textId="77777777" w:rsidR="00CB59D4" w:rsidRDefault="00CB59D4"/>
        </w:tc>
      </w:tr>
    </w:tbl>
    <w:p w14:paraId="6A16A308" w14:textId="77777777" w:rsidR="00CB59D4" w:rsidRDefault="00CB59D4">
      <w:pPr>
        <w:autoSpaceDE w:val="0"/>
        <w:autoSpaceDN w:val="0"/>
        <w:spacing w:after="0" w:line="2166" w:lineRule="exact"/>
      </w:pPr>
    </w:p>
    <w:tbl>
      <w:tblPr>
        <w:tblW w:w="0" w:type="auto"/>
        <w:tblInd w:w="6" w:type="dxa"/>
        <w:tblLayout w:type="fixed"/>
        <w:tblLook w:val="04A0" w:firstRow="1" w:lastRow="0" w:firstColumn="1" w:lastColumn="0" w:noHBand="0" w:noVBand="1"/>
      </w:tblPr>
      <w:tblGrid>
        <w:gridCol w:w="504"/>
        <w:gridCol w:w="4454"/>
        <w:gridCol w:w="732"/>
        <w:gridCol w:w="1620"/>
        <w:gridCol w:w="1668"/>
        <w:gridCol w:w="1574"/>
      </w:tblGrid>
      <w:tr w:rsidR="00CB59D4" w14:paraId="116071D9" w14:textId="77777777">
        <w:trPr>
          <w:trHeight w:hRule="exact" w:val="15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795FC6"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15.</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5BD7B1" w14:textId="77777777" w:rsidR="00CB59D4" w:rsidRPr="007437A6" w:rsidRDefault="006673F3">
            <w:pPr>
              <w:autoSpaceDE w:val="0"/>
              <w:autoSpaceDN w:val="0"/>
              <w:spacing w:before="98" w:after="0"/>
              <w:ind w:left="72" w:right="144"/>
              <w:rPr>
                <w:lang w:val="ru-RU"/>
              </w:rPr>
            </w:pPr>
            <w:r w:rsidRPr="007437A6">
              <w:rPr>
                <w:rFonts w:ascii="Times New Roman" w:eastAsia="Times New Roman" w:hAnsi="Times New Roman"/>
                <w:color w:val="000000"/>
                <w:sz w:val="24"/>
                <w:lang w:val="ru-RU"/>
              </w:rPr>
              <w:t xml:space="preserve">Бумажная пластика. Овладение </w:t>
            </w:r>
            <w:r w:rsidRPr="007437A6">
              <w:rPr>
                <w:lang w:val="ru-RU"/>
              </w:rPr>
              <w:br/>
            </w:r>
            <w:r w:rsidRPr="007437A6">
              <w:rPr>
                <w:rFonts w:ascii="Times New Roman" w:eastAsia="Times New Roman" w:hAnsi="Times New Roman"/>
                <w:color w:val="000000"/>
                <w:sz w:val="24"/>
                <w:lang w:val="ru-RU"/>
              </w:rPr>
              <w:t xml:space="preserve">первичными приёмами надрезания, </w:t>
            </w:r>
            <w:r w:rsidRPr="007437A6">
              <w:rPr>
                <w:lang w:val="ru-RU"/>
              </w:rPr>
              <w:br/>
            </w:r>
            <w:r w:rsidRPr="007437A6">
              <w:rPr>
                <w:rFonts w:ascii="Times New Roman" w:eastAsia="Times New Roman" w:hAnsi="Times New Roman"/>
                <w:color w:val="000000"/>
                <w:sz w:val="24"/>
                <w:lang w:val="ru-RU"/>
              </w:rPr>
              <w:t>закручивания, складывания в работе над объёмной аппликацией.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66E73F2"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62FDAB"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AA56C0"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CEBE1F"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6C31854C" w14:textId="77777777">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FC495B"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16.</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96F263" w14:textId="77777777" w:rsidR="00CB59D4" w:rsidRPr="007437A6" w:rsidRDefault="006673F3">
            <w:pPr>
              <w:autoSpaceDE w:val="0"/>
              <w:autoSpaceDN w:val="0"/>
              <w:spacing w:before="98" w:after="0" w:line="281" w:lineRule="auto"/>
              <w:ind w:left="72"/>
              <w:rPr>
                <w:lang w:val="ru-RU"/>
              </w:rPr>
            </w:pPr>
            <w:r w:rsidRPr="007437A6">
              <w:rPr>
                <w:rFonts w:ascii="Times New Roman" w:eastAsia="Times New Roman" w:hAnsi="Times New Roman"/>
                <w:color w:val="000000"/>
                <w:sz w:val="24"/>
                <w:lang w:val="ru-RU"/>
              </w:rPr>
              <w:t xml:space="preserve">Лепка игрушки по мотивам одного из наиболее известных народных </w:t>
            </w:r>
            <w:r w:rsidRPr="007437A6">
              <w:rPr>
                <w:lang w:val="ru-RU"/>
              </w:rPr>
              <w:br/>
            </w:r>
            <w:r w:rsidRPr="007437A6">
              <w:rPr>
                <w:rFonts w:ascii="Times New Roman" w:eastAsia="Times New Roman" w:hAnsi="Times New Roman"/>
                <w:color w:val="000000"/>
                <w:sz w:val="24"/>
                <w:lang w:val="ru-RU"/>
              </w:rPr>
              <w:t xml:space="preserve">художественных промыслов </w:t>
            </w:r>
            <w:r w:rsidRPr="007437A6">
              <w:rPr>
                <w:lang w:val="ru-RU"/>
              </w:rPr>
              <w:br/>
            </w:r>
            <w:r w:rsidRPr="007437A6">
              <w:rPr>
                <w:rFonts w:ascii="Times New Roman" w:eastAsia="Times New Roman" w:hAnsi="Times New Roman"/>
                <w:color w:val="000000"/>
                <w:sz w:val="24"/>
                <w:lang w:val="ru-RU"/>
              </w:rPr>
              <w:t xml:space="preserve">(дымковская, каргопольская игрушки или по выбору учителя с учётом местных </w:t>
            </w:r>
            <w:r w:rsidRPr="007437A6">
              <w:rPr>
                <w:lang w:val="ru-RU"/>
              </w:rPr>
              <w:br/>
            </w:r>
            <w:r w:rsidRPr="007437A6">
              <w:rPr>
                <w:rFonts w:ascii="Times New Roman" w:eastAsia="Times New Roman" w:hAnsi="Times New Roman"/>
                <w:color w:val="000000"/>
                <w:sz w:val="24"/>
                <w:lang w:val="ru-RU"/>
              </w:rPr>
              <w:t>промыслов).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1DDA100"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763918"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791B1F"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124018"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366E7C65"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D3B7BC"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17.</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3C7C57" w14:textId="77777777" w:rsidR="00CB59D4" w:rsidRPr="007437A6" w:rsidRDefault="006673F3">
            <w:pPr>
              <w:autoSpaceDE w:val="0"/>
              <w:autoSpaceDN w:val="0"/>
              <w:spacing w:before="98" w:after="0" w:line="262" w:lineRule="auto"/>
              <w:ind w:left="72" w:right="720"/>
              <w:rPr>
                <w:lang w:val="ru-RU"/>
              </w:rPr>
            </w:pPr>
            <w:r w:rsidRPr="007437A6">
              <w:rPr>
                <w:rFonts w:ascii="Times New Roman" w:eastAsia="Times New Roman" w:hAnsi="Times New Roman"/>
                <w:color w:val="000000"/>
                <w:sz w:val="24"/>
                <w:lang w:val="ru-RU"/>
              </w:rPr>
              <w:t>Объёмная аппликация из бумаги и картона.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7AF5A9"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2F4F5A"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040C4E"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58F9A7"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169DB2AD" w14:textId="77777777">
        <w:trPr>
          <w:trHeight w:hRule="exact" w:val="28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A70AEE"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18.</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5B16F0" w14:textId="77777777" w:rsidR="00CB59D4" w:rsidRPr="007437A6" w:rsidRDefault="006673F3">
            <w:pPr>
              <w:autoSpaceDE w:val="0"/>
              <w:autoSpaceDN w:val="0"/>
              <w:spacing w:before="98" w:after="0" w:line="286" w:lineRule="auto"/>
              <w:ind w:left="72" w:right="288"/>
              <w:rPr>
                <w:lang w:val="ru-RU"/>
              </w:rPr>
            </w:pPr>
            <w:r w:rsidRPr="007437A6">
              <w:rPr>
                <w:rFonts w:ascii="Times New Roman" w:eastAsia="Times New Roman" w:hAnsi="Times New Roman"/>
                <w:color w:val="000000"/>
                <w:sz w:val="24"/>
                <w:lang w:val="ru-RU"/>
              </w:rPr>
              <w:t xml:space="preserve">Узоры в природе. Наблюдение узоров в живой природе (в условиях урока на основе фотографий). Эмоционально-эстетическое восприятие объектов </w:t>
            </w:r>
            <w:r w:rsidRPr="007437A6">
              <w:rPr>
                <w:lang w:val="ru-RU"/>
              </w:rPr>
              <w:br/>
            </w:r>
            <w:r w:rsidRPr="007437A6">
              <w:rPr>
                <w:rFonts w:ascii="Times New Roman" w:eastAsia="Times New Roman" w:hAnsi="Times New Roman"/>
                <w:color w:val="000000"/>
                <w:sz w:val="24"/>
                <w:lang w:val="ru-RU"/>
              </w:rPr>
              <w:t xml:space="preserve">действительности. Ассоциативное </w:t>
            </w:r>
            <w:r w:rsidRPr="007437A6">
              <w:rPr>
                <w:lang w:val="ru-RU"/>
              </w:rPr>
              <w:br/>
            </w:r>
            <w:r w:rsidRPr="007437A6">
              <w:rPr>
                <w:rFonts w:ascii="Times New Roman" w:eastAsia="Times New Roman" w:hAnsi="Times New Roman"/>
                <w:color w:val="000000"/>
                <w:sz w:val="24"/>
                <w:lang w:val="ru-RU"/>
              </w:rPr>
              <w:t xml:space="preserve">сопоставление с орнаментами в </w:t>
            </w:r>
            <w:r w:rsidRPr="007437A6">
              <w:rPr>
                <w:lang w:val="ru-RU"/>
              </w:rPr>
              <w:br/>
            </w:r>
            <w:r w:rsidRPr="007437A6">
              <w:rPr>
                <w:rFonts w:ascii="Times New Roman" w:eastAsia="Times New Roman" w:hAnsi="Times New Roman"/>
                <w:color w:val="000000"/>
                <w:sz w:val="24"/>
                <w:lang w:val="ru-RU"/>
              </w:rPr>
              <w:t>предметах декоративно-прикладного искусства.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78BE428"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BCACD3"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3EC968"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C181CF"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6E0441FB" w14:textId="77777777">
        <w:trPr>
          <w:trHeight w:hRule="exact" w:val="251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DC4D79"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19.</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94DE65" w14:textId="77777777" w:rsidR="00CB59D4" w:rsidRPr="007437A6" w:rsidRDefault="006673F3">
            <w:pPr>
              <w:autoSpaceDE w:val="0"/>
              <w:autoSpaceDN w:val="0"/>
              <w:spacing w:before="98" w:after="0" w:line="262" w:lineRule="auto"/>
              <w:ind w:left="72" w:right="1152"/>
              <w:rPr>
                <w:lang w:val="ru-RU"/>
              </w:rPr>
            </w:pPr>
            <w:r w:rsidRPr="007437A6">
              <w:rPr>
                <w:rFonts w:ascii="Times New Roman" w:eastAsia="Times New Roman" w:hAnsi="Times New Roman"/>
                <w:color w:val="000000"/>
                <w:sz w:val="24"/>
                <w:lang w:val="ru-RU"/>
              </w:rPr>
              <w:t>Представления о симметрии и наблюдение её в природе.</w:t>
            </w:r>
          </w:p>
          <w:p w14:paraId="5A248E73" w14:textId="77777777" w:rsidR="00CB59D4" w:rsidRPr="007437A6" w:rsidRDefault="006673F3">
            <w:pPr>
              <w:autoSpaceDE w:val="0"/>
              <w:autoSpaceDN w:val="0"/>
              <w:spacing w:before="70" w:after="0" w:line="281" w:lineRule="auto"/>
              <w:ind w:left="72" w:right="288"/>
              <w:rPr>
                <w:lang w:val="ru-RU"/>
              </w:rPr>
            </w:pPr>
            <w:r w:rsidRPr="007437A6">
              <w:rPr>
                <w:rFonts w:ascii="Times New Roman" w:eastAsia="Times New Roman" w:hAnsi="Times New Roman"/>
                <w:color w:val="000000"/>
                <w:sz w:val="24"/>
                <w:lang w:val="ru-RU"/>
              </w:rPr>
              <w:t xml:space="preserve">Последовательное ведение работы над изображением бабочки по </w:t>
            </w:r>
            <w:r w:rsidRPr="007437A6">
              <w:rPr>
                <w:lang w:val="ru-RU"/>
              </w:rPr>
              <w:br/>
            </w:r>
            <w:r w:rsidRPr="007437A6">
              <w:rPr>
                <w:rFonts w:ascii="Times New Roman" w:eastAsia="Times New Roman" w:hAnsi="Times New Roman"/>
                <w:color w:val="000000"/>
                <w:sz w:val="24"/>
                <w:lang w:val="ru-RU"/>
              </w:rPr>
              <w:t xml:space="preserve">представлению, использование линии симметрии при составлении узора </w:t>
            </w:r>
            <w:r w:rsidRPr="007437A6">
              <w:rPr>
                <w:lang w:val="ru-RU"/>
              </w:rPr>
              <w:br/>
            </w:r>
            <w:r w:rsidRPr="007437A6">
              <w:rPr>
                <w:rFonts w:ascii="Times New Roman" w:eastAsia="Times New Roman" w:hAnsi="Times New Roman"/>
                <w:color w:val="000000"/>
                <w:sz w:val="24"/>
                <w:lang w:val="ru-RU"/>
              </w:rPr>
              <w:t>крыльев.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779AFBD"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57B6F6"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12B1EB"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4040D6"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66AD5025" w14:textId="77777777">
        <w:trPr>
          <w:trHeight w:hRule="exact" w:val="181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643E22"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lastRenderedPageBreak/>
              <w:t>20.</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B07340" w14:textId="77777777" w:rsidR="00CB59D4" w:rsidRPr="007437A6" w:rsidRDefault="006673F3">
            <w:pPr>
              <w:autoSpaceDE w:val="0"/>
              <w:autoSpaceDN w:val="0"/>
              <w:spacing w:before="98" w:after="0" w:line="262" w:lineRule="auto"/>
              <w:ind w:right="720"/>
              <w:jc w:val="center"/>
              <w:rPr>
                <w:lang w:val="ru-RU"/>
              </w:rPr>
            </w:pPr>
            <w:r w:rsidRPr="007437A6">
              <w:rPr>
                <w:rFonts w:ascii="Times New Roman" w:eastAsia="Times New Roman" w:hAnsi="Times New Roman"/>
                <w:color w:val="000000"/>
                <w:sz w:val="24"/>
                <w:lang w:val="ru-RU"/>
              </w:rPr>
              <w:t>Узоры и орнаменты, создаваемые людьми, и разнообразие их видов.</w:t>
            </w:r>
          </w:p>
          <w:p w14:paraId="00420A03" w14:textId="77777777" w:rsidR="00CB59D4" w:rsidRPr="007437A6" w:rsidRDefault="006673F3">
            <w:pPr>
              <w:autoSpaceDE w:val="0"/>
              <w:autoSpaceDN w:val="0"/>
              <w:spacing w:before="70" w:after="0" w:line="271" w:lineRule="auto"/>
              <w:ind w:left="72"/>
              <w:rPr>
                <w:lang w:val="ru-RU"/>
              </w:rPr>
            </w:pPr>
            <w:r w:rsidRPr="007437A6">
              <w:rPr>
                <w:rFonts w:ascii="Times New Roman" w:eastAsia="Times New Roman" w:hAnsi="Times New Roman"/>
                <w:color w:val="000000"/>
                <w:sz w:val="24"/>
                <w:lang w:val="ru-RU"/>
              </w:rPr>
              <w:t xml:space="preserve">Орнаменты геометрические и </w:t>
            </w:r>
            <w:r w:rsidRPr="007437A6">
              <w:rPr>
                <w:lang w:val="ru-RU"/>
              </w:rPr>
              <w:br/>
            </w:r>
            <w:r w:rsidRPr="007437A6">
              <w:rPr>
                <w:rFonts w:ascii="Times New Roman" w:eastAsia="Times New Roman" w:hAnsi="Times New Roman"/>
                <w:color w:val="000000"/>
                <w:sz w:val="24"/>
                <w:lang w:val="ru-RU"/>
              </w:rPr>
              <w:t>растительные. Декоративная композиция в круге или полосе.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086CB91"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3C2F2D"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EAADB8"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175F3C"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bl>
    <w:p w14:paraId="21E882FF" w14:textId="77777777" w:rsidR="00CB59D4" w:rsidRDefault="00CB59D4">
      <w:pPr>
        <w:autoSpaceDE w:val="0"/>
        <w:autoSpaceDN w:val="0"/>
        <w:spacing w:after="0" w:line="14" w:lineRule="exact"/>
      </w:pPr>
    </w:p>
    <w:p w14:paraId="6FF62529" w14:textId="77777777" w:rsidR="00CB59D4" w:rsidRDefault="00CB59D4">
      <w:pPr>
        <w:autoSpaceDE w:val="0"/>
        <w:autoSpaceDN w:val="0"/>
        <w:spacing w:after="0" w:line="14" w:lineRule="exact"/>
      </w:pPr>
    </w:p>
    <w:p w14:paraId="50FC7C65" w14:textId="77777777" w:rsidR="00CB59D4" w:rsidRDefault="00CB59D4">
      <w:pPr>
        <w:sectPr w:rsidR="00CB59D4">
          <w:pgSz w:w="11900" w:h="16840"/>
          <w:pgMar w:top="0" w:right="650" w:bottom="1198" w:left="666" w:header="720" w:footer="720" w:gutter="0"/>
          <w:cols w:space="720" w:equalWidth="0">
            <w:col w:w="10584" w:space="0"/>
          </w:cols>
          <w:docGrid w:linePitch="360"/>
        </w:sectPr>
      </w:pPr>
    </w:p>
    <w:p w14:paraId="013D1B1E" w14:textId="77777777" w:rsidR="00CB59D4" w:rsidRDefault="00CB59D4">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4454"/>
        <w:gridCol w:w="732"/>
        <w:gridCol w:w="1620"/>
        <w:gridCol w:w="1668"/>
        <w:gridCol w:w="1574"/>
      </w:tblGrid>
      <w:tr w:rsidR="00CB59D4" w14:paraId="23E73259" w14:textId="77777777">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45FB02"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21.</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BB3C8B" w14:textId="77777777" w:rsidR="00CB59D4" w:rsidRPr="007437A6" w:rsidRDefault="006673F3">
            <w:pPr>
              <w:autoSpaceDE w:val="0"/>
              <w:autoSpaceDN w:val="0"/>
              <w:spacing w:before="98" w:after="0" w:line="271" w:lineRule="auto"/>
              <w:ind w:left="72" w:right="144"/>
              <w:rPr>
                <w:lang w:val="ru-RU"/>
              </w:rPr>
            </w:pPr>
            <w:r w:rsidRPr="007437A6">
              <w:rPr>
                <w:rFonts w:ascii="Times New Roman" w:eastAsia="Times New Roman" w:hAnsi="Times New Roman"/>
                <w:color w:val="000000"/>
                <w:sz w:val="24"/>
                <w:lang w:val="ru-RU"/>
              </w:rPr>
              <w:t>Орнамент, характерный для игрушек одного из наиболее известных народных художественных промыслов.</w:t>
            </w:r>
          </w:p>
          <w:p w14:paraId="250E640C" w14:textId="77777777" w:rsidR="00CB59D4" w:rsidRPr="007437A6" w:rsidRDefault="006673F3">
            <w:pPr>
              <w:autoSpaceDE w:val="0"/>
              <w:autoSpaceDN w:val="0"/>
              <w:spacing w:before="70" w:after="0" w:line="271" w:lineRule="auto"/>
              <w:ind w:left="72"/>
              <w:rPr>
                <w:lang w:val="ru-RU"/>
              </w:rPr>
            </w:pPr>
            <w:r w:rsidRPr="007437A6">
              <w:rPr>
                <w:rFonts w:ascii="Times New Roman" w:eastAsia="Times New Roman" w:hAnsi="Times New Roman"/>
                <w:color w:val="000000"/>
                <w:sz w:val="24"/>
                <w:lang w:val="ru-RU"/>
              </w:rPr>
              <w:t>Дымковская, каргопольская игрушка или по выбору учителя с учётом местных промыслов.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20DD5A"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BD899FD"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986602"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8E5888"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1B8D8B4D" w14:textId="77777777">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834B1B"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22.</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E555A8" w14:textId="77777777" w:rsidR="00CB59D4" w:rsidRDefault="006673F3">
            <w:pPr>
              <w:autoSpaceDE w:val="0"/>
              <w:autoSpaceDN w:val="0"/>
              <w:spacing w:before="98" w:after="0" w:line="271" w:lineRule="auto"/>
              <w:ind w:left="72" w:right="288"/>
            </w:pPr>
            <w:r w:rsidRPr="007437A6">
              <w:rPr>
                <w:rFonts w:ascii="Times New Roman" w:eastAsia="Times New Roman" w:hAnsi="Times New Roman"/>
                <w:color w:val="000000"/>
                <w:sz w:val="24"/>
                <w:lang w:val="ru-RU"/>
              </w:rPr>
              <w:t xml:space="preserve">Оригами — создание игрушки для </w:t>
            </w:r>
            <w:r w:rsidRPr="007437A6">
              <w:rPr>
                <w:lang w:val="ru-RU"/>
              </w:rPr>
              <w:br/>
            </w:r>
            <w:r w:rsidRPr="007437A6">
              <w:rPr>
                <w:rFonts w:ascii="Times New Roman" w:eastAsia="Times New Roman" w:hAnsi="Times New Roman"/>
                <w:color w:val="000000"/>
                <w:sz w:val="24"/>
                <w:lang w:val="ru-RU"/>
              </w:rPr>
              <w:t xml:space="preserve">новогодней ёлки. </w:t>
            </w:r>
            <w:r>
              <w:rPr>
                <w:rFonts w:ascii="Times New Roman" w:eastAsia="Times New Roman" w:hAnsi="Times New Roman"/>
                <w:color w:val="000000"/>
                <w:sz w:val="24"/>
              </w:rPr>
              <w:t>Приёмы складывания бумаги.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13B179"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8C4594"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560858"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8B000C"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545FED11" w14:textId="77777777">
        <w:trPr>
          <w:trHeight w:hRule="exac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25D2A1" w14:textId="77777777" w:rsidR="00CB59D4" w:rsidRDefault="006673F3">
            <w:pPr>
              <w:autoSpaceDE w:val="0"/>
              <w:autoSpaceDN w:val="0"/>
              <w:spacing w:before="100" w:after="0" w:line="230" w:lineRule="auto"/>
              <w:jc w:val="center"/>
            </w:pPr>
            <w:r>
              <w:rPr>
                <w:rFonts w:ascii="Times New Roman" w:eastAsia="Times New Roman" w:hAnsi="Times New Roman"/>
                <w:color w:val="000000"/>
                <w:sz w:val="24"/>
              </w:rPr>
              <w:t>23.</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0E332B" w14:textId="77777777" w:rsidR="00CB59D4" w:rsidRPr="007437A6" w:rsidRDefault="006673F3">
            <w:pPr>
              <w:autoSpaceDE w:val="0"/>
              <w:autoSpaceDN w:val="0"/>
              <w:spacing w:before="100" w:after="0" w:line="230" w:lineRule="auto"/>
              <w:ind w:left="72"/>
              <w:rPr>
                <w:lang w:val="ru-RU"/>
              </w:rPr>
            </w:pPr>
            <w:r w:rsidRPr="007437A6">
              <w:rPr>
                <w:rFonts w:ascii="Times New Roman" w:eastAsia="Times New Roman" w:hAnsi="Times New Roman"/>
                <w:color w:val="000000"/>
                <w:sz w:val="24"/>
                <w:lang w:val="ru-RU"/>
              </w:rPr>
              <w:t>Форма и украшение бытовых предметов.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9CDD9CE" w14:textId="77777777" w:rsidR="00CB59D4" w:rsidRDefault="006673F3">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297DDD" w14:textId="77777777" w:rsidR="00CB59D4" w:rsidRDefault="006673F3">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CE72CF" w14:textId="77777777" w:rsidR="00CB59D4" w:rsidRDefault="006673F3">
            <w:pPr>
              <w:autoSpaceDE w:val="0"/>
              <w:autoSpaceDN w:val="0"/>
              <w:spacing w:before="100"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173BDA" w14:textId="77777777" w:rsidR="00CB59D4" w:rsidRDefault="006673F3">
            <w:pPr>
              <w:autoSpaceDE w:val="0"/>
              <w:autoSpaceDN w:val="0"/>
              <w:spacing w:before="100" w:after="0" w:line="262" w:lineRule="auto"/>
              <w:ind w:left="72"/>
            </w:pPr>
            <w:r>
              <w:rPr>
                <w:rFonts w:ascii="Times New Roman" w:eastAsia="Times New Roman" w:hAnsi="Times New Roman"/>
                <w:color w:val="000000"/>
                <w:sz w:val="24"/>
              </w:rPr>
              <w:t>Практическая работа;</w:t>
            </w:r>
          </w:p>
        </w:tc>
      </w:tr>
      <w:tr w:rsidR="00CB59D4" w14:paraId="12EC274C"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167AF7"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24.</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78551C" w14:textId="77777777" w:rsidR="00CB59D4" w:rsidRPr="007437A6" w:rsidRDefault="006673F3">
            <w:pPr>
              <w:autoSpaceDE w:val="0"/>
              <w:autoSpaceDN w:val="0"/>
              <w:spacing w:before="98" w:after="0" w:line="262" w:lineRule="auto"/>
              <w:ind w:left="72" w:right="576"/>
              <w:rPr>
                <w:lang w:val="ru-RU"/>
              </w:rPr>
            </w:pPr>
            <w:r w:rsidRPr="007437A6">
              <w:rPr>
                <w:rFonts w:ascii="Times New Roman" w:eastAsia="Times New Roman" w:hAnsi="Times New Roman"/>
                <w:color w:val="000000"/>
                <w:sz w:val="24"/>
                <w:lang w:val="ru-RU"/>
              </w:rPr>
              <w:t>Приёмы бумагопластики. Сумка или упаковка и её декор.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F65E4EB"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0BEBBB"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5F2F0A"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9C5EC3"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7B99CF97" w14:textId="77777777">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AC5AE4"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25.</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278CDB" w14:textId="77777777" w:rsidR="00CB59D4" w:rsidRPr="007437A6" w:rsidRDefault="006673F3">
            <w:pPr>
              <w:autoSpaceDE w:val="0"/>
              <w:autoSpaceDN w:val="0"/>
              <w:spacing w:before="98" w:after="0"/>
              <w:ind w:left="72"/>
              <w:rPr>
                <w:lang w:val="ru-RU"/>
              </w:rPr>
            </w:pPr>
            <w:r w:rsidRPr="007437A6">
              <w:rPr>
                <w:rFonts w:ascii="Times New Roman" w:eastAsia="Times New Roman" w:hAnsi="Times New Roman"/>
                <w:color w:val="000000"/>
                <w:sz w:val="24"/>
                <w:lang w:val="ru-RU"/>
              </w:rPr>
              <w:t xml:space="preserve">Наблюдение разнообразия </w:t>
            </w:r>
            <w:r w:rsidRPr="007437A6">
              <w:rPr>
                <w:lang w:val="ru-RU"/>
              </w:rPr>
              <w:br/>
            </w:r>
            <w:r w:rsidRPr="007437A6">
              <w:rPr>
                <w:rFonts w:ascii="Times New Roman" w:eastAsia="Times New Roman" w:hAnsi="Times New Roman"/>
                <w:color w:val="000000"/>
                <w:sz w:val="24"/>
                <w:lang w:val="ru-RU"/>
              </w:rPr>
              <w:t>архитектурных построек в окружающем мире по фотографиям, обсуждение их особенностей и составных частей зданий.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35397F5"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F96925"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4393CB"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89CD68"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6F6E3650" w14:textId="77777777">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BDD8A1"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26.</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2C844F" w14:textId="77777777" w:rsidR="00CB59D4" w:rsidRPr="007437A6" w:rsidRDefault="006673F3">
            <w:pPr>
              <w:autoSpaceDE w:val="0"/>
              <w:autoSpaceDN w:val="0"/>
              <w:spacing w:before="98" w:after="0" w:line="281" w:lineRule="auto"/>
              <w:ind w:left="72"/>
              <w:rPr>
                <w:lang w:val="ru-RU"/>
              </w:rPr>
            </w:pPr>
            <w:r w:rsidRPr="007437A6">
              <w:rPr>
                <w:rFonts w:ascii="Times New Roman" w:eastAsia="Times New Roman" w:hAnsi="Times New Roman"/>
                <w:color w:val="000000"/>
                <w:sz w:val="24"/>
                <w:lang w:val="ru-RU"/>
              </w:rPr>
              <w:t xml:space="preserve">Освоение приёмов конструирования из бумаги. Складывание объёмных простых геометрических тел. Овладение </w:t>
            </w:r>
            <w:r w:rsidRPr="007437A6">
              <w:rPr>
                <w:lang w:val="ru-RU"/>
              </w:rPr>
              <w:br/>
            </w:r>
            <w:r w:rsidRPr="007437A6">
              <w:rPr>
                <w:rFonts w:ascii="Times New Roman" w:eastAsia="Times New Roman" w:hAnsi="Times New Roman"/>
                <w:color w:val="000000"/>
                <w:sz w:val="24"/>
                <w:lang w:val="ru-RU"/>
              </w:rPr>
              <w:t xml:space="preserve">приёмами склеивания деталей, </w:t>
            </w:r>
            <w:r w:rsidRPr="007437A6">
              <w:rPr>
                <w:lang w:val="ru-RU"/>
              </w:rPr>
              <w:br/>
            </w:r>
            <w:r w:rsidRPr="007437A6">
              <w:rPr>
                <w:rFonts w:ascii="Times New Roman" w:eastAsia="Times New Roman" w:hAnsi="Times New Roman"/>
                <w:color w:val="000000"/>
                <w:sz w:val="24"/>
                <w:lang w:val="ru-RU"/>
              </w:rPr>
              <w:t xml:space="preserve">надрезания, вырезания деталей, </w:t>
            </w:r>
            <w:r w:rsidRPr="007437A6">
              <w:rPr>
                <w:lang w:val="ru-RU"/>
              </w:rPr>
              <w:br/>
            </w:r>
            <w:r w:rsidRPr="007437A6">
              <w:rPr>
                <w:rFonts w:ascii="Times New Roman" w:eastAsia="Times New Roman" w:hAnsi="Times New Roman"/>
                <w:color w:val="000000"/>
                <w:sz w:val="24"/>
                <w:lang w:val="ru-RU"/>
              </w:rPr>
              <w:t>использование приёмов симметрии.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2DCB326"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D19A96"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2447E7"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E759D6"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4F0D0497" w14:textId="77777777">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269784"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27.</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8F97EA" w14:textId="77777777" w:rsidR="00CB59D4" w:rsidRPr="007437A6" w:rsidRDefault="006673F3">
            <w:pPr>
              <w:autoSpaceDE w:val="0"/>
              <w:autoSpaceDN w:val="0"/>
              <w:spacing w:before="98" w:after="0"/>
              <w:ind w:left="72" w:right="432"/>
              <w:rPr>
                <w:lang w:val="ru-RU"/>
              </w:rPr>
            </w:pPr>
            <w:r w:rsidRPr="007437A6">
              <w:rPr>
                <w:rFonts w:ascii="Times New Roman" w:eastAsia="Times New Roman" w:hAnsi="Times New Roman"/>
                <w:color w:val="000000"/>
                <w:sz w:val="24"/>
                <w:lang w:val="ru-RU"/>
              </w:rPr>
              <w:t xml:space="preserve">Макетирование (или создание </w:t>
            </w:r>
            <w:r w:rsidRPr="007437A6">
              <w:rPr>
                <w:lang w:val="ru-RU"/>
              </w:rPr>
              <w:br/>
            </w:r>
            <w:r w:rsidRPr="007437A6">
              <w:rPr>
                <w:rFonts w:ascii="Times New Roman" w:eastAsia="Times New Roman" w:hAnsi="Times New Roman"/>
                <w:color w:val="000000"/>
                <w:sz w:val="24"/>
                <w:lang w:val="ru-RU"/>
              </w:rPr>
              <w:t>аппликации) пространственной среды сказочного города из бумаги, картона или пластилина.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8C3DAAE"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A9038E"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FA16DB"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4BB936"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5827970E" w14:textId="77777777">
        <w:trPr>
          <w:trHeight w:hRule="exact" w:val="318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75E2A2" w14:textId="77777777" w:rsidR="00CB59D4" w:rsidRDefault="006673F3">
            <w:pPr>
              <w:autoSpaceDE w:val="0"/>
              <w:autoSpaceDN w:val="0"/>
              <w:spacing w:before="100" w:after="0" w:line="230" w:lineRule="auto"/>
              <w:jc w:val="center"/>
            </w:pPr>
            <w:r>
              <w:rPr>
                <w:rFonts w:ascii="Times New Roman" w:eastAsia="Times New Roman" w:hAnsi="Times New Roman"/>
                <w:color w:val="000000"/>
                <w:sz w:val="24"/>
              </w:rPr>
              <w:t>28.</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842928" w14:textId="77777777" w:rsidR="00CB59D4" w:rsidRPr="007437A6" w:rsidRDefault="006673F3">
            <w:pPr>
              <w:autoSpaceDE w:val="0"/>
              <w:autoSpaceDN w:val="0"/>
              <w:spacing w:before="100" w:after="0" w:line="286" w:lineRule="auto"/>
              <w:ind w:left="72" w:right="288"/>
              <w:rPr>
                <w:lang w:val="ru-RU"/>
              </w:rPr>
            </w:pPr>
            <w:r w:rsidRPr="007437A6">
              <w:rPr>
                <w:rFonts w:ascii="Times New Roman" w:eastAsia="Times New Roman" w:hAnsi="Times New Roman"/>
                <w:color w:val="000000"/>
                <w:sz w:val="24"/>
                <w:lang w:val="ru-RU"/>
              </w:rPr>
              <w:t xml:space="preserve">Восприятие произведений детского творчества. Обсуждение сюжетного и эмоционального содержания детских работ. Художественное наблюдение окружающего мира (мира природы) и предметной среды жизни человека </w:t>
            </w:r>
            <w:r w:rsidRPr="007437A6">
              <w:rPr>
                <w:lang w:val="ru-RU"/>
              </w:rPr>
              <w:br/>
            </w:r>
            <w:r w:rsidRPr="007437A6">
              <w:rPr>
                <w:rFonts w:ascii="Times New Roman" w:eastAsia="Times New Roman" w:hAnsi="Times New Roman"/>
                <w:color w:val="000000"/>
                <w:sz w:val="24"/>
                <w:lang w:val="ru-RU"/>
              </w:rPr>
              <w:t xml:space="preserve">в зависимости от поставленной </w:t>
            </w:r>
            <w:r w:rsidRPr="007437A6">
              <w:rPr>
                <w:lang w:val="ru-RU"/>
              </w:rPr>
              <w:br/>
            </w:r>
            <w:r w:rsidRPr="007437A6">
              <w:rPr>
                <w:rFonts w:ascii="Times New Roman" w:eastAsia="Times New Roman" w:hAnsi="Times New Roman"/>
                <w:color w:val="000000"/>
                <w:sz w:val="24"/>
                <w:lang w:val="ru-RU"/>
              </w:rPr>
              <w:t xml:space="preserve">аналитической и эстетической задачи наблюдения (установки).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2BC83D" w14:textId="77777777" w:rsidR="00CB59D4" w:rsidRDefault="006673F3">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AD846E" w14:textId="77777777" w:rsidR="00CB59D4" w:rsidRDefault="006673F3">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BE599D" w14:textId="77777777" w:rsidR="00CB59D4" w:rsidRDefault="006673F3">
            <w:pPr>
              <w:autoSpaceDE w:val="0"/>
              <w:autoSpaceDN w:val="0"/>
              <w:spacing w:before="100"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80AADB" w14:textId="77777777" w:rsidR="00CB59D4" w:rsidRDefault="006673F3">
            <w:pPr>
              <w:autoSpaceDE w:val="0"/>
              <w:autoSpaceDN w:val="0"/>
              <w:spacing w:before="100" w:after="0" w:line="262" w:lineRule="auto"/>
              <w:ind w:left="72"/>
            </w:pPr>
            <w:r>
              <w:rPr>
                <w:rFonts w:ascii="Times New Roman" w:eastAsia="Times New Roman" w:hAnsi="Times New Roman"/>
                <w:color w:val="000000"/>
                <w:sz w:val="24"/>
              </w:rPr>
              <w:t>Практическая работа;</w:t>
            </w:r>
          </w:p>
        </w:tc>
      </w:tr>
      <w:tr w:rsidR="00CB59D4" w14:paraId="3E93207F" w14:textId="77777777">
        <w:trPr>
          <w:trHeight w:hRule="exact" w:val="181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DAEBE7"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29.</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989B0A" w14:textId="77777777" w:rsidR="00CB59D4" w:rsidRDefault="006673F3">
            <w:pPr>
              <w:autoSpaceDE w:val="0"/>
              <w:autoSpaceDN w:val="0"/>
              <w:spacing w:before="98" w:after="0" w:line="281" w:lineRule="auto"/>
              <w:ind w:left="72" w:right="144"/>
            </w:pPr>
            <w:r w:rsidRPr="007437A6">
              <w:rPr>
                <w:rFonts w:ascii="Times New Roman" w:eastAsia="Times New Roman" w:hAnsi="Times New Roman"/>
                <w:color w:val="000000"/>
                <w:sz w:val="24"/>
                <w:lang w:val="ru-RU"/>
              </w:rPr>
              <w:t xml:space="preserve">Рассматривание иллюстраций к детским книгам на основе содержательных </w:t>
            </w:r>
            <w:r w:rsidRPr="007437A6">
              <w:rPr>
                <w:lang w:val="ru-RU"/>
              </w:rPr>
              <w:br/>
            </w:r>
            <w:r w:rsidRPr="007437A6">
              <w:rPr>
                <w:rFonts w:ascii="Times New Roman" w:eastAsia="Times New Roman" w:hAnsi="Times New Roman"/>
                <w:color w:val="000000"/>
                <w:sz w:val="24"/>
                <w:lang w:val="ru-RU"/>
              </w:rPr>
              <w:t xml:space="preserve">установок учителя в соответствии с </w:t>
            </w:r>
            <w:r w:rsidRPr="007437A6">
              <w:rPr>
                <w:lang w:val="ru-RU"/>
              </w:rPr>
              <w:br/>
            </w:r>
            <w:r w:rsidRPr="007437A6">
              <w:rPr>
                <w:rFonts w:ascii="Times New Roman" w:eastAsia="Times New Roman" w:hAnsi="Times New Roman"/>
                <w:color w:val="000000"/>
                <w:sz w:val="24"/>
                <w:lang w:val="ru-RU"/>
              </w:rPr>
              <w:t xml:space="preserve">изучаемой темой. </w:t>
            </w:r>
            <w:r>
              <w:rPr>
                <w:rFonts w:ascii="Times New Roman" w:eastAsia="Times New Roman" w:hAnsi="Times New Roman"/>
                <w:color w:val="000000"/>
                <w:sz w:val="24"/>
              </w:rPr>
              <w:t xml:space="preserve">Знакомство с </w:t>
            </w:r>
            <w:r>
              <w:br/>
            </w:r>
            <w:r>
              <w:rPr>
                <w:rFonts w:ascii="Times New Roman" w:eastAsia="Times New Roman" w:hAnsi="Times New Roman"/>
                <w:color w:val="000000"/>
                <w:sz w:val="24"/>
              </w:rPr>
              <w:t>живописной картиной.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780A939"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E8D157"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B3C414"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762C6D"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bl>
    <w:p w14:paraId="2D528C3E" w14:textId="77777777" w:rsidR="00CB59D4" w:rsidRDefault="00CB59D4">
      <w:pPr>
        <w:autoSpaceDE w:val="0"/>
        <w:autoSpaceDN w:val="0"/>
        <w:spacing w:after="0" w:line="14" w:lineRule="exact"/>
      </w:pPr>
    </w:p>
    <w:p w14:paraId="52DAF3C6" w14:textId="77777777" w:rsidR="00CB59D4" w:rsidRDefault="00CB59D4">
      <w:pPr>
        <w:sectPr w:rsidR="00CB59D4">
          <w:pgSz w:w="11900" w:h="16840"/>
          <w:pgMar w:top="284" w:right="650" w:bottom="538" w:left="666" w:header="720" w:footer="720" w:gutter="0"/>
          <w:cols w:space="720" w:equalWidth="0">
            <w:col w:w="10584" w:space="0"/>
          </w:cols>
          <w:docGrid w:linePitch="360"/>
        </w:sectPr>
      </w:pPr>
    </w:p>
    <w:p w14:paraId="34C6D72F" w14:textId="77777777" w:rsidR="00CB59D4" w:rsidRDefault="00CB59D4">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4454"/>
        <w:gridCol w:w="732"/>
        <w:gridCol w:w="1620"/>
        <w:gridCol w:w="1668"/>
        <w:gridCol w:w="1574"/>
      </w:tblGrid>
      <w:tr w:rsidR="00CB59D4" w14:paraId="3F95FDB0" w14:textId="77777777">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3A0143"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30.</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4F435B" w14:textId="77777777" w:rsidR="00CB59D4" w:rsidRPr="007437A6" w:rsidRDefault="006673F3">
            <w:pPr>
              <w:autoSpaceDE w:val="0"/>
              <w:autoSpaceDN w:val="0"/>
              <w:spacing w:before="98" w:after="0" w:line="271" w:lineRule="auto"/>
              <w:ind w:left="72"/>
              <w:rPr>
                <w:lang w:val="ru-RU"/>
              </w:rPr>
            </w:pPr>
            <w:r w:rsidRPr="007437A6">
              <w:rPr>
                <w:rFonts w:ascii="Times New Roman" w:eastAsia="Times New Roman" w:hAnsi="Times New Roman"/>
                <w:color w:val="000000"/>
                <w:sz w:val="24"/>
                <w:lang w:val="ru-RU"/>
              </w:rPr>
              <w:t xml:space="preserve">Обсуждение произведений с ярко </w:t>
            </w:r>
            <w:r w:rsidRPr="007437A6">
              <w:rPr>
                <w:lang w:val="ru-RU"/>
              </w:rPr>
              <w:br/>
            </w:r>
            <w:r w:rsidRPr="007437A6">
              <w:rPr>
                <w:rFonts w:ascii="Times New Roman" w:eastAsia="Times New Roman" w:hAnsi="Times New Roman"/>
                <w:color w:val="000000"/>
                <w:sz w:val="24"/>
                <w:lang w:val="ru-RU"/>
              </w:rPr>
              <w:t xml:space="preserve">выраженным эмоциональным </w:t>
            </w:r>
            <w:r w:rsidRPr="007437A6">
              <w:rPr>
                <w:lang w:val="ru-RU"/>
              </w:rPr>
              <w:br/>
            </w:r>
            <w:r w:rsidRPr="007437A6">
              <w:rPr>
                <w:rFonts w:ascii="Times New Roman" w:eastAsia="Times New Roman" w:hAnsi="Times New Roman"/>
                <w:color w:val="000000"/>
                <w:sz w:val="24"/>
                <w:lang w:val="ru-RU"/>
              </w:rPr>
              <w:t>настроением или со сказочным сюжетом.</w:t>
            </w:r>
          </w:p>
          <w:p w14:paraId="7AD7AFA1" w14:textId="77777777" w:rsidR="00CB59D4" w:rsidRPr="007437A6" w:rsidRDefault="006673F3">
            <w:pPr>
              <w:autoSpaceDE w:val="0"/>
              <w:autoSpaceDN w:val="0"/>
              <w:spacing w:before="70" w:after="0" w:line="230" w:lineRule="auto"/>
              <w:ind w:left="72"/>
              <w:rPr>
                <w:lang w:val="ru-RU"/>
              </w:rPr>
            </w:pPr>
            <w:r w:rsidRPr="007437A6">
              <w:rPr>
                <w:rFonts w:ascii="Times New Roman" w:eastAsia="Times New Roman" w:hAnsi="Times New Roman"/>
                <w:color w:val="000000"/>
                <w:sz w:val="24"/>
                <w:lang w:val="ru-RU"/>
              </w:rPr>
              <w:t>Произведения В. М. Васнецова, М. А.</w:t>
            </w:r>
          </w:p>
          <w:p w14:paraId="3F79AED2" w14:textId="77777777" w:rsidR="00CB59D4" w:rsidRPr="007437A6" w:rsidRDefault="006673F3">
            <w:pPr>
              <w:autoSpaceDE w:val="0"/>
              <w:autoSpaceDN w:val="0"/>
              <w:spacing w:before="70" w:after="0" w:line="262" w:lineRule="auto"/>
              <w:ind w:left="72" w:right="720"/>
              <w:rPr>
                <w:lang w:val="ru-RU"/>
              </w:rPr>
            </w:pPr>
            <w:r w:rsidRPr="007437A6">
              <w:rPr>
                <w:rFonts w:ascii="Times New Roman" w:eastAsia="Times New Roman" w:hAnsi="Times New Roman"/>
                <w:color w:val="000000"/>
                <w:sz w:val="24"/>
                <w:lang w:val="ru-RU"/>
              </w:rPr>
              <w:t>Врубеля и других художников (по выбору учителя).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A348788"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402CB3"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FF7CA9"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5E2AA0"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73540FD2" w14:textId="77777777">
        <w:trPr>
          <w:trHeight w:hRule="exact" w:val="251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32204D"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31.</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0E223C" w14:textId="77777777" w:rsidR="00CB59D4" w:rsidRPr="007437A6" w:rsidRDefault="006673F3">
            <w:pPr>
              <w:autoSpaceDE w:val="0"/>
              <w:autoSpaceDN w:val="0"/>
              <w:spacing w:before="98" w:after="0" w:line="283" w:lineRule="auto"/>
              <w:ind w:left="72" w:right="288"/>
              <w:rPr>
                <w:lang w:val="ru-RU"/>
              </w:rPr>
            </w:pPr>
            <w:r w:rsidRPr="007437A6">
              <w:rPr>
                <w:rFonts w:ascii="Times New Roman" w:eastAsia="Times New Roman" w:hAnsi="Times New Roman"/>
                <w:color w:val="000000"/>
                <w:sz w:val="24"/>
                <w:lang w:val="ru-RU"/>
              </w:rPr>
              <w:t xml:space="preserve">Художник и зритель. Освоение </w:t>
            </w:r>
            <w:r w:rsidRPr="007437A6">
              <w:rPr>
                <w:lang w:val="ru-RU"/>
              </w:rPr>
              <w:br/>
            </w:r>
            <w:r w:rsidRPr="007437A6">
              <w:rPr>
                <w:rFonts w:ascii="Times New Roman" w:eastAsia="Times New Roman" w:hAnsi="Times New Roman"/>
                <w:color w:val="000000"/>
                <w:sz w:val="24"/>
                <w:lang w:val="ru-RU"/>
              </w:rPr>
              <w:t xml:space="preserve">зрительских умений на основе </w:t>
            </w:r>
            <w:r w:rsidRPr="007437A6">
              <w:rPr>
                <w:lang w:val="ru-RU"/>
              </w:rPr>
              <w:br/>
            </w:r>
            <w:r w:rsidRPr="007437A6">
              <w:rPr>
                <w:rFonts w:ascii="Times New Roman" w:eastAsia="Times New Roman" w:hAnsi="Times New Roman"/>
                <w:color w:val="000000"/>
                <w:sz w:val="24"/>
                <w:lang w:val="ru-RU"/>
              </w:rPr>
              <w:t xml:space="preserve">получаемых знаний и творческих </w:t>
            </w:r>
            <w:r w:rsidRPr="007437A6">
              <w:rPr>
                <w:lang w:val="ru-RU"/>
              </w:rPr>
              <w:br/>
            </w:r>
            <w:r w:rsidRPr="007437A6">
              <w:rPr>
                <w:rFonts w:ascii="Times New Roman" w:eastAsia="Times New Roman" w:hAnsi="Times New Roman"/>
                <w:color w:val="000000"/>
                <w:sz w:val="24"/>
                <w:lang w:val="ru-RU"/>
              </w:rPr>
              <w:t xml:space="preserve">установок наблюдения. Ассоциации из личного опыта учащихся и оценка </w:t>
            </w:r>
            <w:r w:rsidRPr="007437A6">
              <w:rPr>
                <w:lang w:val="ru-RU"/>
              </w:rPr>
              <w:br/>
            </w:r>
            <w:r w:rsidRPr="007437A6">
              <w:rPr>
                <w:rFonts w:ascii="Times New Roman" w:eastAsia="Times New Roman" w:hAnsi="Times New Roman"/>
                <w:color w:val="000000"/>
                <w:sz w:val="24"/>
                <w:lang w:val="ru-RU"/>
              </w:rPr>
              <w:t xml:space="preserve">эмоционального содержания </w:t>
            </w:r>
            <w:r w:rsidRPr="007437A6">
              <w:rPr>
                <w:lang w:val="ru-RU"/>
              </w:rPr>
              <w:br/>
            </w:r>
            <w:r w:rsidRPr="007437A6">
              <w:rPr>
                <w:rFonts w:ascii="Times New Roman" w:eastAsia="Times New Roman" w:hAnsi="Times New Roman"/>
                <w:color w:val="000000"/>
                <w:sz w:val="24"/>
                <w:lang w:val="ru-RU"/>
              </w:rPr>
              <w:t>произведений.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7441FCD"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B84EAAA"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2B6AE0"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AFFB9A"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6FA7CF78" w14:textId="77777777">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EFD310"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32.</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80FCAE" w14:textId="77777777" w:rsidR="00CB59D4" w:rsidRPr="007437A6" w:rsidRDefault="006673F3">
            <w:pPr>
              <w:autoSpaceDE w:val="0"/>
              <w:autoSpaceDN w:val="0"/>
              <w:spacing w:before="98" w:after="0" w:line="281" w:lineRule="auto"/>
              <w:ind w:left="72"/>
              <w:rPr>
                <w:lang w:val="ru-RU"/>
              </w:rPr>
            </w:pPr>
            <w:r w:rsidRPr="007437A6">
              <w:rPr>
                <w:rFonts w:ascii="Times New Roman" w:eastAsia="Times New Roman" w:hAnsi="Times New Roman"/>
                <w:color w:val="000000"/>
                <w:sz w:val="24"/>
                <w:lang w:val="ru-RU"/>
              </w:rPr>
              <w:t xml:space="preserve">Произведения И. И. Левитана, </w:t>
            </w:r>
            <w:r w:rsidRPr="007437A6">
              <w:rPr>
                <w:lang w:val="ru-RU"/>
              </w:rPr>
              <w:br/>
            </w:r>
            <w:r w:rsidRPr="007437A6">
              <w:rPr>
                <w:rFonts w:ascii="Times New Roman" w:eastAsia="Times New Roman" w:hAnsi="Times New Roman"/>
                <w:color w:val="000000"/>
                <w:sz w:val="24"/>
                <w:lang w:val="ru-RU"/>
              </w:rPr>
              <w:t xml:space="preserve">А. Г. Венецианова И. И. Шишкина, А. А. Пластова, К. Моне, В. Ван Гога и других художников (по выбору учителя) по </w:t>
            </w:r>
            <w:proofErr w:type="gramStart"/>
            <w:r w:rsidRPr="007437A6">
              <w:rPr>
                <w:rFonts w:ascii="Times New Roman" w:eastAsia="Times New Roman" w:hAnsi="Times New Roman"/>
                <w:color w:val="000000"/>
                <w:sz w:val="24"/>
                <w:lang w:val="ru-RU"/>
              </w:rPr>
              <w:t>теме«</w:t>
            </w:r>
            <w:proofErr w:type="gramEnd"/>
            <w:r w:rsidRPr="007437A6">
              <w:rPr>
                <w:rFonts w:ascii="Times New Roman" w:eastAsia="Times New Roman" w:hAnsi="Times New Roman"/>
                <w:color w:val="000000"/>
                <w:sz w:val="24"/>
                <w:lang w:val="ru-RU"/>
              </w:rPr>
              <w:t>Времена года»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86A8065"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CC6CB8"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73BA5F"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C174BA"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4C251A52" w14:textId="77777777">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CF2EE0"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33.</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45F9A8" w14:textId="77777777" w:rsidR="00CB59D4" w:rsidRDefault="006673F3">
            <w:pPr>
              <w:autoSpaceDE w:val="0"/>
              <w:autoSpaceDN w:val="0"/>
              <w:spacing w:before="98" w:after="0" w:line="281" w:lineRule="auto"/>
              <w:ind w:left="72" w:right="288"/>
            </w:pPr>
            <w:r w:rsidRPr="007437A6">
              <w:rPr>
                <w:rFonts w:ascii="Times New Roman" w:eastAsia="Times New Roman" w:hAnsi="Times New Roman"/>
                <w:color w:val="000000"/>
                <w:sz w:val="24"/>
                <w:lang w:val="ru-RU"/>
              </w:rPr>
              <w:t xml:space="preserve">Фотографирование мелких деталей </w:t>
            </w:r>
            <w:r w:rsidRPr="007437A6">
              <w:rPr>
                <w:lang w:val="ru-RU"/>
              </w:rPr>
              <w:br/>
            </w:r>
            <w:r w:rsidRPr="007437A6">
              <w:rPr>
                <w:rFonts w:ascii="Times New Roman" w:eastAsia="Times New Roman" w:hAnsi="Times New Roman"/>
                <w:color w:val="000000"/>
                <w:sz w:val="24"/>
                <w:lang w:val="ru-RU"/>
              </w:rPr>
              <w:t xml:space="preserve">природы, запечатление на фотографиях ярких зрительных </w:t>
            </w:r>
            <w:r w:rsidRPr="007437A6">
              <w:rPr>
                <w:lang w:val="ru-RU"/>
              </w:rPr>
              <w:br/>
            </w:r>
            <w:r w:rsidRPr="007437A6">
              <w:rPr>
                <w:rFonts w:ascii="Times New Roman" w:eastAsia="Times New Roman" w:hAnsi="Times New Roman"/>
                <w:color w:val="000000"/>
                <w:sz w:val="24"/>
                <w:lang w:val="ru-RU"/>
              </w:rPr>
              <w:t xml:space="preserve">впечатлений. </w:t>
            </w:r>
            <w:r>
              <w:rPr>
                <w:rFonts w:ascii="Times New Roman" w:eastAsia="Times New Roman" w:hAnsi="Times New Roman"/>
                <w:color w:val="000000"/>
                <w:sz w:val="24"/>
              </w:rPr>
              <w:t xml:space="preserve">Обсуждение в условиях урока ученических фотографий, </w:t>
            </w:r>
            <w:r>
              <w:br/>
            </w:r>
            <w:r>
              <w:rPr>
                <w:rFonts w:ascii="Times New Roman" w:eastAsia="Times New Roman" w:hAnsi="Times New Roman"/>
                <w:color w:val="000000"/>
                <w:sz w:val="24"/>
              </w:rPr>
              <w:t>соответствующих изучаемой теме.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D8750F0"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38D5CA"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6E6E9E"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965AC5"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78AE8C26" w14:textId="77777777">
        <w:trPr>
          <w:trHeight w:hRule="exact" w:val="828"/>
        </w:trPr>
        <w:tc>
          <w:tcPr>
            <w:tcW w:w="495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66FA510" w14:textId="77777777" w:rsidR="00CB59D4" w:rsidRPr="007437A6" w:rsidRDefault="006673F3">
            <w:pPr>
              <w:autoSpaceDE w:val="0"/>
              <w:autoSpaceDN w:val="0"/>
              <w:spacing w:before="98" w:after="0" w:line="262" w:lineRule="auto"/>
              <w:ind w:left="72" w:right="1008"/>
              <w:rPr>
                <w:lang w:val="ru-RU"/>
              </w:rPr>
            </w:pPr>
            <w:r w:rsidRPr="007437A6">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1C3885"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33</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B11AC4"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32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A5C7983"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33</w:t>
            </w:r>
          </w:p>
        </w:tc>
      </w:tr>
    </w:tbl>
    <w:p w14:paraId="5B438DC8" w14:textId="77777777" w:rsidR="00CB59D4" w:rsidRDefault="006673F3">
      <w:pPr>
        <w:autoSpaceDE w:val="0"/>
        <w:autoSpaceDN w:val="0"/>
        <w:spacing w:before="218" w:after="140" w:line="230" w:lineRule="auto"/>
      </w:pPr>
      <w:r>
        <w:rPr>
          <w:rFonts w:ascii="Times New Roman" w:eastAsia="Times New Roman" w:hAnsi="Times New Roman"/>
          <w:b/>
          <w:color w:val="000000"/>
          <w:sz w:val="24"/>
        </w:rPr>
        <w:t>2 КЛАСС</w:t>
      </w:r>
    </w:p>
    <w:tbl>
      <w:tblPr>
        <w:tblW w:w="0" w:type="auto"/>
        <w:tblInd w:w="6" w:type="dxa"/>
        <w:tblLayout w:type="fixed"/>
        <w:tblLook w:val="04A0" w:firstRow="1" w:lastRow="0" w:firstColumn="1" w:lastColumn="0" w:noHBand="0" w:noVBand="1"/>
      </w:tblPr>
      <w:tblGrid>
        <w:gridCol w:w="504"/>
        <w:gridCol w:w="4454"/>
        <w:gridCol w:w="732"/>
        <w:gridCol w:w="1620"/>
        <w:gridCol w:w="1668"/>
        <w:gridCol w:w="1574"/>
      </w:tblGrid>
      <w:tr w:rsidR="00CB59D4" w14:paraId="25591C24" w14:textId="77777777">
        <w:trPr>
          <w:trHeight w:hRule="exact" w:val="494"/>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9A314C9" w14:textId="77777777" w:rsidR="00CB59D4" w:rsidRDefault="006673F3">
            <w:pPr>
              <w:autoSpaceDE w:val="0"/>
              <w:autoSpaceDN w:val="0"/>
              <w:spacing w:before="98" w:after="0" w:line="262" w:lineRule="auto"/>
              <w:ind w:left="72"/>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445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06148C6" w14:textId="77777777" w:rsidR="00CB59D4" w:rsidRDefault="006673F3">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F31A107" w14:textId="77777777" w:rsidR="00CB59D4" w:rsidRDefault="006673F3">
            <w:pPr>
              <w:autoSpaceDE w:val="0"/>
              <w:autoSpaceDN w:val="0"/>
              <w:spacing w:before="98" w:after="0" w:line="230" w:lineRule="auto"/>
              <w:ind w:left="72"/>
            </w:pPr>
            <w:r>
              <w:rPr>
                <w:rFonts w:ascii="Times New Roman" w:eastAsia="Times New Roman" w:hAnsi="Times New Roman"/>
                <w:b/>
                <w:color w:val="000000"/>
                <w:sz w:val="24"/>
              </w:rPr>
              <w:t>Количество часов</w:t>
            </w:r>
          </w:p>
        </w:tc>
        <w:tc>
          <w:tcPr>
            <w:tcW w:w="15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DFB863A" w14:textId="77777777" w:rsidR="00CB59D4" w:rsidRDefault="006673F3">
            <w:pPr>
              <w:autoSpaceDE w:val="0"/>
              <w:autoSpaceDN w:val="0"/>
              <w:spacing w:before="98" w:after="0" w:line="274" w:lineRule="auto"/>
              <w:ind w:left="72" w:right="432"/>
            </w:pPr>
            <w:r>
              <w:rPr>
                <w:rFonts w:ascii="Times New Roman" w:eastAsia="Times New Roman" w:hAnsi="Times New Roman"/>
                <w:b/>
                <w:color w:val="000000"/>
                <w:sz w:val="24"/>
              </w:rPr>
              <w:t xml:space="preserve">Виды, </w:t>
            </w:r>
            <w:r>
              <w:br/>
            </w:r>
            <w:r>
              <w:rPr>
                <w:rFonts w:ascii="Times New Roman" w:eastAsia="Times New Roman" w:hAnsi="Times New Roman"/>
                <w:b/>
                <w:color w:val="000000"/>
                <w:sz w:val="24"/>
              </w:rPr>
              <w:t xml:space="preserve">формы </w:t>
            </w:r>
            <w:r>
              <w:br/>
            </w:r>
            <w:r>
              <w:rPr>
                <w:rFonts w:ascii="Times New Roman" w:eastAsia="Times New Roman" w:hAnsi="Times New Roman"/>
                <w:b/>
                <w:color w:val="000000"/>
                <w:sz w:val="24"/>
              </w:rPr>
              <w:t>контроля</w:t>
            </w:r>
          </w:p>
        </w:tc>
      </w:tr>
      <w:tr w:rsidR="00CB59D4" w14:paraId="20D41CCB" w14:textId="77777777">
        <w:trPr>
          <w:trHeight w:hRule="exact" w:val="828"/>
        </w:trPr>
        <w:tc>
          <w:tcPr>
            <w:tcW w:w="1764" w:type="dxa"/>
            <w:vMerge/>
            <w:tcBorders>
              <w:top w:val="single" w:sz="4" w:space="0" w:color="000000"/>
              <w:left w:val="single" w:sz="4" w:space="0" w:color="000000"/>
              <w:bottom w:val="single" w:sz="4" w:space="0" w:color="000000"/>
              <w:right w:val="single" w:sz="4" w:space="0" w:color="000000"/>
            </w:tcBorders>
          </w:tcPr>
          <w:p w14:paraId="669945FA" w14:textId="77777777" w:rsidR="00CB59D4" w:rsidRDefault="00CB59D4"/>
        </w:tc>
        <w:tc>
          <w:tcPr>
            <w:tcW w:w="1764" w:type="dxa"/>
            <w:vMerge/>
            <w:tcBorders>
              <w:top w:val="single" w:sz="4" w:space="0" w:color="000000"/>
              <w:left w:val="single" w:sz="4" w:space="0" w:color="000000"/>
              <w:bottom w:val="single" w:sz="4" w:space="0" w:color="000000"/>
              <w:right w:val="single" w:sz="4" w:space="0" w:color="000000"/>
            </w:tcBorders>
          </w:tcPr>
          <w:p w14:paraId="211E6ACE" w14:textId="77777777" w:rsidR="00CB59D4" w:rsidRDefault="00CB59D4"/>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6F4124A" w14:textId="77777777" w:rsidR="00CB59D4" w:rsidRDefault="006673F3">
            <w:pPr>
              <w:autoSpaceDE w:val="0"/>
              <w:autoSpaceDN w:val="0"/>
              <w:spacing w:before="98" w:after="0" w:line="230" w:lineRule="auto"/>
              <w:ind w:left="72"/>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6E7639" w14:textId="77777777" w:rsidR="00CB59D4" w:rsidRDefault="006673F3">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BA64A4" w14:textId="77777777" w:rsidR="00CB59D4" w:rsidRDefault="006673F3">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764" w:type="dxa"/>
            <w:vMerge/>
            <w:tcBorders>
              <w:top w:val="single" w:sz="4" w:space="0" w:color="000000"/>
              <w:left w:val="single" w:sz="4" w:space="0" w:color="000000"/>
              <w:bottom w:val="single" w:sz="4" w:space="0" w:color="000000"/>
              <w:right w:val="single" w:sz="4" w:space="0" w:color="000000"/>
            </w:tcBorders>
          </w:tcPr>
          <w:p w14:paraId="6DB3ABD6" w14:textId="77777777" w:rsidR="00CB59D4" w:rsidRDefault="00CB59D4"/>
        </w:tc>
      </w:tr>
      <w:tr w:rsidR="00CB59D4" w14:paraId="6773DA8C" w14:textId="77777777">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614887"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282009" w14:textId="77777777" w:rsidR="00CB59D4" w:rsidRPr="007437A6" w:rsidRDefault="006673F3">
            <w:pPr>
              <w:autoSpaceDE w:val="0"/>
              <w:autoSpaceDN w:val="0"/>
              <w:spacing w:before="98" w:after="0" w:line="230" w:lineRule="auto"/>
              <w:ind w:left="72"/>
              <w:rPr>
                <w:lang w:val="ru-RU"/>
              </w:rPr>
            </w:pPr>
            <w:r w:rsidRPr="007437A6">
              <w:rPr>
                <w:rFonts w:ascii="Times New Roman" w:eastAsia="Times New Roman" w:hAnsi="Times New Roman"/>
                <w:color w:val="000000"/>
                <w:sz w:val="24"/>
                <w:lang w:val="ru-RU"/>
              </w:rPr>
              <w:t>Ритм линий. Выразительность линии.</w:t>
            </w:r>
          </w:p>
          <w:p w14:paraId="5561CD90" w14:textId="77777777" w:rsidR="00CB59D4" w:rsidRPr="007437A6" w:rsidRDefault="006673F3">
            <w:pPr>
              <w:autoSpaceDE w:val="0"/>
              <w:autoSpaceDN w:val="0"/>
              <w:spacing w:before="70" w:after="0" w:line="262" w:lineRule="auto"/>
              <w:ind w:left="72" w:right="864"/>
              <w:rPr>
                <w:lang w:val="ru-RU"/>
              </w:rPr>
            </w:pPr>
            <w:r w:rsidRPr="007437A6">
              <w:rPr>
                <w:rFonts w:ascii="Times New Roman" w:eastAsia="Times New Roman" w:hAnsi="Times New Roman"/>
                <w:color w:val="000000"/>
                <w:sz w:val="24"/>
                <w:lang w:val="ru-RU"/>
              </w:rPr>
              <w:t>Художественные материалы для линейного рисунка и их свойства.</w:t>
            </w:r>
          </w:p>
          <w:p w14:paraId="2417F46A" w14:textId="77777777" w:rsidR="00CB59D4" w:rsidRDefault="006673F3">
            <w:pPr>
              <w:autoSpaceDE w:val="0"/>
              <w:autoSpaceDN w:val="0"/>
              <w:spacing w:before="70" w:after="0" w:line="230" w:lineRule="auto"/>
              <w:ind w:left="72"/>
            </w:pPr>
            <w:r>
              <w:rPr>
                <w:rFonts w:ascii="Times New Roman" w:eastAsia="Times New Roman" w:hAnsi="Times New Roman"/>
                <w:color w:val="000000"/>
                <w:sz w:val="24"/>
              </w:rPr>
              <w:t>Развитие навыков линейного рисунка.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085DF3"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090C24"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23AB40"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6D9ED9"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0B166138" w14:textId="77777777">
        <w:trPr>
          <w:trHeight w:hRule="exact" w:val="11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942677"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2.</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949BDD" w14:textId="77777777" w:rsidR="00CB59D4" w:rsidRPr="007437A6" w:rsidRDefault="006673F3">
            <w:pPr>
              <w:autoSpaceDE w:val="0"/>
              <w:autoSpaceDN w:val="0"/>
              <w:spacing w:before="98" w:after="0" w:line="271" w:lineRule="auto"/>
              <w:ind w:left="72" w:right="432"/>
              <w:rPr>
                <w:lang w:val="ru-RU"/>
              </w:rPr>
            </w:pPr>
            <w:r w:rsidRPr="007437A6">
              <w:rPr>
                <w:rFonts w:ascii="Times New Roman" w:eastAsia="Times New Roman" w:hAnsi="Times New Roman"/>
                <w:color w:val="000000"/>
                <w:sz w:val="24"/>
                <w:lang w:val="ru-RU"/>
              </w:rPr>
              <w:t>Пастель и мелки — особенности и выразительные свойства графических материалов, приёмы работы.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82C580F"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3B0B12"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24804B"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5A6D0D"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bl>
    <w:p w14:paraId="749C5E7B" w14:textId="77777777" w:rsidR="00CB59D4" w:rsidRDefault="00CB59D4">
      <w:pPr>
        <w:autoSpaceDE w:val="0"/>
        <w:autoSpaceDN w:val="0"/>
        <w:spacing w:after="0" w:line="14" w:lineRule="exact"/>
      </w:pPr>
    </w:p>
    <w:p w14:paraId="2DE19D48" w14:textId="77777777" w:rsidR="00CB59D4" w:rsidRDefault="00CB59D4">
      <w:pPr>
        <w:sectPr w:rsidR="00CB59D4">
          <w:pgSz w:w="11900" w:h="16840"/>
          <w:pgMar w:top="284" w:right="650" w:bottom="1060" w:left="666" w:header="720" w:footer="720" w:gutter="0"/>
          <w:cols w:space="720" w:equalWidth="0">
            <w:col w:w="10584" w:space="0"/>
          </w:cols>
          <w:docGrid w:linePitch="360"/>
        </w:sectPr>
      </w:pPr>
    </w:p>
    <w:p w14:paraId="435B8BBA" w14:textId="77777777" w:rsidR="00CB59D4" w:rsidRDefault="00CB59D4">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4454"/>
        <w:gridCol w:w="732"/>
        <w:gridCol w:w="1620"/>
        <w:gridCol w:w="1668"/>
        <w:gridCol w:w="1574"/>
      </w:tblGrid>
      <w:tr w:rsidR="00CB59D4" w14:paraId="52282577" w14:textId="77777777">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0C3DBB"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3.</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A8FCA3" w14:textId="77777777" w:rsidR="00CB59D4" w:rsidRPr="007437A6" w:rsidRDefault="006673F3">
            <w:pPr>
              <w:autoSpaceDE w:val="0"/>
              <w:autoSpaceDN w:val="0"/>
              <w:spacing w:before="98" w:after="0" w:line="281" w:lineRule="auto"/>
              <w:ind w:left="72" w:right="288"/>
              <w:rPr>
                <w:lang w:val="ru-RU"/>
              </w:rPr>
            </w:pPr>
            <w:r w:rsidRPr="007437A6">
              <w:rPr>
                <w:rFonts w:ascii="Times New Roman" w:eastAsia="Times New Roman" w:hAnsi="Times New Roman"/>
                <w:color w:val="000000"/>
                <w:sz w:val="24"/>
                <w:lang w:val="ru-RU"/>
              </w:rPr>
              <w:t xml:space="preserve">Ритм пятен: знакомство с основами композиции. Расположение пятна </w:t>
            </w:r>
            <w:r w:rsidRPr="007437A6">
              <w:rPr>
                <w:lang w:val="ru-RU"/>
              </w:rPr>
              <w:br/>
            </w:r>
            <w:r w:rsidRPr="007437A6">
              <w:rPr>
                <w:rFonts w:ascii="Times New Roman" w:eastAsia="Times New Roman" w:hAnsi="Times New Roman"/>
                <w:color w:val="000000"/>
                <w:sz w:val="24"/>
                <w:lang w:val="ru-RU"/>
              </w:rPr>
              <w:t>на плоскости листа: сгущение, разброс, доминанта, равновесие, спокойствие и движение.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7F0BA8E"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319C0D"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3C569E"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D3D891"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7C79DFA0" w14:textId="77777777">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322A8F"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4.</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97921B" w14:textId="77777777" w:rsidR="00CB59D4" w:rsidRDefault="006673F3">
            <w:pPr>
              <w:autoSpaceDE w:val="0"/>
              <w:autoSpaceDN w:val="0"/>
              <w:spacing w:before="98" w:after="0"/>
              <w:ind w:left="72" w:right="144"/>
            </w:pPr>
            <w:r w:rsidRPr="007437A6">
              <w:rPr>
                <w:rFonts w:ascii="Times New Roman" w:eastAsia="Times New Roman" w:hAnsi="Times New Roman"/>
                <w:color w:val="000000"/>
                <w:sz w:val="24"/>
                <w:lang w:val="ru-RU"/>
              </w:rPr>
              <w:t xml:space="preserve">Изображение лица человека. Строение: пропорции, взаиморасположение частей лица. </w:t>
            </w:r>
            <w:r>
              <w:rPr>
                <w:rFonts w:ascii="Times New Roman" w:eastAsia="Times New Roman" w:hAnsi="Times New Roman"/>
                <w:color w:val="000000"/>
                <w:sz w:val="24"/>
              </w:rPr>
              <w:t xml:space="preserve">Рисунок с натуры простого </w:t>
            </w:r>
            <w:r>
              <w:br/>
            </w:r>
            <w:r>
              <w:rPr>
                <w:rFonts w:ascii="Times New Roman" w:eastAsia="Times New Roman" w:hAnsi="Times New Roman"/>
                <w:color w:val="000000"/>
                <w:sz w:val="24"/>
              </w:rPr>
              <w:t>предмета.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CCEDB4"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C7C857"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5D830E"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797493"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3997C1E8" w14:textId="77777777">
        <w:trPr>
          <w:trHeight w:hRule="exact" w:val="284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84EE1D" w14:textId="77777777" w:rsidR="00CB59D4" w:rsidRDefault="006673F3">
            <w:pPr>
              <w:autoSpaceDE w:val="0"/>
              <w:autoSpaceDN w:val="0"/>
              <w:spacing w:before="100" w:after="0" w:line="230" w:lineRule="auto"/>
              <w:ind w:left="72"/>
            </w:pPr>
            <w:r>
              <w:rPr>
                <w:rFonts w:ascii="Times New Roman" w:eastAsia="Times New Roman" w:hAnsi="Times New Roman"/>
                <w:color w:val="000000"/>
                <w:sz w:val="24"/>
              </w:rPr>
              <w:t>5.</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AFCB72" w14:textId="77777777" w:rsidR="00CB59D4" w:rsidRPr="007437A6" w:rsidRDefault="006673F3">
            <w:pPr>
              <w:autoSpaceDE w:val="0"/>
              <w:autoSpaceDN w:val="0"/>
              <w:spacing w:before="100" w:after="0" w:line="262" w:lineRule="auto"/>
              <w:ind w:left="72"/>
              <w:rPr>
                <w:lang w:val="ru-RU"/>
              </w:rPr>
            </w:pPr>
            <w:r w:rsidRPr="007437A6">
              <w:rPr>
                <w:rFonts w:ascii="Times New Roman" w:eastAsia="Times New Roman" w:hAnsi="Times New Roman"/>
                <w:color w:val="000000"/>
                <w:sz w:val="24"/>
                <w:lang w:val="ru-RU"/>
              </w:rPr>
              <w:t>Расположение предмета на листе бумаги. Определение формы предмета.</w:t>
            </w:r>
          </w:p>
          <w:p w14:paraId="5B1C8005" w14:textId="77777777" w:rsidR="00CB59D4" w:rsidRDefault="006673F3">
            <w:pPr>
              <w:autoSpaceDE w:val="0"/>
              <w:autoSpaceDN w:val="0"/>
              <w:spacing w:before="70" w:after="0" w:line="281" w:lineRule="auto"/>
              <w:ind w:left="72" w:right="144"/>
            </w:pPr>
            <w:r w:rsidRPr="007437A6">
              <w:rPr>
                <w:rFonts w:ascii="Times New Roman" w:eastAsia="Times New Roman" w:hAnsi="Times New Roman"/>
                <w:color w:val="000000"/>
                <w:sz w:val="24"/>
                <w:lang w:val="ru-RU"/>
              </w:rPr>
              <w:t xml:space="preserve">Соотношение частей предмета. Светлые и тёмные части предмета, тень под </w:t>
            </w:r>
            <w:r w:rsidRPr="007437A6">
              <w:rPr>
                <w:lang w:val="ru-RU"/>
              </w:rPr>
              <w:br/>
            </w:r>
            <w:r w:rsidRPr="007437A6">
              <w:rPr>
                <w:rFonts w:ascii="Times New Roman" w:eastAsia="Times New Roman" w:hAnsi="Times New Roman"/>
                <w:color w:val="000000"/>
                <w:sz w:val="24"/>
                <w:lang w:val="ru-RU"/>
              </w:rPr>
              <w:t xml:space="preserve">предметом. </w:t>
            </w:r>
            <w:r>
              <w:rPr>
                <w:rFonts w:ascii="Times New Roman" w:eastAsia="Times New Roman" w:hAnsi="Times New Roman"/>
                <w:color w:val="000000"/>
                <w:sz w:val="24"/>
              </w:rPr>
              <w:t xml:space="preserve">Штриховка. Умение </w:t>
            </w:r>
            <w:r>
              <w:br/>
            </w:r>
            <w:r>
              <w:rPr>
                <w:rFonts w:ascii="Times New Roman" w:eastAsia="Times New Roman" w:hAnsi="Times New Roman"/>
                <w:color w:val="000000"/>
                <w:sz w:val="24"/>
              </w:rPr>
              <w:t xml:space="preserve">внимательно рассматривать </w:t>
            </w:r>
            <w:r>
              <w:br/>
            </w:r>
            <w:r>
              <w:rPr>
                <w:rFonts w:ascii="Times New Roman" w:eastAsia="Times New Roman" w:hAnsi="Times New Roman"/>
                <w:color w:val="000000"/>
                <w:sz w:val="24"/>
              </w:rPr>
              <w:t xml:space="preserve">и анализировать форму натурного </w:t>
            </w:r>
            <w:r>
              <w:br/>
            </w:r>
            <w:r>
              <w:rPr>
                <w:rFonts w:ascii="Times New Roman" w:eastAsia="Times New Roman" w:hAnsi="Times New Roman"/>
                <w:color w:val="000000"/>
                <w:sz w:val="24"/>
              </w:rPr>
              <w:t>предмета.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F683514" w14:textId="77777777" w:rsidR="00CB59D4" w:rsidRDefault="006673F3">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C92460" w14:textId="77777777" w:rsidR="00CB59D4" w:rsidRDefault="006673F3">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851DC3" w14:textId="77777777" w:rsidR="00CB59D4" w:rsidRDefault="006673F3">
            <w:pPr>
              <w:autoSpaceDE w:val="0"/>
              <w:autoSpaceDN w:val="0"/>
              <w:spacing w:before="100"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D3A619" w14:textId="77777777" w:rsidR="00CB59D4" w:rsidRDefault="006673F3">
            <w:pPr>
              <w:autoSpaceDE w:val="0"/>
              <w:autoSpaceDN w:val="0"/>
              <w:spacing w:before="100" w:after="0" w:line="262" w:lineRule="auto"/>
              <w:ind w:left="72"/>
            </w:pPr>
            <w:r>
              <w:rPr>
                <w:rFonts w:ascii="Times New Roman" w:eastAsia="Times New Roman" w:hAnsi="Times New Roman"/>
                <w:color w:val="000000"/>
                <w:sz w:val="24"/>
              </w:rPr>
              <w:t>Практическая работа;</w:t>
            </w:r>
          </w:p>
        </w:tc>
      </w:tr>
      <w:tr w:rsidR="00CB59D4" w14:paraId="2A32AEB8" w14:textId="77777777">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F6BD4C"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6.</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C8C22F" w14:textId="77777777" w:rsidR="00CB59D4" w:rsidRPr="007437A6" w:rsidRDefault="006673F3">
            <w:pPr>
              <w:autoSpaceDE w:val="0"/>
              <w:autoSpaceDN w:val="0"/>
              <w:spacing w:before="98" w:after="0" w:line="262" w:lineRule="auto"/>
              <w:ind w:left="72" w:right="1008"/>
              <w:rPr>
                <w:lang w:val="ru-RU"/>
              </w:rPr>
            </w:pPr>
            <w:r w:rsidRPr="007437A6">
              <w:rPr>
                <w:rFonts w:ascii="Times New Roman" w:eastAsia="Times New Roman" w:hAnsi="Times New Roman"/>
                <w:color w:val="000000"/>
                <w:sz w:val="24"/>
                <w:lang w:val="ru-RU"/>
              </w:rPr>
              <w:t>Рисунок животного с активным выражением его характера.</w:t>
            </w:r>
          </w:p>
          <w:p w14:paraId="29CE5A0B" w14:textId="77777777" w:rsidR="00CB59D4" w:rsidRPr="007437A6" w:rsidRDefault="006673F3">
            <w:pPr>
              <w:autoSpaceDE w:val="0"/>
              <w:autoSpaceDN w:val="0"/>
              <w:spacing w:before="70" w:after="0" w:line="271" w:lineRule="auto"/>
              <w:ind w:left="72"/>
              <w:rPr>
                <w:lang w:val="ru-RU"/>
              </w:rPr>
            </w:pPr>
            <w:r w:rsidRPr="007437A6">
              <w:rPr>
                <w:rFonts w:ascii="Times New Roman" w:eastAsia="Times New Roman" w:hAnsi="Times New Roman"/>
                <w:color w:val="000000"/>
                <w:sz w:val="24"/>
                <w:lang w:val="ru-RU"/>
              </w:rPr>
              <w:t xml:space="preserve">Аналитическое рассматривание графики, произведений, созданных в </w:t>
            </w:r>
            <w:r w:rsidRPr="007437A6">
              <w:rPr>
                <w:lang w:val="ru-RU"/>
              </w:rPr>
              <w:br/>
            </w:r>
            <w:r w:rsidRPr="007437A6">
              <w:rPr>
                <w:rFonts w:ascii="Times New Roman" w:eastAsia="Times New Roman" w:hAnsi="Times New Roman"/>
                <w:color w:val="000000"/>
                <w:sz w:val="24"/>
                <w:lang w:val="ru-RU"/>
              </w:rPr>
              <w:t>анималистическом жанре.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C613115"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7A4F1B5"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D988FE"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6942C0"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7A6E8742" w14:textId="77777777">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65A30E"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7.</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2D4499" w14:textId="77777777" w:rsidR="00CB59D4" w:rsidRPr="007437A6" w:rsidRDefault="006673F3">
            <w:pPr>
              <w:autoSpaceDE w:val="0"/>
              <w:autoSpaceDN w:val="0"/>
              <w:spacing w:before="98" w:after="0" w:line="271" w:lineRule="auto"/>
              <w:ind w:left="72"/>
              <w:rPr>
                <w:lang w:val="ru-RU"/>
              </w:rPr>
            </w:pPr>
            <w:r w:rsidRPr="007437A6">
              <w:rPr>
                <w:rFonts w:ascii="Times New Roman" w:eastAsia="Times New Roman" w:hAnsi="Times New Roman"/>
                <w:color w:val="000000"/>
                <w:sz w:val="24"/>
                <w:lang w:val="ru-RU"/>
              </w:rPr>
              <w:t>Цвета основные и составные. Развитие навыков смешивания красок и получения нового цвета.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EAD8CCD"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2FF91E7"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8D2775"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2F737F"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74F01CB3" w14:textId="77777777">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47D630"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8.</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F0E48D" w14:textId="77777777" w:rsidR="00CB59D4" w:rsidRDefault="006673F3">
            <w:pPr>
              <w:autoSpaceDE w:val="0"/>
              <w:autoSpaceDN w:val="0"/>
              <w:spacing w:before="98" w:after="0"/>
              <w:ind w:left="72"/>
            </w:pPr>
            <w:r w:rsidRPr="007437A6">
              <w:rPr>
                <w:rFonts w:ascii="Times New Roman" w:eastAsia="Times New Roman" w:hAnsi="Times New Roman"/>
                <w:color w:val="000000"/>
                <w:sz w:val="24"/>
                <w:lang w:val="ru-RU"/>
              </w:rPr>
              <w:t xml:space="preserve">Приёмы работы гуашью. Разный </w:t>
            </w:r>
            <w:r w:rsidRPr="007437A6">
              <w:rPr>
                <w:lang w:val="ru-RU"/>
              </w:rPr>
              <w:br/>
            </w:r>
            <w:r w:rsidRPr="007437A6">
              <w:rPr>
                <w:rFonts w:ascii="Times New Roman" w:eastAsia="Times New Roman" w:hAnsi="Times New Roman"/>
                <w:color w:val="000000"/>
                <w:sz w:val="24"/>
                <w:lang w:val="ru-RU"/>
              </w:rPr>
              <w:t xml:space="preserve">характер мазков и движений </w:t>
            </w:r>
            <w:r w:rsidRPr="007437A6">
              <w:rPr>
                <w:lang w:val="ru-RU"/>
              </w:rPr>
              <w:br/>
            </w:r>
            <w:r w:rsidRPr="007437A6">
              <w:rPr>
                <w:rFonts w:ascii="Times New Roman" w:eastAsia="Times New Roman" w:hAnsi="Times New Roman"/>
                <w:color w:val="000000"/>
                <w:sz w:val="24"/>
                <w:lang w:val="ru-RU"/>
              </w:rPr>
              <w:t xml:space="preserve">кистью. </w:t>
            </w:r>
            <w:r>
              <w:rPr>
                <w:rFonts w:ascii="Times New Roman" w:eastAsia="Times New Roman" w:hAnsi="Times New Roman"/>
                <w:color w:val="000000"/>
                <w:sz w:val="24"/>
              </w:rPr>
              <w:t>Пастозное, плотное и прозрачное нанесение краски.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F7CCB76"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9670B0"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6E15D6"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487D00"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694ABCD9" w14:textId="77777777">
        <w:trPr>
          <w:trHeight w:hRule="exac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89E59B" w14:textId="77777777" w:rsidR="00CB59D4" w:rsidRDefault="006673F3">
            <w:pPr>
              <w:autoSpaceDE w:val="0"/>
              <w:autoSpaceDN w:val="0"/>
              <w:spacing w:before="100" w:after="0" w:line="230" w:lineRule="auto"/>
              <w:ind w:left="72"/>
            </w:pPr>
            <w:r>
              <w:rPr>
                <w:rFonts w:ascii="Times New Roman" w:eastAsia="Times New Roman" w:hAnsi="Times New Roman"/>
                <w:color w:val="000000"/>
                <w:sz w:val="24"/>
              </w:rPr>
              <w:t>9.</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3A3869" w14:textId="77777777" w:rsidR="00CB59D4" w:rsidRDefault="006673F3">
            <w:pPr>
              <w:autoSpaceDE w:val="0"/>
              <w:autoSpaceDN w:val="0"/>
              <w:spacing w:before="100" w:after="0" w:line="262" w:lineRule="auto"/>
              <w:ind w:left="72" w:right="432"/>
            </w:pPr>
            <w:r w:rsidRPr="007437A6">
              <w:rPr>
                <w:rFonts w:ascii="Times New Roman" w:eastAsia="Times New Roman" w:hAnsi="Times New Roman"/>
                <w:color w:val="000000"/>
                <w:sz w:val="24"/>
                <w:lang w:val="ru-RU"/>
              </w:rPr>
              <w:t xml:space="preserve">Акварель и её свойства. Акварельные кисти. </w:t>
            </w:r>
            <w:r>
              <w:rPr>
                <w:rFonts w:ascii="Times New Roman" w:eastAsia="Times New Roman" w:hAnsi="Times New Roman"/>
                <w:color w:val="000000"/>
                <w:sz w:val="24"/>
              </w:rPr>
              <w:t>Приёмы работы акварелью.</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F92EA76" w14:textId="77777777" w:rsidR="00CB59D4" w:rsidRDefault="006673F3">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39944B" w14:textId="77777777" w:rsidR="00CB59D4" w:rsidRDefault="006673F3">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FB02F3" w14:textId="77777777" w:rsidR="00CB59D4" w:rsidRDefault="006673F3">
            <w:pPr>
              <w:autoSpaceDE w:val="0"/>
              <w:autoSpaceDN w:val="0"/>
              <w:spacing w:before="100"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ACE7F0" w14:textId="77777777" w:rsidR="00CB59D4" w:rsidRDefault="006673F3">
            <w:pPr>
              <w:autoSpaceDE w:val="0"/>
              <w:autoSpaceDN w:val="0"/>
              <w:spacing w:before="100" w:after="0" w:line="262" w:lineRule="auto"/>
              <w:ind w:left="72"/>
            </w:pPr>
            <w:r>
              <w:rPr>
                <w:rFonts w:ascii="Times New Roman" w:eastAsia="Times New Roman" w:hAnsi="Times New Roman"/>
                <w:color w:val="000000"/>
                <w:sz w:val="24"/>
              </w:rPr>
              <w:t>Практическая работа;</w:t>
            </w:r>
          </w:p>
        </w:tc>
      </w:tr>
      <w:tr w:rsidR="00CB59D4" w14:paraId="69443122" w14:textId="77777777">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3BC8CA"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10.</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92E62B" w14:textId="77777777" w:rsidR="00CB59D4" w:rsidRPr="007437A6" w:rsidRDefault="006673F3">
            <w:pPr>
              <w:autoSpaceDE w:val="0"/>
              <w:autoSpaceDN w:val="0"/>
              <w:spacing w:before="98" w:after="0" w:line="271" w:lineRule="auto"/>
              <w:ind w:left="72" w:right="576"/>
              <w:rPr>
                <w:lang w:val="ru-RU"/>
              </w:rPr>
            </w:pPr>
            <w:r w:rsidRPr="007437A6">
              <w:rPr>
                <w:rFonts w:ascii="Times New Roman" w:eastAsia="Times New Roman" w:hAnsi="Times New Roman"/>
                <w:color w:val="000000"/>
                <w:sz w:val="24"/>
                <w:lang w:val="ru-RU"/>
              </w:rPr>
              <w:t>Цвета тёплый и холодный (цветовой контраст). Цвета тёмный и светлый (тональные отношения).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94D1F8"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47E279"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C80B74"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6C56A1"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183D27A5" w14:textId="77777777">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1DCC9A"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11.</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3F1553" w14:textId="77777777" w:rsidR="00CB59D4" w:rsidRPr="007437A6" w:rsidRDefault="006673F3">
            <w:pPr>
              <w:autoSpaceDE w:val="0"/>
              <w:autoSpaceDN w:val="0"/>
              <w:spacing w:before="98" w:after="0" w:line="262" w:lineRule="auto"/>
              <w:ind w:left="72" w:right="432"/>
              <w:rPr>
                <w:lang w:val="ru-RU"/>
              </w:rPr>
            </w:pPr>
            <w:r w:rsidRPr="007437A6">
              <w:rPr>
                <w:rFonts w:ascii="Times New Roman" w:eastAsia="Times New Roman" w:hAnsi="Times New Roman"/>
                <w:color w:val="000000"/>
                <w:sz w:val="24"/>
                <w:lang w:val="ru-RU"/>
              </w:rPr>
              <w:t>Затемнение цвета с помощью тёмной краски и разбеление цвета.</w:t>
            </w:r>
          </w:p>
          <w:p w14:paraId="5121E1D9" w14:textId="77777777" w:rsidR="00CB59D4" w:rsidRPr="007437A6" w:rsidRDefault="006673F3">
            <w:pPr>
              <w:autoSpaceDE w:val="0"/>
              <w:autoSpaceDN w:val="0"/>
              <w:spacing w:before="70" w:after="0" w:line="262" w:lineRule="auto"/>
              <w:ind w:left="72" w:right="720"/>
              <w:rPr>
                <w:lang w:val="ru-RU"/>
              </w:rPr>
            </w:pPr>
            <w:r w:rsidRPr="007437A6">
              <w:rPr>
                <w:rFonts w:ascii="Times New Roman" w:eastAsia="Times New Roman" w:hAnsi="Times New Roman"/>
                <w:color w:val="000000"/>
                <w:sz w:val="24"/>
                <w:lang w:val="ru-RU"/>
              </w:rPr>
              <w:t>Эмоциональная выразительность цветовых состояний и отношений.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E233BA"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E71DA4"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6909D2"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AAB70D"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13246648" w14:textId="77777777">
        <w:trPr>
          <w:trHeight w:hRule="exact" w:val="11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26A813"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12.</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0AD783" w14:textId="77777777" w:rsidR="00CB59D4" w:rsidRDefault="006673F3">
            <w:pPr>
              <w:autoSpaceDE w:val="0"/>
              <w:autoSpaceDN w:val="0"/>
              <w:spacing w:before="98" w:after="0" w:line="271" w:lineRule="auto"/>
              <w:ind w:left="72"/>
            </w:pPr>
            <w:r w:rsidRPr="007437A6">
              <w:rPr>
                <w:rFonts w:ascii="Times New Roman" w:eastAsia="Times New Roman" w:hAnsi="Times New Roman"/>
                <w:color w:val="000000"/>
                <w:sz w:val="24"/>
                <w:lang w:val="ru-RU"/>
              </w:rPr>
              <w:t xml:space="preserve">Цвет открытый — звонкий и цвет </w:t>
            </w:r>
            <w:r w:rsidRPr="007437A6">
              <w:rPr>
                <w:lang w:val="ru-RU"/>
              </w:rPr>
              <w:br/>
            </w:r>
            <w:r w:rsidRPr="007437A6">
              <w:rPr>
                <w:rFonts w:ascii="Times New Roman" w:eastAsia="Times New Roman" w:hAnsi="Times New Roman"/>
                <w:color w:val="000000"/>
                <w:sz w:val="24"/>
                <w:lang w:val="ru-RU"/>
              </w:rPr>
              <w:t xml:space="preserve">приглушённый — тихий. </w:t>
            </w:r>
            <w:r>
              <w:rPr>
                <w:rFonts w:ascii="Times New Roman" w:eastAsia="Times New Roman" w:hAnsi="Times New Roman"/>
                <w:color w:val="000000"/>
                <w:sz w:val="24"/>
              </w:rPr>
              <w:t>Эмоциональная выразительность цвета.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FAAB1B"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8327F0"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A00936"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8E5373"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bl>
    <w:p w14:paraId="7674833D" w14:textId="77777777" w:rsidR="00CB59D4" w:rsidRDefault="00CB59D4">
      <w:pPr>
        <w:autoSpaceDE w:val="0"/>
        <w:autoSpaceDN w:val="0"/>
        <w:spacing w:after="0" w:line="14" w:lineRule="exact"/>
      </w:pPr>
    </w:p>
    <w:p w14:paraId="6EDBA601" w14:textId="77777777" w:rsidR="00CB59D4" w:rsidRDefault="00CB59D4">
      <w:pPr>
        <w:sectPr w:rsidR="00CB59D4">
          <w:pgSz w:w="11900" w:h="16840"/>
          <w:pgMar w:top="284" w:right="650" w:bottom="460" w:left="666" w:header="720" w:footer="720" w:gutter="0"/>
          <w:cols w:space="720" w:equalWidth="0">
            <w:col w:w="10584" w:space="0"/>
          </w:cols>
          <w:docGrid w:linePitch="360"/>
        </w:sectPr>
      </w:pPr>
    </w:p>
    <w:p w14:paraId="7B7C7576" w14:textId="77777777" w:rsidR="00CB59D4" w:rsidRDefault="00CB59D4">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4454"/>
        <w:gridCol w:w="732"/>
        <w:gridCol w:w="1620"/>
        <w:gridCol w:w="1668"/>
        <w:gridCol w:w="1574"/>
      </w:tblGrid>
      <w:tr w:rsidR="00CB59D4" w14:paraId="68974152" w14:textId="77777777">
        <w:trPr>
          <w:trHeight w:hRule="exact" w:val="25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B32EDE"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13.</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19F65B" w14:textId="77777777" w:rsidR="00CB59D4" w:rsidRDefault="006673F3">
            <w:pPr>
              <w:autoSpaceDE w:val="0"/>
              <w:autoSpaceDN w:val="0"/>
              <w:spacing w:before="98" w:after="0" w:line="281" w:lineRule="auto"/>
              <w:ind w:left="72" w:right="288"/>
            </w:pPr>
            <w:r w:rsidRPr="007437A6">
              <w:rPr>
                <w:rFonts w:ascii="Times New Roman" w:eastAsia="Times New Roman" w:hAnsi="Times New Roman"/>
                <w:color w:val="000000"/>
                <w:sz w:val="24"/>
                <w:lang w:val="ru-RU"/>
              </w:rPr>
              <w:t xml:space="preserve">Изображение природы (моря) в разных контрастных состояниях погоды и </w:t>
            </w:r>
            <w:r w:rsidRPr="007437A6">
              <w:rPr>
                <w:lang w:val="ru-RU"/>
              </w:rPr>
              <w:br/>
            </w:r>
            <w:r w:rsidRPr="007437A6">
              <w:rPr>
                <w:rFonts w:ascii="Times New Roman" w:eastAsia="Times New Roman" w:hAnsi="Times New Roman"/>
                <w:color w:val="000000"/>
                <w:sz w:val="24"/>
                <w:lang w:val="ru-RU"/>
              </w:rPr>
              <w:t xml:space="preserve">соответствующих цветовых состояниях (туман, нежное утро, гроза, буря, ветер; по выбору учителя). </w:t>
            </w:r>
            <w:r>
              <w:rPr>
                <w:rFonts w:ascii="Times New Roman" w:eastAsia="Times New Roman" w:hAnsi="Times New Roman"/>
                <w:color w:val="000000"/>
                <w:sz w:val="24"/>
              </w:rPr>
              <w:t xml:space="preserve">Произведения </w:t>
            </w:r>
            <w:r>
              <w:br/>
            </w:r>
            <w:r>
              <w:rPr>
                <w:rFonts w:ascii="Times New Roman" w:eastAsia="Times New Roman" w:hAnsi="Times New Roman"/>
                <w:color w:val="000000"/>
                <w:sz w:val="24"/>
              </w:rPr>
              <w:t>художника-мариниста И. К.</w:t>
            </w:r>
          </w:p>
          <w:p w14:paraId="700CD6B3" w14:textId="77777777" w:rsidR="00CB59D4" w:rsidRDefault="006673F3">
            <w:pPr>
              <w:autoSpaceDE w:val="0"/>
              <w:autoSpaceDN w:val="0"/>
              <w:spacing w:before="70" w:after="0" w:line="230" w:lineRule="auto"/>
              <w:ind w:left="72"/>
            </w:pPr>
            <w:r>
              <w:rPr>
                <w:rFonts w:ascii="Times New Roman" w:eastAsia="Times New Roman" w:hAnsi="Times New Roman"/>
                <w:color w:val="000000"/>
                <w:sz w:val="24"/>
              </w:rPr>
              <w:t>Айвазовского.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7958278"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DBB0FBB"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C57667B"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0345BE"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51BE7C43" w14:textId="77777777">
        <w:trPr>
          <w:trHeight w:hRule="exact" w:val="116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B1C294"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14.</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826ECB" w14:textId="77777777" w:rsidR="00CB59D4" w:rsidRDefault="006673F3">
            <w:pPr>
              <w:autoSpaceDE w:val="0"/>
              <w:autoSpaceDN w:val="0"/>
              <w:spacing w:before="98" w:after="0" w:line="271" w:lineRule="auto"/>
              <w:ind w:left="72" w:right="288"/>
            </w:pPr>
            <w:r w:rsidRPr="007437A6">
              <w:rPr>
                <w:rFonts w:ascii="Times New Roman" w:eastAsia="Times New Roman" w:hAnsi="Times New Roman"/>
                <w:color w:val="000000"/>
                <w:sz w:val="24"/>
                <w:lang w:val="ru-RU"/>
              </w:rPr>
              <w:t xml:space="preserve">Изображение сказочного персонажа с ярко выраженным характером. </w:t>
            </w:r>
            <w:r>
              <w:rPr>
                <w:rFonts w:ascii="Times New Roman" w:eastAsia="Times New Roman" w:hAnsi="Times New Roman"/>
                <w:color w:val="000000"/>
                <w:sz w:val="24"/>
              </w:rPr>
              <w:t>Образ мужской или женский.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E16971"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96EC18"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BEC189A"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78BB84"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6EF99E33" w14:textId="77777777">
        <w:trPr>
          <w:trHeight w:hRule="exact" w:val="318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B1F0DB"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15.</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71C538" w14:textId="77777777" w:rsidR="00CB59D4" w:rsidRDefault="006673F3">
            <w:pPr>
              <w:autoSpaceDE w:val="0"/>
              <w:autoSpaceDN w:val="0"/>
              <w:spacing w:before="98" w:after="0" w:line="286" w:lineRule="auto"/>
              <w:ind w:left="72" w:right="288"/>
            </w:pPr>
            <w:r w:rsidRPr="007437A6">
              <w:rPr>
                <w:rFonts w:ascii="Times New Roman" w:eastAsia="Times New Roman" w:hAnsi="Times New Roman"/>
                <w:color w:val="000000"/>
                <w:sz w:val="24"/>
                <w:lang w:val="ru-RU"/>
              </w:rPr>
              <w:t xml:space="preserve">Лепка из пластилина или глины </w:t>
            </w:r>
            <w:r w:rsidRPr="007437A6">
              <w:rPr>
                <w:lang w:val="ru-RU"/>
              </w:rPr>
              <w:br/>
            </w:r>
            <w:r w:rsidRPr="007437A6">
              <w:rPr>
                <w:rFonts w:ascii="Times New Roman" w:eastAsia="Times New Roman" w:hAnsi="Times New Roman"/>
                <w:color w:val="000000"/>
                <w:sz w:val="24"/>
                <w:lang w:val="ru-RU"/>
              </w:rPr>
              <w:t xml:space="preserve">игрушки — сказочного животного по мотивам выбранного народного </w:t>
            </w:r>
            <w:r w:rsidRPr="007437A6">
              <w:rPr>
                <w:lang w:val="ru-RU"/>
              </w:rPr>
              <w:br/>
            </w:r>
            <w:r w:rsidRPr="007437A6">
              <w:rPr>
                <w:rFonts w:ascii="Times New Roman" w:eastAsia="Times New Roman" w:hAnsi="Times New Roman"/>
                <w:color w:val="000000"/>
                <w:sz w:val="24"/>
                <w:lang w:val="ru-RU"/>
              </w:rPr>
              <w:t xml:space="preserve">художественного промысла: </w:t>
            </w:r>
            <w:r w:rsidRPr="007437A6">
              <w:rPr>
                <w:lang w:val="ru-RU"/>
              </w:rPr>
              <w:br/>
            </w:r>
            <w:r w:rsidRPr="007437A6">
              <w:rPr>
                <w:rFonts w:ascii="Times New Roman" w:eastAsia="Times New Roman" w:hAnsi="Times New Roman"/>
                <w:color w:val="000000"/>
                <w:sz w:val="24"/>
                <w:lang w:val="ru-RU"/>
              </w:rPr>
              <w:t xml:space="preserve">филимоновская, дымковская, </w:t>
            </w:r>
            <w:r w:rsidRPr="007437A6">
              <w:rPr>
                <w:lang w:val="ru-RU"/>
              </w:rPr>
              <w:br/>
            </w:r>
            <w:r w:rsidRPr="007437A6">
              <w:rPr>
                <w:rFonts w:ascii="Times New Roman" w:eastAsia="Times New Roman" w:hAnsi="Times New Roman"/>
                <w:color w:val="000000"/>
                <w:sz w:val="24"/>
                <w:lang w:val="ru-RU"/>
              </w:rPr>
              <w:t xml:space="preserve">каргопольская игрушки (и другие по выбору учителя с учётом местных </w:t>
            </w:r>
            <w:r w:rsidRPr="007437A6">
              <w:rPr>
                <w:lang w:val="ru-RU"/>
              </w:rPr>
              <w:br/>
            </w:r>
            <w:r w:rsidRPr="007437A6">
              <w:rPr>
                <w:rFonts w:ascii="Times New Roman" w:eastAsia="Times New Roman" w:hAnsi="Times New Roman"/>
                <w:color w:val="000000"/>
                <w:sz w:val="24"/>
                <w:lang w:val="ru-RU"/>
              </w:rPr>
              <w:t xml:space="preserve">промыслов). </w:t>
            </w:r>
            <w:r>
              <w:rPr>
                <w:rFonts w:ascii="Times New Roman" w:eastAsia="Times New Roman" w:hAnsi="Times New Roman"/>
                <w:color w:val="000000"/>
                <w:sz w:val="24"/>
              </w:rPr>
              <w:t xml:space="preserve">Способ лепки в </w:t>
            </w:r>
            <w:r>
              <w:br/>
            </w:r>
            <w:r>
              <w:rPr>
                <w:rFonts w:ascii="Times New Roman" w:eastAsia="Times New Roman" w:hAnsi="Times New Roman"/>
                <w:color w:val="000000"/>
                <w:sz w:val="24"/>
              </w:rPr>
              <w:t>соответствии с традициями промысла.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3A7D002"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E3AE52"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A37892"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5571C0"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23666E86" w14:textId="77777777">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37075B"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16.</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221F93" w14:textId="77777777" w:rsidR="00CB59D4" w:rsidRDefault="006673F3">
            <w:pPr>
              <w:autoSpaceDE w:val="0"/>
              <w:autoSpaceDN w:val="0"/>
              <w:spacing w:before="98" w:after="0" w:line="281" w:lineRule="auto"/>
              <w:ind w:left="72" w:right="288"/>
            </w:pPr>
            <w:r w:rsidRPr="007437A6">
              <w:rPr>
                <w:rFonts w:ascii="Times New Roman" w:eastAsia="Times New Roman" w:hAnsi="Times New Roman"/>
                <w:color w:val="000000"/>
                <w:sz w:val="24"/>
                <w:lang w:val="ru-RU"/>
              </w:rPr>
              <w:t xml:space="preserve">Лепка из пластилина или глины </w:t>
            </w:r>
            <w:r w:rsidRPr="007437A6">
              <w:rPr>
                <w:lang w:val="ru-RU"/>
              </w:rPr>
              <w:br/>
            </w:r>
            <w:r w:rsidRPr="007437A6">
              <w:rPr>
                <w:rFonts w:ascii="Times New Roman" w:eastAsia="Times New Roman" w:hAnsi="Times New Roman"/>
                <w:color w:val="000000"/>
                <w:sz w:val="24"/>
                <w:lang w:val="ru-RU"/>
              </w:rPr>
              <w:t xml:space="preserve">животных с передачей характерной пластики движения. </w:t>
            </w:r>
            <w:r>
              <w:rPr>
                <w:rFonts w:ascii="Times New Roman" w:eastAsia="Times New Roman" w:hAnsi="Times New Roman"/>
                <w:color w:val="000000"/>
                <w:sz w:val="24"/>
              </w:rPr>
              <w:t xml:space="preserve">Соблюдение </w:t>
            </w:r>
            <w:r>
              <w:br/>
            </w:r>
            <w:r>
              <w:rPr>
                <w:rFonts w:ascii="Times New Roman" w:eastAsia="Times New Roman" w:hAnsi="Times New Roman"/>
                <w:color w:val="000000"/>
                <w:sz w:val="24"/>
              </w:rPr>
              <w:t>цельности формы, её преобразование и добавление детале.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B222B6F"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E923C8"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0E7D35"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E63405"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52074B9C" w14:textId="77777777">
        <w:trPr>
          <w:trHeight w:hRule="exact" w:val="251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AAC1D4"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17.</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DAAFDE" w14:textId="77777777" w:rsidR="00CB59D4" w:rsidRPr="007437A6" w:rsidRDefault="006673F3">
            <w:pPr>
              <w:autoSpaceDE w:val="0"/>
              <w:autoSpaceDN w:val="0"/>
              <w:spacing w:before="98" w:after="0" w:line="283" w:lineRule="auto"/>
              <w:ind w:left="72"/>
              <w:rPr>
                <w:lang w:val="ru-RU"/>
              </w:rPr>
            </w:pPr>
            <w:r w:rsidRPr="007437A6">
              <w:rPr>
                <w:rFonts w:ascii="Times New Roman" w:eastAsia="Times New Roman" w:hAnsi="Times New Roman"/>
                <w:color w:val="000000"/>
                <w:sz w:val="24"/>
                <w:lang w:val="ru-RU"/>
              </w:rPr>
              <w:t xml:space="preserve">Наблюдение узоров в природе (на основе фотографий в условиях урока): </w:t>
            </w:r>
            <w:r w:rsidRPr="007437A6">
              <w:rPr>
                <w:lang w:val="ru-RU"/>
              </w:rPr>
              <w:br/>
            </w:r>
            <w:r w:rsidRPr="007437A6">
              <w:rPr>
                <w:rFonts w:ascii="Times New Roman" w:eastAsia="Times New Roman" w:hAnsi="Times New Roman"/>
                <w:color w:val="000000"/>
                <w:sz w:val="24"/>
                <w:lang w:val="ru-RU"/>
              </w:rPr>
              <w:t xml:space="preserve">снежинки, паутинки, роса на листьях и др. Сопоставление с орнаментами в </w:t>
            </w:r>
            <w:r w:rsidRPr="007437A6">
              <w:rPr>
                <w:lang w:val="ru-RU"/>
              </w:rPr>
              <w:br/>
            </w:r>
            <w:r w:rsidRPr="007437A6">
              <w:rPr>
                <w:rFonts w:ascii="Times New Roman" w:eastAsia="Times New Roman" w:hAnsi="Times New Roman"/>
                <w:color w:val="000000"/>
                <w:sz w:val="24"/>
                <w:lang w:val="ru-RU"/>
              </w:rPr>
              <w:t xml:space="preserve">произведениях декоративно-прикладного искусства (кружево, вышивка, </w:t>
            </w:r>
            <w:r w:rsidRPr="007437A6">
              <w:rPr>
                <w:lang w:val="ru-RU"/>
              </w:rPr>
              <w:br/>
            </w:r>
            <w:r w:rsidRPr="007437A6">
              <w:rPr>
                <w:rFonts w:ascii="Times New Roman" w:eastAsia="Times New Roman" w:hAnsi="Times New Roman"/>
                <w:color w:val="000000"/>
                <w:sz w:val="24"/>
                <w:lang w:val="ru-RU"/>
              </w:rPr>
              <w:t>ювелирные изделия и т. д.).</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099A6EC"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A58C51"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04DE82"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D90E52"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4FD9230D"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EC8832"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18.</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31CEEB" w14:textId="77777777" w:rsidR="00CB59D4" w:rsidRPr="007437A6" w:rsidRDefault="006673F3">
            <w:pPr>
              <w:autoSpaceDE w:val="0"/>
              <w:autoSpaceDN w:val="0"/>
              <w:spacing w:before="98" w:after="0" w:line="262" w:lineRule="auto"/>
              <w:ind w:left="72" w:right="576"/>
              <w:rPr>
                <w:lang w:val="ru-RU"/>
              </w:rPr>
            </w:pPr>
            <w:r w:rsidRPr="007437A6">
              <w:rPr>
                <w:rFonts w:ascii="Times New Roman" w:eastAsia="Times New Roman" w:hAnsi="Times New Roman"/>
                <w:color w:val="000000"/>
                <w:sz w:val="24"/>
                <w:lang w:val="ru-RU"/>
              </w:rPr>
              <w:t>Рисунок геометрического орнамента кружева или вышивки.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6DBBE73"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261AA4"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D8EFC0"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728159"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1CC4D3B8"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227CF8"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19.</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21085E" w14:textId="77777777" w:rsidR="00CB59D4" w:rsidRPr="007437A6" w:rsidRDefault="006673F3">
            <w:pPr>
              <w:autoSpaceDE w:val="0"/>
              <w:autoSpaceDN w:val="0"/>
              <w:spacing w:before="98" w:after="0" w:line="262" w:lineRule="auto"/>
              <w:ind w:left="72" w:right="144"/>
              <w:rPr>
                <w:lang w:val="ru-RU"/>
              </w:rPr>
            </w:pPr>
            <w:r w:rsidRPr="007437A6">
              <w:rPr>
                <w:rFonts w:ascii="Times New Roman" w:eastAsia="Times New Roman" w:hAnsi="Times New Roman"/>
                <w:color w:val="000000"/>
                <w:sz w:val="24"/>
                <w:lang w:val="ru-RU"/>
              </w:rPr>
              <w:t>Декоративная композиция. Ритм пятен в декоративной аппликации.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4AC290"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16BB92"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269EC9"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A6818C"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0B35A92F" w14:textId="77777777">
        <w:trPr>
          <w:trHeight w:hRule="exact" w:val="248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FAF6FC"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20.</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E203C7" w14:textId="77777777" w:rsidR="00CB59D4" w:rsidRPr="007437A6" w:rsidRDefault="006673F3">
            <w:pPr>
              <w:autoSpaceDE w:val="0"/>
              <w:autoSpaceDN w:val="0"/>
              <w:spacing w:before="98" w:after="0" w:line="283" w:lineRule="auto"/>
              <w:ind w:left="72"/>
              <w:rPr>
                <w:lang w:val="ru-RU"/>
              </w:rPr>
            </w:pPr>
            <w:r w:rsidRPr="007437A6">
              <w:rPr>
                <w:rFonts w:ascii="Times New Roman" w:eastAsia="Times New Roman" w:hAnsi="Times New Roman"/>
                <w:color w:val="000000"/>
                <w:sz w:val="24"/>
                <w:lang w:val="ru-RU"/>
              </w:rPr>
              <w:t xml:space="preserve">Декоративные изображения животных в игрушках народных промыслов: </w:t>
            </w:r>
            <w:r w:rsidRPr="007437A6">
              <w:rPr>
                <w:lang w:val="ru-RU"/>
              </w:rPr>
              <w:br/>
            </w:r>
            <w:r w:rsidRPr="007437A6">
              <w:rPr>
                <w:rFonts w:ascii="Times New Roman" w:eastAsia="Times New Roman" w:hAnsi="Times New Roman"/>
                <w:color w:val="000000"/>
                <w:sz w:val="24"/>
                <w:lang w:val="ru-RU"/>
              </w:rPr>
              <w:t xml:space="preserve">филимоновский олень, дымковский </w:t>
            </w:r>
            <w:r w:rsidRPr="007437A6">
              <w:rPr>
                <w:lang w:val="ru-RU"/>
              </w:rPr>
              <w:br/>
            </w:r>
            <w:r w:rsidRPr="007437A6">
              <w:rPr>
                <w:rFonts w:ascii="Times New Roman" w:eastAsia="Times New Roman" w:hAnsi="Times New Roman"/>
                <w:color w:val="000000"/>
                <w:sz w:val="24"/>
                <w:lang w:val="ru-RU"/>
              </w:rPr>
              <w:t xml:space="preserve">петух, каргопольский Полкан (по выбору учителя с учётом местных </w:t>
            </w:r>
            <w:r w:rsidRPr="007437A6">
              <w:rPr>
                <w:lang w:val="ru-RU"/>
              </w:rPr>
              <w:br/>
            </w:r>
            <w:r w:rsidRPr="007437A6">
              <w:rPr>
                <w:rFonts w:ascii="Times New Roman" w:eastAsia="Times New Roman" w:hAnsi="Times New Roman"/>
                <w:color w:val="000000"/>
                <w:sz w:val="24"/>
                <w:lang w:val="ru-RU"/>
              </w:rPr>
              <w:t>промыслов</w:t>
            </w:r>
            <w:proofErr w:type="gramStart"/>
            <w:r w:rsidRPr="007437A6">
              <w:rPr>
                <w:rFonts w:ascii="Times New Roman" w:eastAsia="Times New Roman" w:hAnsi="Times New Roman"/>
                <w:color w:val="000000"/>
                <w:sz w:val="24"/>
                <w:lang w:val="ru-RU"/>
              </w:rPr>
              <w:t>).Поделки</w:t>
            </w:r>
            <w:proofErr w:type="gramEnd"/>
            <w:r w:rsidRPr="007437A6">
              <w:rPr>
                <w:rFonts w:ascii="Times New Roman" w:eastAsia="Times New Roman" w:hAnsi="Times New Roman"/>
                <w:color w:val="000000"/>
                <w:sz w:val="24"/>
                <w:lang w:val="ru-RU"/>
              </w:rPr>
              <w:t xml:space="preserve"> из подручных </w:t>
            </w:r>
            <w:r w:rsidRPr="007437A6">
              <w:rPr>
                <w:lang w:val="ru-RU"/>
              </w:rPr>
              <w:br/>
            </w:r>
            <w:r w:rsidRPr="007437A6">
              <w:rPr>
                <w:rFonts w:ascii="Times New Roman" w:eastAsia="Times New Roman" w:hAnsi="Times New Roman"/>
                <w:color w:val="000000"/>
                <w:sz w:val="24"/>
                <w:lang w:val="ru-RU"/>
              </w:rPr>
              <w:t>нехудожественных материалов.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B7C827"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986585B"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F8933F"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3598DA"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bl>
    <w:p w14:paraId="24A81637" w14:textId="77777777" w:rsidR="00CB59D4" w:rsidRDefault="00CB59D4">
      <w:pPr>
        <w:autoSpaceDE w:val="0"/>
        <w:autoSpaceDN w:val="0"/>
        <w:spacing w:after="0" w:line="14" w:lineRule="exact"/>
      </w:pPr>
    </w:p>
    <w:p w14:paraId="5F6900EA" w14:textId="77777777" w:rsidR="00CB59D4" w:rsidRDefault="00CB59D4">
      <w:pPr>
        <w:sectPr w:rsidR="00CB59D4">
          <w:pgSz w:w="11900" w:h="16840"/>
          <w:pgMar w:top="284" w:right="650" w:bottom="448" w:left="666" w:header="720" w:footer="720" w:gutter="0"/>
          <w:cols w:space="720" w:equalWidth="0">
            <w:col w:w="10584" w:space="0"/>
          </w:cols>
          <w:docGrid w:linePitch="360"/>
        </w:sectPr>
      </w:pPr>
    </w:p>
    <w:p w14:paraId="5A54EF0B" w14:textId="77777777" w:rsidR="00CB59D4" w:rsidRDefault="00CB59D4">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4454"/>
        <w:gridCol w:w="732"/>
        <w:gridCol w:w="1620"/>
        <w:gridCol w:w="1668"/>
        <w:gridCol w:w="1574"/>
      </w:tblGrid>
      <w:tr w:rsidR="00CB59D4" w14:paraId="104E3BE7" w14:textId="77777777">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635144"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21.</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315022" w14:textId="77777777" w:rsidR="00CB59D4" w:rsidRPr="007437A6" w:rsidRDefault="006673F3">
            <w:pPr>
              <w:autoSpaceDE w:val="0"/>
              <w:autoSpaceDN w:val="0"/>
              <w:spacing w:before="98" w:after="0"/>
              <w:ind w:left="72" w:right="288"/>
              <w:rPr>
                <w:lang w:val="ru-RU"/>
              </w:rPr>
            </w:pPr>
            <w:r w:rsidRPr="007437A6">
              <w:rPr>
                <w:rFonts w:ascii="Times New Roman" w:eastAsia="Times New Roman" w:hAnsi="Times New Roman"/>
                <w:color w:val="000000"/>
                <w:sz w:val="24"/>
                <w:lang w:val="ru-RU"/>
              </w:rPr>
              <w:t xml:space="preserve">Декор одежды человека. Разнообразие украшений. Традиционные </w:t>
            </w:r>
            <w:r w:rsidRPr="007437A6">
              <w:rPr>
                <w:lang w:val="ru-RU"/>
              </w:rPr>
              <w:br/>
            </w:r>
            <w:r w:rsidRPr="007437A6">
              <w:rPr>
                <w:rFonts w:ascii="Times New Roman" w:eastAsia="Times New Roman" w:hAnsi="Times New Roman"/>
                <w:color w:val="000000"/>
                <w:sz w:val="24"/>
                <w:lang w:val="ru-RU"/>
              </w:rPr>
              <w:t>(исторические, народные) женские и мужские украшения.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6DBE531"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F47586"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4D5EA8"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355016"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1A6D09CD"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5CD394"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22.</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182D9342" w14:textId="77777777" w:rsidR="00CB59D4" w:rsidRPr="007437A6" w:rsidRDefault="006673F3">
            <w:pPr>
              <w:autoSpaceDE w:val="0"/>
              <w:autoSpaceDN w:val="0"/>
              <w:spacing w:before="98" w:after="0" w:line="262" w:lineRule="auto"/>
              <w:ind w:left="72" w:right="288"/>
              <w:rPr>
                <w:lang w:val="ru-RU"/>
              </w:rPr>
            </w:pPr>
            <w:r w:rsidRPr="007437A6">
              <w:rPr>
                <w:rFonts w:ascii="Times New Roman" w:eastAsia="Times New Roman" w:hAnsi="Times New Roman"/>
                <w:color w:val="000000"/>
                <w:sz w:val="24"/>
                <w:lang w:val="ru-RU"/>
              </w:rPr>
              <w:t>Назначение украшений и их значение в жизни людей.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7771130"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DB197C"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6D629D"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6D268E"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7EE4F96E" w14:textId="77777777">
        <w:trPr>
          <w:trHeight w:hRule="exact" w:val="183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1DCCD2"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23.</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477BD7" w14:textId="77777777" w:rsidR="00CB59D4" w:rsidRDefault="006673F3">
            <w:pPr>
              <w:autoSpaceDE w:val="0"/>
              <w:autoSpaceDN w:val="0"/>
              <w:spacing w:before="98" w:after="0" w:line="281" w:lineRule="auto"/>
              <w:ind w:left="72"/>
            </w:pPr>
            <w:r w:rsidRPr="007437A6">
              <w:rPr>
                <w:rFonts w:ascii="Times New Roman" w:eastAsia="Times New Roman" w:hAnsi="Times New Roman"/>
                <w:color w:val="000000"/>
                <w:sz w:val="24"/>
                <w:lang w:val="ru-RU"/>
              </w:rPr>
              <w:t xml:space="preserve">Конструирование из бумаги. Приёмы </w:t>
            </w:r>
            <w:r w:rsidRPr="007437A6">
              <w:rPr>
                <w:lang w:val="ru-RU"/>
              </w:rPr>
              <w:br/>
            </w:r>
            <w:r w:rsidRPr="007437A6">
              <w:rPr>
                <w:rFonts w:ascii="Times New Roman" w:eastAsia="Times New Roman" w:hAnsi="Times New Roman"/>
                <w:color w:val="000000"/>
                <w:sz w:val="24"/>
                <w:lang w:val="ru-RU"/>
              </w:rPr>
              <w:t xml:space="preserve">работы с полосой бумаги, разные </w:t>
            </w:r>
            <w:r w:rsidRPr="007437A6">
              <w:rPr>
                <w:lang w:val="ru-RU"/>
              </w:rPr>
              <w:br/>
            </w:r>
            <w:r w:rsidRPr="007437A6">
              <w:rPr>
                <w:rFonts w:ascii="Times New Roman" w:eastAsia="Times New Roman" w:hAnsi="Times New Roman"/>
                <w:color w:val="000000"/>
                <w:sz w:val="24"/>
                <w:lang w:val="ru-RU"/>
              </w:rPr>
              <w:t xml:space="preserve">варианты складывания, закручивания, надрезания. </w:t>
            </w:r>
            <w:r>
              <w:rPr>
                <w:rFonts w:ascii="Times New Roman" w:eastAsia="Times New Roman" w:hAnsi="Times New Roman"/>
                <w:color w:val="000000"/>
                <w:sz w:val="24"/>
              </w:rPr>
              <w:t>Макетирование пространства детской площадки.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F66C1FE"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2D13C8"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5C7F5A"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8E732B"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25F97EC5" w14:textId="77777777">
        <w:trPr>
          <w:trHeight w:hRule="exact" w:val="25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41F5BC"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24.</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7D020A" w14:textId="77777777" w:rsidR="00CB59D4" w:rsidRPr="007437A6" w:rsidRDefault="006673F3">
            <w:pPr>
              <w:autoSpaceDE w:val="0"/>
              <w:autoSpaceDN w:val="0"/>
              <w:spacing w:before="98" w:after="0" w:line="283" w:lineRule="auto"/>
              <w:ind w:left="72"/>
              <w:rPr>
                <w:lang w:val="ru-RU"/>
              </w:rPr>
            </w:pPr>
            <w:r w:rsidRPr="007437A6">
              <w:rPr>
                <w:rFonts w:ascii="Times New Roman" w:eastAsia="Times New Roman" w:hAnsi="Times New Roman"/>
                <w:color w:val="000000"/>
                <w:sz w:val="24"/>
                <w:lang w:val="ru-RU"/>
              </w:rPr>
              <w:t xml:space="preserve">Построение игрового сказочного города из бумаги на основе сворачивания </w:t>
            </w:r>
            <w:r w:rsidRPr="007437A6">
              <w:rPr>
                <w:lang w:val="ru-RU"/>
              </w:rPr>
              <w:br/>
            </w:r>
            <w:r w:rsidRPr="007437A6">
              <w:rPr>
                <w:rFonts w:ascii="Times New Roman" w:eastAsia="Times New Roman" w:hAnsi="Times New Roman"/>
                <w:color w:val="000000"/>
                <w:sz w:val="24"/>
                <w:lang w:val="ru-RU"/>
              </w:rPr>
              <w:t xml:space="preserve">геометрических тел — параллелепипедов разной высоты, цилиндров с прорезями и наклейками; приёмы завивания, </w:t>
            </w:r>
            <w:r w:rsidRPr="007437A6">
              <w:rPr>
                <w:lang w:val="ru-RU"/>
              </w:rPr>
              <w:br/>
            </w:r>
            <w:r w:rsidRPr="007437A6">
              <w:rPr>
                <w:rFonts w:ascii="Times New Roman" w:eastAsia="Times New Roman" w:hAnsi="Times New Roman"/>
                <w:color w:val="000000"/>
                <w:sz w:val="24"/>
                <w:lang w:val="ru-RU"/>
              </w:rPr>
              <w:t xml:space="preserve">скручивания и складывания полоски </w:t>
            </w:r>
            <w:r w:rsidRPr="007437A6">
              <w:rPr>
                <w:lang w:val="ru-RU"/>
              </w:rPr>
              <w:br/>
            </w:r>
            <w:r w:rsidRPr="007437A6">
              <w:rPr>
                <w:rFonts w:ascii="Times New Roman" w:eastAsia="Times New Roman" w:hAnsi="Times New Roman"/>
                <w:color w:val="000000"/>
                <w:sz w:val="24"/>
                <w:lang w:val="ru-RU"/>
              </w:rPr>
              <w:t>бумаги (например, гармошкой).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8C4242E"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ACDDCA"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C5697F"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6D022E"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252FA497" w14:textId="77777777">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812028"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25.</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BBA181" w14:textId="77777777" w:rsidR="00CB59D4" w:rsidRPr="007437A6" w:rsidRDefault="006673F3">
            <w:pPr>
              <w:autoSpaceDE w:val="0"/>
              <w:autoSpaceDN w:val="0"/>
              <w:spacing w:before="98" w:after="0" w:line="271" w:lineRule="auto"/>
              <w:ind w:left="72" w:right="144"/>
              <w:rPr>
                <w:lang w:val="ru-RU"/>
              </w:rPr>
            </w:pPr>
            <w:r w:rsidRPr="007437A6">
              <w:rPr>
                <w:rFonts w:ascii="Times New Roman" w:eastAsia="Times New Roman" w:hAnsi="Times New Roman"/>
                <w:color w:val="000000"/>
                <w:sz w:val="24"/>
                <w:lang w:val="ru-RU"/>
              </w:rPr>
              <w:t>Образ здания. Памятники отечественной и западноевропейской архитектуры с ярко выраженным характером здания.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42FBF30"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6C64870"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D5CCC6"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1DAAD5"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13F26737" w14:textId="77777777">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CA0E65"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26.</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9714DA" w14:textId="77777777" w:rsidR="00CB59D4" w:rsidRPr="007437A6" w:rsidRDefault="006673F3">
            <w:pPr>
              <w:autoSpaceDE w:val="0"/>
              <w:autoSpaceDN w:val="0"/>
              <w:spacing w:before="98" w:after="0" w:line="271" w:lineRule="auto"/>
              <w:ind w:left="72" w:right="432"/>
              <w:rPr>
                <w:lang w:val="ru-RU"/>
              </w:rPr>
            </w:pPr>
            <w:r w:rsidRPr="007437A6">
              <w:rPr>
                <w:rFonts w:ascii="Times New Roman" w:eastAsia="Times New Roman" w:hAnsi="Times New Roman"/>
                <w:color w:val="000000"/>
                <w:sz w:val="24"/>
                <w:lang w:val="ru-RU"/>
              </w:rPr>
              <w:t>Рисунок дома для доброго и злого сказочных персонажей (иллюстрация сказки по выбору учителя).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07D912"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81F5458"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F36E6A"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DFA60E"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74CF2FBB" w14:textId="77777777">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6E73D5"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27.</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5E9DD4" w14:textId="77777777" w:rsidR="00CB59D4" w:rsidRPr="007437A6" w:rsidRDefault="006673F3">
            <w:pPr>
              <w:autoSpaceDE w:val="0"/>
              <w:autoSpaceDN w:val="0"/>
              <w:spacing w:before="98" w:after="0"/>
              <w:ind w:left="72" w:right="288"/>
              <w:rPr>
                <w:lang w:val="ru-RU"/>
              </w:rPr>
            </w:pPr>
            <w:r w:rsidRPr="007437A6">
              <w:rPr>
                <w:rFonts w:ascii="Times New Roman" w:eastAsia="Times New Roman" w:hAnsi="Times New Roman"/>
                <w:color w:val="000000"/>
                <w:sz w:val="24"/>
                <w:lang w:val="ru-RU"/>
              </w:rPr>
              <w:t>Восприятие произведений детского творчества. Обсуждение сюжетного и эмоционального содержания детских работ.</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D993A1"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013125"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C75859"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950435"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11A66E1F" w14:textId="77777777">
        <w:trPr>
          <w:trHeight w:hRule="exact" w:val="251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6707E7" w14:textId="77777777" w:rsidR="00CB59D4" w:rsidRDefault="006673F3">
            <w:pPr>
              <w:autoSpaceDE w:val="0"/>
              <w:autoSpaceDN w:val="0"/>
              <w:spacing w:before="100" w:after="0" w:line="230" w:lineRule="auto"/>
              <w:jc w:val="center"/>
            </w:pPr>
            <w:r>
              <w:rPr>
                <w:rFonts w:ascii="Times New Roman" w:eastAsia="Times New Roman" w:hAnsi="Times New Roman"/>
                <w:color w:val="000000"/>
                <w:sz w:val="24"/>
              </w:rPr>
              <w:t>28.</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A70335" w14:textId="77777777" w:rsidR="00CB59D4" w:rsidRPr="007437A6" w:rsidRDefault="006673F3">
            <w:pPr>
              <w:autoSpaceDE w:val="0"/>
              <w:autoSpaceDN w:val="0"/>
              <w:spacing w:before="100" w:after="0" w:line="281" w:lineRule="auto"/>
              <w:ind w:left="72" w:right="720"/>
              <w:rPr>
                <w:lang w:val="ru-RU"/>
              </w:rPr>
            </w:pPr>
            <w:r w:rsidRPr="007437A6">
              <w:rPr>
                <w:rFonts w:ascii="Times New Roman" w:eastAsia="Times New Roman" w:hAnsi="Times New Roman"/>
                <w:color w:val="000000"/>
                <w:sz w:val="24"/>
                <w:lang w:val="ru-RU"/>
              </w:rPr>
              <w:t xml:space="preserve">Художественное наблюдение </w:t>
            </w:r>
            <w:r w:rsidRPr="007437A6">
              <w:rPr>
                <w:lang w:val="ru-RU"/>
              </w:rPr>
              <w:br/>
            </w:r>
            <w:r w:rsidRPr="007437A6">
              <w:rPr>
                <w:rFonts w:ascii="Times New Roman" w:eastAsia="Times New Roman" w:hAnsi="Times New Roman"/>
                <w:color w:val="000000"/>
                <w:sz w:val="24"/>
                <w:lang w:val="ru-RU"/>
              </w:rPr>
              <w:t xml:space="preserve">окружающей природы и красивых природных деталей; анализ их </w:t>
            </w:r>
            <w:r w:rsidRPr="007437A6">
              <w:rPr>
                <w:lang w:val="ru-RU"/>
              </w:rPr>
              <w:br/>
            </w:r>
            <w:r w:rsidRPr="007437A6">
              <w:rPr>
                <w:rFonts w:ascii="Times New Roman" w:eastAsia="Times New Roman" w:hAnsi="Times New Roman"/>
                <w:color w:val="000000"/>
                <w:sz w:val="24"/>
                <w:lang w:val="ru-RU"/>
              </w:rPr>
              <w:t xml:space="preserve">конструкции и </w:t>
            </w:r>
            <w:r w:rsidRPr="007437A6">
              <w:rPr>
                <w:lang w:val="ru-RU"/>
              </w:rPr>
              <w:br/>
            </w:r>
            <w:r w:rsidRPr="007437A6">
              <w:rPr>
                <w:rFonts w:ascii="Times New Roman" w:eastAsia="Times New Roman" w:hAnsi="Times New Roman"/>
                <w:color w:val="000000"/>
                <w:sz w:val="24"/>
                <w:lang w:val="ru-RU"/>
              </w:rPr>
              <w:t>эмоционального воздействия.</w:t>
            </w:r>
          </w:p>
          <w:p w14:paraId="0432DD60" w14:textId="77777777" w:rsidR="00CB59D4" w:rsidRPr="007437A6" w:rsidRDefault="006673F3">
            <w:pPr>
              <w:autoSpaceDE w:val="0"/>
              <w:autoSpaceDN w:val="0"/>
              <w:spacing w:before="70" w:after="0" w:line="262" w:lineRule="auto"/>
              <w:ind w:left="72" w:right="720"/>
              <w:rPr>
                <w:lang w:val="ru-RU"/>
              </w:rPr>
            </w:pPr>
            <w:r w:rsidRPr="007437A6">
              <w:rPr>
                <w:rFonts w:ascii="Times New Roman" w:eastAsia="Times New Roman" w:hAnsi="Times New Roman"/>
                <w:color w:val="000000"/>
                <w:sz w:val="24"/>
                <w:lang w:val="ru-RU"/>
              </w:rPr>
              <w:t>Сопоставление их с рукотворными произведениями.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E636C8A" w14:textId="77777777" w:rsidR="00CB59D4" w:rsidRDefault="006673F3">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47BA9B" w14:textId="77777777" w:rsidR="00CB59D4" w:rsidRDefault="006673F3">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CEA94B" w14:textId="77777777" w:rsidR="00CB59D4" w:rsidRDefault="006673F3">
            <w:pPr>
              <w:autoSpaceDE w:val="0"/>
              <w:autoSpaceDN w:val="0"/>
              <w:spacing w:before="100"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418C0B" w14:textId="77777777" w:rsidR="00CB59D4" w:rsidRDefault="006673F3">
            <w:pPr>
              <w:autoSpaceDE w:val="0"/>
              <w:autoSpaceDN w:val="0"/>
              <w:spacing w:before="100" w:after="0" w:line="262" w:lineRule="auto"/>
              <w:ind w:left="72"/>
            </w:pPr>
            <w:r>
              <w:rPr>
                <w:rFonts w:ascii="Times New Roman" w:eastAsia="Times New Roman" w:hAnsi="Times New Roman"/>
                <w:color w:val="000000"/>
                <w:sz w:val="24"/>
              </w:rPr>
              <w:t>Практическая работа;</w:t>
            </w:r>
          </w:p>
        </w:tc>
      </w:tr>
      <w:tr w:rsidR="00CB59D4" w14:paraId="59F2515A" w14:textId="77777777">
        <w:trPr>
          <w:trHeight w:hRule="exact" w:val="148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DB52EF"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29.</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097317" w14:textId="77777777" w:rsidR="00CB59D4" w:rsidRPr="007437A6" w:rsidRDefault="006673F3">
            <w:pPr>
              <w:autoSpaceDE w:val="0"/>
              <w:autoSpaceDN w:val="0"/>
              <w:spacing w:before="98" w:after="0"/>
              <w:ind w:left="72" w:right="144"/>
              <w:rPr>
                <w:lang w:val="ru-RU"/>
              </w:rPr>
            </w:pPr>
            <w:r w:rsidRPr="007437A6">
              <w:rPr>
                <w:rFonts w:ascii="Times New Roman" w:eastAsia="Times New Roman" w:hAnsi="Times New Roman"/>
                <w:color w:val="000000"/>
                <w:sz w:val="24"/>
                <w:lang w:val="ru-RU"/>
              </w:rPr>
              <w:t xml:space="preserve">Восприятие орнаментальных </w:t>
            </w:r>
            <w:r w:rsidRPr="007437A6">
              <w:rPr>
                <w:lang w:val="ru-RU"/>
              </w:rPr>
              <w:br/>
            </w:r>
            <w:r w:rsidRPr="007437A6">
              <w:rPr>
                <w:rFonts w:ascii="Times New Roman" w:eastAsia="Times New Roman" w:hAnsi="Times New Roman"/>
                <w:color w:val="000000"/>
                <w:sz w:val="24"/>
                <w:lang w:val="ru-RU"/>
              </w:rPr>
              <w:t xml:space="preserve">произведений декоративно-прикладного искусства (кружево, шитьё, резьба </w:t>
            </w:r>
            <w:r w:rsidRPr="007437A6">
              <w:rPr>
                <w:lang w:val="ru-RU"/>
              </w:rPr>
              <w:br/>
            </w:r>
            <w:r w:rsidRPr="007437A6">
              <w:rPr>
                <w:rFonts w:ascii="Times New Roman" w:eastAsia="Times New Roman" w:hAnsi="Times New Roman"/>
                <w:color w:val="000000"/>
                <w:sz w:val="24"/>
                <w:lang w:val="ru-RU"/>
              </w:rPr>
              <w:t>по дереву, чеканка и др.).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2911225"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271F8A6"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5CBEAA"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0B48BC"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bl>
    <w:p w14:paraId="4027C99B" w14:textId="77777777" w:rsidR="00CB59D4" w:rsidRDefault="00CB59D4">
      <w:pPr>
        <w:autoSpaceDE w:val="0"/>
        <w:autoSpaceDN w:val="0"/>
        <w:spacing w:after="0" w:line="14" w:lineRule="exact"/>
      </w:pPr>
    </w:p>
    <w:p w14:paraId="516E05F7" w14:textId="77777777" w:rsidR="00CB59D4" w:rsidRDefault="00CB59D4">
      <w:pPr>
        <w:sectPr w:rsidR="00CB59D4">
          <w:pgSz w:w="11900" w:h="16840"/>
          <w:pgMar w:top="284" w:right="650" w:bottom="872" w:left="666" w:header="720" w:footer="720" w:gutter="0"/>
          <w:cols w:space="720" w:equalWidth="0">
            <w:col w:w="10584" w:space="0"/>
          </w:cols>
          <w:docGrid w:linePitch="360"/>
        </w:sectPr>
      </w:pPr>
    </w:p>
    <w:p w14:paraId="04E7B996" w14:textId="77777777" w:rsidR="00CB59D4" w:rsidRDefault="00CB59D4">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4454"/>
        <w:gridCol w:w="732"/>
        <w:gridCol w:w="1620"/>
        <w:gridCol w:w="1668"/>
        <w:gridCol w:w="1574"/>
      </w:tblGrid>
      <w:tr w:rsidR="00CB59D4" w14:paraId="04D3B8F4" w14:textId="77777777">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C775B3"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30.</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FB3570" w14:textId="77777777" w:rsidR="00CB59D4" w:rsidRPr="007437A6" w:rsidRDefault="006673F3">
            <w:pPr>
              <w:autoSpaceDE w:val="0"/>
              <w:autoSpaceDN w:val="0"/>
              <w:spacing w:before="98" w:after="0" w:line="281" w:lineRule="auto"/>
              <w:ind w:left="72" w:right="576"/>
              <w:rPr>
                <w:lang w:val="ru-RU"/>
              </w:rPr>
            </w:pPr>
            <w:r w:rsidRPr="007437A6">
              <w:rPr>
                <w:rFonts w:ascii="Times New Roman" w:eastAsia="Times New Roman" w:hAnsi="Times New Roman"/>
                <w:color w:val="000000"/>
                <w:sz w:val="24"/>
                <w:lang w:val="ru-RU"/>
              </w:rPr>
              <w:t xml:space="preserve">Произведения живописи с активным выражением цветового состояния в погоде. Произведения пейзажистов И. И. Левитана, И. И. Шишкина, </w:t>
            </w:r>
            <w:r w:rsidRPr="007437A6">
              <w:rPr>
                <w:lang w:val="ru-RU"/>
              </w:rPr>
              <w:br/>
            </w:r>
            <w:r w:rsidRPr="007437A6">
              <w:rPr>
                <w:rFonts w:ascii="Times New Roman" w:eastAsia="Times New Roman" w:hAnsi="Times New Roman"/>
                <w:color w:val="000000"/>
                <w:sz w:val="24"/>
                <w:lang w:val="ru-RU"/>
              </w:rPr>
              <w:t>А. И. Куинджи, Н. П. Крымова.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E3DC243"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523D22"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00356A"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0E0B49"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4E0A27CB" w14:textId="77777777">
        <w:trPr>
          <w:trHeight w:hRule="exact" w:val="217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6B1C6A"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31.</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2DFC0E" w14:textId="77777777" w:rsidR="00CB59D4" w:rsidRPr="007437A6" w:rsidRDefault="006673F3">
            <w:pPr>
              <w:autoSpaceDE w:val="0"/>
              <w:autoSpaceDN w:val="0"/>
              <w:spacing w:before="98" w:after="0" w:line="281" w:lineRule="auto"/>
              <w:ind w:left="72"/>
              <w:rPr>
                <w:lang w:val="ru-RU"/>
              </w:rPr>
            </w:pPr>
            <w:r w:rsidRPr="007437A6">
              <w:rPr>
                <w:rFonts w:ascii="Times New Roman" w:eastAsia="Times New Roman" w:hAnsi="Times New Roman"/>
                <w:color w:val="000000"/>
                <w:sz w:val="24"/>
                <w:lang w:val="ru-RU"/>
              </w:rPr>
              <w:t xml:space="preserve">Произведения анималистического жанра в графике: В. В. Ватагин, Е. И. Чарушин; в скульптуре: В. В. Ватагин. Наблюдение за животными с точки зрения их </w:t>
            </w:r>
            <w:r w:rsidRPr="007437A6">
              <w:rPr>
                <w:lang w:val="ru-RU"/>
              </w:rPr>
              <w:br/>
            </w:r>
            <w:r w:rsidRPr="007437A6">
              <w:rPr>
                <w:rFonts w:ascii="Times New Roman" w:eastAsia="Times New Roman" w:hAnsi="Times New Roman"/>
                <w:color w:val="000000"/>
                <w:sz w:val="24"/>
                <w:lang w:val="ru-RU"/>
              </w:rPr>
              <w:t xml:space="preserve">пропорций, характера движений, </w:t>
            </w:r>
            <w:r w:rsidRPr="007437A6">
              <w:rPr>
                <w:lang w:val="ru-RU"/>
              </w:rPr>
              <w:br/>
            </w:r>
            <w:r w:rsidRPr="007437A6">
              <w:rPr>
                <w:rFonts w:ascii="Times New Roman" w:eastAsia="Times New Roman" w:hAnsi="Times New Roman"/>
                <w:color w:val="000000"/>
                <w:sz w:val="24"/>
                <w:lang w:val="ru-RU"/>
              </w:rPr>
              <w:t>пластики.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82B6DFD"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277900"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59B2AB"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281067"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0C72BEB2" w14:textId="77777777">
        <w:trPr>
          <w:trHeight w:hRule="exact" w:val="28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A5718E"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32.</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025A7C" w14:textId="77777777" w:rsidR="00CB59D4" w:rsidRPr="007437A6" w:rsidRDefault="006673F3">
            <w:pPr>
              <w:autoSpaceDE w:val="0"/>
              <w:autoSpaceDN w:val="0"/>
              <w:spacing w:before="98" w:after="0" w:line="230" w:lineRule="auto"/>
              <w:ind w:left="72"/>
              <w:rPr>
                <w:lang w:val="ru-RU"/>
              </w:rPr>
            </w:pPr>
            <w:r w:rsidRPr="007437A6">
              <w:rPr>
                <w:rFonts w:ascii="Times New Roman" w:eastAsia="Times New Roman" w:hAnsi="Times New Roman"/>
                <w:color w:val="000000"/>
                <w:sz w:val="24"/>
                <w:lang w:val="ru-RU"/>
              </w:rPr>
              <w:t>Компьютерные средства изображения.</w:t>
            </w:r>
          </w:p>
          <w:p w14:paraId="2956114D" w14:textId="77777777" w:rsidR="00CB59D4" w:rsidRPr="007437A6" w:rsidRDefault="006673F3">
            <w:pPr>
              <w:autoSpaceDE w:val="0"/>
              <w:autoSpaceDN w:val="0"/>
              <w:spacing w:before="70" w:after="0" w:line="283" w:lineRule="auto"/>
              <w:ind w:left="72" w:right="144"/>
              <w:rPr>
                <w:lang w:val="ru-RU"/>
              </w:rPr>
            </w:pPr>
            <w:r w:rsidRPr="007437A6">
              <w:rPr>
                <w:rFonts w:ascii="Times New Roman" w:eastAsia="Times New Roman" w:hAnsi="Times New Roman"/>
                <w:color w:val="000000"/>
                <w:sz w:val="24"/>
                <w:lang w:val="ru-RU"/>
              </w:rPr>
              <w:t xml:space="preserve">Виды линий (в программе </w:t>
            </w:r>
            <w:r>
              <w:rPr>
                <w:rFonts w:ascii="Times New Roman" w:eastAsia="Times New Roman" w:hAnsi="Times New Roman"/>
                <w:color w:val="000000"/>
                <w:sz w:val="24"/>
              </w:rPr>
              <w:t>Paint</w:t>
            </w:r>
            <w:r w:rsidRPr="007437A6">
              <w:rPr>
                <w:rFonts w:ascii="Times New Roman" w:eastAsia="Times New Roman" w:hAnsi="Times New Roman"/>
                <w:color w:val="000000"/>
                <w:sz w:val="24"/>
                <w:lang w:val="ru-RU"/>
              </w:rPr>
              <w:t xml:space="preserve"> или </w:t>
            </w:r>
            <w:r w:rsidRPr="007437A6">
              <w:rPr>
                <w:lang w:val="ru-RU"/>
              </w:rPr>
              <w:br/>
            </w:r>
            <w:r w:rsidRPr="007437A6">
              <w:rPr>
                <w:rFonts w:ascii="Times New Roman" w:eastAsia="Times New Roman" w:hAnsi="Times New Roman"/>
                <w:color w:val="000000"/>
                <w:sz w:val="24"/>
                <w:lang w:val="ru-RU"/>
              </w:rPr>
              <w:t xml:space="preserve">в другом графическом </w:t>
            </w:r>
            <w:r w:rsidRPr="007437A6">
              <w:rPr>
                <w:lang w:val="ru-RU"/>
              </w:rPr>
              <w:br/>
            </w:r>
            <w:r w:rsidRPr="007437A6">
              <w:rPr>
                <w:rFonts w:ascii="Times New Roman" w:eastAsia="Times New Roman" w:hAnsi="Times New Roman"/>
                <w:color w:val="000000"/>
                <w:sz w:val="24"/>
                <w:lang w:val="ru-RU"/>
              </w:rPr>
              <w:t xml:space="preserve">редакторе). Компьютерные средства </w:t>
            </w:r>
            <w:r w:rsidRPr="007437A6">
              <w:rPr>
                <w:lang w:val="ru-RU"/>
              </w:rPr>
              <w:br/>
            </w:r>
            <w:r w:rsidRPr="007437A6">
              <w:rPr>
                <w:rFonts w:ascii="Times New Roman" w:eastAsia="Times New Roman" w:hAnsi="Times New Roman"/>
                <w:color w:val="000000"/>
                <w:sz w:val="24"/>
                <w:lang w:val="ru-RU"/>
              </w:rPr>
              <w:t xml:space="preserve">изображения. Работа с геометрическими фигурами. Трансформация и </w:t>
            </w:r>
            <w:r w:rsidRPr="007437A6">
              <w:rPr>
                <w:lang w:val="ru-RU"/>
              </w:rPr>
              <w:br/>
            </w:r>
            <w:r w:rsidRPr="007437A6">
              <w:rPr>
                <w:rFonts w:ascii="Times New Roman" w:eastAsia="Times New Roman" w:hAnsi="Times New Roman"/>
                <w:color w:val="000000"/>
                <w:sz w:val="24"/>
                <w:lang w:val="ru-RU"/>
              </w:rPr>
              <w:t xml:space="preserve">копирование геометрических фигур </w:t>
            </w:r>
            <w:r w:rsidRPr="007437A6">
              <w:rPr>
                <w:lang w:val="ru-RU"/>
              </w:rPr>
              <w:br/>
            </w:r>
            <w:r w:rsidRPr="007437A6">
              <w:rPr>
                <w:rFonts w:ascii="Times New Roman" w:eastAsia="Times New Roman" w:hAnsi="Times New Roman"/>
                <w:color w:val="000000"/>
                <w:sz w:val="24"/>
                <w:lang w:val="ru-RU"/>
              </w:rPr>
              <w:t xml:space="preserve">в программе </w:t>
            </w:r>
            <w:r>
              <w:rPr>
                <w:rFonts w:ascii="Times New Roman" w:eastAsia="Times New Roman" w:hAnsi="Times New Roman"/>
                <w:color w:val="000000"/>
                <w:sz w:val="24"/>
              </w:rPr>
              <w:t>Paint</w:t>
            </w:r>
            <w:r w:rsidRPr="007437A6">
              <w:rPr>
                <w:rFonts w:ascii="Times New Roman" w:eastAsia="Times New Roman" w:hAnsi="Times New Roman"/>
                <w:color w:val="000000"/>
                <w:sz w:val="24"/>
                <w:lang w:val="ru-RU"/>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5E29109"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FE2ECD9"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A50DDB"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118045"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4E495271" w14:textId="77777777">
        <w:trPr>
          <w:trHeight w:hRule="exact" w:val="28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0A6E3C"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33.</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33B6C9" w14:textId="77777777" w:rsidR="00CB59D4" w:rsidRPr="007437A6" w:rsidRDefault="006673F3">
            <w:pPr>
              <w:autoSpaceDE w:val="0"/>
              <w:autoSpaceDN w:val="0"/>
              <w:spacing w:before="98" w:after="0" w:line="286" w:lineRule="auto"/>
              <w:ind w:left="72"/>
              <w:rPr>
                <w:lang w:val="ru-RU"/>
              </w:rPr>
            </w:pPr>
            <w:r w:rsidRPr="007437A6">
              <w:rPr>
                <w:rFonts w:ascii="Times New Roman" w:eastAsia="Times New Roman" w:hAnsi="Times New Roman"/>
                <w:color w:val="000000"/>
                <w:sz w:val="24"/>
                <w:lang w:val="ru-RU"/>
              </w:rPr>
              <w:t xml:space="preserve">Освоение инструментов традиционного рисования (карандаш, кисточка, ластик и др.) в программе </w:t>
            </w:r>
            <w:r>
              <w:rPr>
                <w:rFonts w:ascii="Times New Roman" w:eastAsia="Times New Roman" w:hAnsi="Times New Roman"/>
                <w:color w:val="000000"/>
                <w:sz w:val="24"/>
              </w:rPr>
              <w:t>Paint</w:t>
            </w:r>
            <w:r w:rsidRPr="007437A6">
              <w:rPr>
                <w:rFonts w:ascii="Times New Roman" w:eastAsia="Times New Roman" w:hAnsi="Times New Roman"/>
                <w:color w:val="000000"/>
                <w:sz w:val="24"/>
                <w:lang w:val="ru-RU"/>
              </w:rPr>
              <w:t xml:space="preserve"> на основе простых сюжетов (например, «Образ </w:t>
            </w:r>
            <w:r w:rsidRPr="007437A6">
              <w:rPr>
                <w:lang w:val="ru-RU"/>
              </w:rPr>
              <w:br/>
            </w:r>
            <w:r w:rsidRPr="007437A6">
              <w:rPr>
                <w:rFonts w:ascii="Times New Roman" w:eastAsia="Times New Roman" w:hAnsi="Times New Roman"/>
                <w:color w:val="000000"/>
                <w:sz w:val="24"/>
                <w:lang w:val="ru-RU"/>
              </w:rPr>
              <w:t xml:space="preserve">дерева»). Освоение инструментов </w:t>
            </w:r>
            <w:r w:rsidRPr="007437A6">
              <w:rPr>
                <w:lang w:val="ru-RU"/>
              </w:rPr>
              <w:br/>
            </w:r>
            <w:r w:rsidRPr="007437A6">
              <w:rPr>
                <w:rFonts w:ascii="Times New Roman" w:eastAsia="Times New Roman" w:hAnsi="Times New Roman"/>
                <w:color w:val="000000"/>
                <w:sz w:val="24"/>
                <w:lang w:val="ru-RU"/>
              </w:rPr>
              <w:t xml:space="preserve">традиционного рисования в программе </w:t>
            </w:r>
            <w:r>
              <w:rPr>
                <w:rFonts w:ascii="Times New Roman" w:eastAsia="Times New Roman" w:hAnsi="Times New Roman"/>
                <w:color w:val="000000"/>
                <w:sz w:val="24"/>
              </w:rPr>
              <w:t>Paint</w:t>
            </w:r>
            <w:r w:rsidRPr="007437A6">
              <w:rPr>
                <w:rFonts w:ascii="Times New Roman" w:eastAsia="Times New Roman" w:hAnsi="Times New Roman"/>
                <w:color w:val="000000"/>
                <w:sz w:val="24"/>
                <w:lang w:val="ru-RU"/>
              </w:rPr>
              <w:t xml:space="preserve"> на основе темы «Тёплые и </w:t>
            </w:r>
            <w:r w:rsidRPr="007437A6">
              <w:rPr>
                <w:lang w:val="ru-RU"/>
              </w:rPr>
              <w:br/>
            </w:r>
            <w:r w:rsidRPr="007437A6">
              <w:rPr>
                <w:rFonts w:ascii="Times New Roman" w:eastAsia="Times New Roman" w:hAnsi="Times New Roman"/>
                <w:color w:val="000000"/>
                <w:sz w:val="24"/>
                <w:lang w:val="ru-RU"/>
              </w:rPr>
              <w:t>холодные цвета».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F7FF55"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0B3035"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4509F0"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9B2E3B"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057A560D" w14:textId="77777777">
        <w:trPr>
          <w:trHeight w:hRule="exact" w:val="183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EC9E0D"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34.</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78533B" w14:textId="77777777" w:rsidR="00CB59D4" w:rsidRPr="007437A6" w:rsidRDefault="006673F3">
            <w:pPr>
              <w:autoSpaceDE w:val="0"/>
              <w:autoSpaceDN w:val="0"/>
              <w:spacing w:before="98" w:after="0" w:line="230" w:lineRule="auto"/>
              <w:ind w:left="72"/>
              <w:rPr>
                <w:lang w:val="ru-RU"/>
              </w:rPr>
            </w:pPr>
            <w:r w:rsidRPr="007437A6">
              <w:rPr>
                <w:rFonts w:ascii="Times New Roman" w:eastAsia="Times New Roman" w:hAnsi="Times New Roman"/>
                <w:color w:val="000000"/>
                <w:sz w:val="24"/>
                <w:lang w:val="ru-RU"/>
              </w:rPr>
              <w:t>Художественная фотография.</w:t>
            </w:r>
          </w:p>
          <w:p w14:paraId="081DD7AD" w14:textId="77777777" w:rsidR="00CB59D4" w:rsidRPr="007437A6" w:rsidRDefault="006673F3">
            <w:pPr>
              <w:autoSpaceDE w:val="0"/>
              <w:autoSpaceDN w:val="0"/>
              <w:spacing w:before="70" w:after="0" w:line="230" w:lineRule="auto"/>
              <w:jc w:val="center"/>
              <w:rPr>
                <w:lang w:val="ru-RU"/>
              </w:rPr>
            </w:pPr>
            <w:r w:rsidRPr="007437A6">
              <w:rPr>
                <w:rFonts w:ascii="Times New Roman" w:eastAsia="Times New Roman" w:hAnsi="Times New Roman"/>
                <w:color w:val="000000"/>
                <w:sz w:val="24"/>
                <w:lang w:val="ru-RU"/>
              </w:rPr>
              <w:t>Расположение объекта в кадре. Масштаб.</w:t>
            </w:r>
          </w:p>
          <w:p w14:paraId="7BE7C822" w14:textId="77777777" w:rsidR="00CB59D4" w:rsidRPr="007437A6" w:rsidRDefault="006673F3">
            <w:pPr>
              <w:autoSpaceDE w:val="0"/>
              <w:autoSpaceDN w:val="0"/>
              <w:spacing w:before="72" w:after="0" w:line="271" w:lineRule="auto"/>
              <w:ind w:left="72" w:right="576"/>
              <w:rPr>
                <w:lang w:val="ru-RU"/>
              </w:rPr>
            </w:pPr>
            <w:r w:rsidRPr="007437A6">
              <w:rPr>
                <w:rFonts w:ascii="Times New Roman" w:eastAsia="Times New Roman" w:hAnsi="Times New Roman"/>
                <w:color w:val="000000"/>
                <w:sz w:val="24"/>
                <w:lang w:val="ru-RU"/>
              </w:rPr>
              <w:t xml:space="preserve">Доминанта. Обсуждение в условиях урока ученических фотографий, </w:t>
            </w:r>
            <w:r w:rsidRPr="007437A6">
              <w:rPr>
                <w:lang w:val="ru-RU"/>
              </w:rPr>
              <w:br/>
            </w:r>
            <w:r w:rsidRPr="007437A6">
              <w:rPr>
                <w:rFonts w:ascii="Times New Roman" w:eastAsia="Times New Roman" w:hAnsi="Times New Roman"/>
                <w:color w:val="000000"/>
                <w:sz w:val="24"/>
                <w:lang w:val="ru-RU"/>
              </w:rPr>
              <w:t>соответствующих изучаемой теме.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F5BAB7"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F08A36C"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9722EC4"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78E873"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7B7042B9" w14:textId="77777777">
        <w:trPr>
          <w:trHeight w:hRule="exact" w:val="828"/>
        </w:trPr>
        <w:tc>
          <w:tcPr>
            <w:tcW w:w="495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143F522" w14:textId="77777777" w:rsidR="00CB59D4" w:rsidRPr="007437A6" w:rsidRDefault="006673F3">
            <w:pPr>
              <w:autoSpaceDE w:val="0"/>
              <w:autoSpaceDN w:val="0"/>
              <w:spacing w:before="98" w:after="0" w:line="262" w:lineRule="auto"/>
              <w:ind w:left="72" w:right="1008"/>
              <w:rPr>
                <w:lang w:val="ru-RU"/>
              </w:rPr>
            </w:pPr>
            <w:r w:rsidRPr="007437A6">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71FECF8"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34</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D2DB35"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32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0A30566D"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34</w:t>
            </w:r>
          </w:p>
        </w:tc>
      </w:tr>
    </w:tbl>
    <w:p w14:paraId="1CBCBD14" w14:textId="77777777" w:rsidR="00CB59D4" w:rsidRDefault="006673F3">
      <w:pPr>
        <w:autoSpaceDE w:val="0"/>
        <w:autoSpaceDN w:val="0"/>
        <w:spacing w:before="218" w:after="140" w:line="230" w:lineRule="auto"/>
      </w:pPr>
      <w:r>
        <w:rPr>
          <w:rFonts w:ascii="Times New Roman" w:eastAsia="Times New Roman" w:hAnsi="Times New Roman"/>
          <w:b/>
          <w:color w:val="000000"/>
          <w:sz w:val="24"/>
        </w:rPr>
        <w:t>3 КЛАСС</w:t>
      </w:r>
    </w:p>
    <w:tbl>
      <w:tblPr>
        <w:tblW w:w="0" w:type="auto"/>
        <w:tblInd w:w="6" w:type="dxa"/>
        <w:tblLayout w:type="fixed"/>
        <w:tblLook w:val="04A0" w:firstRow="1" w:lastRow="0" w:firstColumn="1" w:lastColumn="0" w:noHBand="0" w:noVBand="1"/>
      </w:tblPr>
      <w:tblGrid>
        <w:gridCol w:w="504"/>
        <w:gridCol w:w="4454"/>
        <w:gridCol w:w="732"/>
        <w:gridCol w:w="1620"/>
        <w:gridCol w:w="1668"/>
        <w:gridCol w:w="1574"/>
      </w:tblGrid>
      <w:tr w:rsidR="00CB59D4" w14:paraId="21B4E025" w14:textId="77777777">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FAE6423" w14:textId="77777777" w:rsidR="00CB59D4" w:rsidRDefault="006673F3">
            <w:pPr>
              <w:autoSpaceDE w:val="0"/>
              <w:autoSpaceDN w:val="0"/>
              <w:spacing w:before="98" w:after="0" w:line="262" w:lineRule="auto"/>
              <w:ind w:left="72"/>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445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0444B36" w14:textId="77777777" w:rsidR="00CB59D4" w:rsidRDefault="006673F3">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7062ECF" w14:textId="77777777" w:rsidR="00CB59D4" w:rsidRDefault="006673F3">
            <w:pPr>
              <w:autoSpaceDE w:val="0"/>
              <w:autoSpaceDN w:val="0"/>
              <w:spacing w:before="98" w:after="0" w:line="230" w:lineRule="auto"/>
              <w:ind w:left="72"/>
            </w:pPr>
            <w:r>
              <w:rPr>
                <w:rFonts w:ascii="Times New Roman" w:eastAsia="Times New Roman" w:hAnsi="Times New Roman"/>
                <w:b/>
                <w:color w:val="000000"/>
                <w:sz w:val="24"/>
              </w:rPr>
              <w:t>Количество часов</w:t>
            </w:r>
          </w:p>
        </w:tc>
        <w:tc>
          <w:tcPr>
            <w:tcW w:w="15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33E8D05" w14:textId="77777777" w:rsidR="00CB59D4" w:rsidRDefault="006673F3">
            <w:pPr>
              <w:autoSpaceDE w:val="0"/>
              <w:autoSpaceDN w:val="0"/>
              <w:spacing w:before="98" w:after="0" w:line="271" w:lineRule="auto"/>
              <w:ind w:left="72" w:right="432"/>
            </w:pPr>
            <w:r>
              <w:rPr>
                <w:rFonts w:ascii="Times New Roman" w:eastAsia="Times New Roman" w:hAnsi="Times New Roman"/>
                <w:b/>
                <w:color w:val="000000"/>
                <w:sz w:val="24"/>
              </w:rPr>
              <w:t xml:space="preserve">Виды, </w:t>
            </w:r>
            <w:r>
              <w:br/>
            </w:r>
            <w:r>
              <w:rPr>
                <w:rFonts w:ascii="Times New Roman" w:eastAsia="Times New Roman" w:hAnsi="Times New Roman"/>
                <w:b/>
                <w:color w:val="000000"/>
                <w:sz w:val="24"/>
              </w:rPr>
              <w:t xml:space="preserve">формы </w:t>
            </w:r>
            <w:r>
              <w:br/>
            </w:r>
            <w:r>
              <w:rPr>
                <w:rFonts w:ascii="Times New Roman" w:eastAsia="Times New Roman" w:hAnsi="Times New Roman"/>
                <w:b/>
                <w:color w:val="000000"/>
                <w:sz w:val="24"/>
              </w:rPr>
              <w:t>контроля</w:t>
            </w:r>
          </w:p>
        </w:tc>
      </w:tr>
      <w:tr w:rsidR="00CB59D4" w14:paraId="6DD2A316" w14:textId="77777777">
        <w:trPr>
          <w:trHeight w:hRule="exact" w:val="828"/>
        </w:trPr>
        <w:tc>
          <w:tcPr>
            <w:tcW w:w="1764" w:type="dxa"/>
            <w:vMerge/>
            <w:tcBorders>
              <w:top w:val="single" w:sz="4" w:space="0" w:color="000000"/>
              <w:left w:val="single" w:sz="4" w:space="0" w:color="000000"/>
              <w:bottom w:val="single" w:sz="4" w:space="0" w:color="000000"/>
              <w:right w:val="single" w:sz="4" w:space="0" w:color="000000"/>
            </w:tcBorders>
          </w:tcPr>
          <w:p w14:paraId="3307B16D" w14:textId="77777777" w:rsidR="00CB59D4" w:rsidRDefault="00CB59D4"/>
        </w:tc>
        <w:tc>
          <w:tcPr>
            <w:tcW w:w="1764" w:type="dxa"/>
            <w:vMerge/>
            <w:tcBorders>
              <w:top w:val="single" w:sz="4" w:space="0" w:color="000000"/>
              <w:left w:val="single" w:sz="4" w:space="0" w:color="000000"/>
              <w:bottom w:val="single" w:sz="4" w:space="0" w:color="000000"/>
              <w:right w:val="single" w:sz="4" w:space="0" w:color="000000"/>
            </w:tcBorders>
          </w:tcPr>
          <w:p w14:paraId="492E6F19" w14:textId="77777777" w:rsidR="00CB59D4" w:rsidRDefault="00CB59D4"/>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568FD62" w14:textId="77777777" w:rsidR="00CB59D4" w:rsidRDefault="006673F3">
            <w:pPr>
              <w:autoSpaceDE w:val="0"/>
              <w:autoSpaceDN w:val="0"/>
              <w:spacing w:before="98" w:after="0" w:line="230" w:lineRule="auto"/>
              <w:ind w:left="72"/>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CD5045" w14:textId="77777777" w:rsidR="00CB59D4" w:rsidRDefault="006673F3">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8D65B3" w14:textId="77777777" w:rsidR="00CB59D4" w:rsidRDefault="006673F3">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764" w:type="dxa"/>
            <w:vMerge/>
            <w:tcBorders>
              <w:top w:val="single" w:sz="4" w:space="0" w:color="000000"/>
              <w:left w:val="single" w:sz="4" w:space="0" w:color="000000"/>
              <w:bottom w:val="single" w:sz="4" w:space="0" w:color="000000"/>
              <w:right w:val="single" w:sz="4" w:space="0" w:color="000000"/>
            </w:tcBorders>
          </w:tcPr>
          <w:p w14:paraId="3D83369B" w14:textId="77777777" w:rsidR="00CB59D4" w:rsidRDefault="00CB59D4"/>
        </w:tc>
      </w:tr>
      <w:tr w:rsidR="00CB59D4" w14:paraId="2B149232" w14:textId="77777777">
        <w:trPr>
          <w:trHeight w:hRule="exact" w:val="1360"/>
        </w:trPr>
        <w:tc>
          <w:tcPr>
            <w:tcW w:w="1764" w:type="dxa"/>
            <w:vMerge/>
            <w:tcBorders>
              <w:top w:val="single" w:sz="4" w:space="0" w:color="000000"/>
              <w:left w:val="single" w:sz="4" w:space="0" w:color="000000"/>
              <w:bottom w:val="single" w:sz="4" w:space="0" w:color="000000"/>
              <w:right w:val="single" w:sz="4" w:space="0" w:color="000000"/>
            </w:tcBorders>
          </w:tcPr>
          <w:p w14:paraId="44C76779" w14:textId="77777777" w:rsidR="00CB59D4" w:rsidRDefault="00CB59D4"/>
        </w:tc>
        <w:tc>
          <w:tcPr>
            <w:tcW w:w="1764" w:type="dxa"/>
            <w:vMerge/>
            <w:tcBorders>
              <w:top w:val="single" w:sz="4" w:space="0" w:color="000000"/>
              <w:left w:val="single" w:sz="4" w:space="0" w:color="000000"/>
              <w:bottom w:val="single" w:sz="4" w:space="0" w:color="000000"/>
              <w:right w:val="single" w:sz="4" w:space="0" w:color="000000"/>
            </w:tcBorders>
          </w:tcPr>
          <w:p w14:paraId="30D956C3" w14:textId="77777777" w:rsidR="00CB59D4" w:rsidRDefault="00CB59D4"/>
        </w:tc>
        <w:tc>
          <w:tcPr>
            <w:tcW w:w="4020" w:type="dxa"/>
            <w:gridSpan w:val="3"/>
            <w:tcBorders>
              <w:top w:val="single" w:sz="4" w:space="0" w:color="000000"/>
              <w:left w:val="single" w:sz="4" w:space="0" w:color="000000"/>
              <w:right w:val="single" w:sz="4" w:space="0" w:color="000000"/>
            </w:tcBorders>
            <w:tcMar>
              <w:left w:w="0" w:type="dxa"/>
              <w:right w:w="0" w:type="dxa"/>
            </w:tcMar>
          </w:tcPr>
          <w:p w14:paraId="1CE24D76" w14:textId="77777777" w:rsidR="00CB59D4" w:rsidRDefault="00CB59D4"/>
        </w:tc>
        <w:tc>
          <w:tcPr>
            <w:tcW w:w="1764" w:type="dxa"/>
            <w:vMerge/>
            <w:tcBorders>
              <w:top w:val="single" w:sz="4" w:space="0" w:color="000000"/>
              <w:left w:val="single" w:sz="4" w:space="0" w:color="000000"/>
              <w:bottom w:val="single" w:sz="4" w:space="0" w:color="000000"/>
              <w:right w:val="single" w:sz="4" w:space="0" w:color="000000"/>
            </w:tcBorders>
          </w:tcPr>
          <w:p w14:paraId="30C25A72" w14:textId="77777777" w:rsidR="00CB59D4" w:rsidRDefault="00CB59D4"/>
        </w:tc>
      </w:tr>
    </w:tbl>
    <w:p w14:paraId="4F394647" w14:textId="77777777" w:rsidR="00CB59D4" w:rsidRDefault="00CB59D4">
      <w:pPr>
        <w:autoSpaceDE w:val="0"/>
        <w:autoSpaceDN w:val="0"/>
        <w:spacing w:after="0" w:line="14" w:lineRule="exact"/>
      </w:pPr>
    </w:p>
    <w:p w14:paraId="634A01E2" w14:textId="77777777" w:rsidR="00CB59D4" w:rsidRDefault="00CB59D4">
      <w:pPr>
        <w:sectPr w:rsidR="00CB59D4">
          <w:pgSz w:w="11900" w:h="16840"/>
          <w:pgMar w:top="284" w:right="650" w:bottom="280" w:left="666" w:header="720" w:footer="720" w:gutter="0"/>
          <w:cols w:space="720" w:equalWidth="0">
            <w:col w:w="10584" w:space="0"/>
          </w:cols>
          <w:docGrid w:linePitch="360"/>
        </w:sectPr>
      </w:pPr>
    </w:p>
    <w:p w14:paraId="2937311E" w14:textId="77777777" w:rsidR="00CB59D4" w:rsidRDefault="00CB59D4">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4454"/>
        <w:gridCol w:w="732"/>
        <w:gridCol w:w="1620"/>
        <w:gridCol w:w="1668"/>
        <w:gridCol w:w="1574"/>
      </w:tblGrid>
      <w:tr w:rsidR="00CB59D4" w14:paraId="0B713F44" w14:textId="77777777">
        <w:trPr>
          <w:trHeight w:hRule="exact" w:val="189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640299"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C471FD" w14:textId="77777777" w:rsidR="00CB59D4" w:rsidRDefault="006673F3">
            <w:pPr>
              <w:autoSpaceDE w:val="0"/>
              <w:autoSpaceDN w:val="0"/>
              <w:spacing w:before="98" w:after="0" w:line="281" w:lineRule="auto"/>
              <w:ind w:left="72" w:right="288"/>
            </w:pPr>
            <w:r w:rsidRPr="007437A6">
              <w:rPr>
                <w:rFonts w:ascii="Times New Roman" w:eastAsia="Times New Roman" w:hAnsi="Times New Roman"/>
                <w:color w:val="000000"/>
                <w:sz w:val="24"/>
                <w:lang w:val="ru-RU"/>
              </w:rPr>
              <w:t xml:space="preserve">Поздравительная открытка. Открытка-пожелание. Композиция открытки: совмещение текста (шрифта) </w:t>
            </w:r>
            <w:r w:rsidRPr="007437A6">
              <w:rPr>
                <w:lang w:val="ru-RU"/>
              </w:rPr>
              <w:br/>
            </w:r>
            <w:r w:rsidRPr="007437A6">
              <w:rPr>
                <w:rFonts w:ascii="Times New Roman" w:eastAsia="Times New Roman" w:hAnsi="Times New Roman"/>
                <w:color w:val="000000"/>
                <w:sz w:val="24"/>
                <w:lang w:val="ru-RU"/>
              </w:rPr>
              <w:t xml:space="preserve">и изображения. </w:t>
            </w:r>
            <w:r>
              <w:rPr>
                <w:rFonts w:ascii="Times New Roman" w:eastAsia="Times New Roman" w:hAnsi="Times New Roman"/>
                <w:color w:val="000000"/>
                <w:sz w:val="24"/>
              </w:rPr>
              <w:t>Рисунок открытки или аппликация.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355B88D"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95B131"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BB98F1"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E71DDC"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499235D3" w14:textId="77777777">
        <w:trPr>
          <w:trHeight w:hRule="exact" w:val="251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94CBFA"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2.</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61F91A" w14:textId="77777777" w:rsidR="00CB59D4" w:rsidRPr="007437A6" w:rsidRDefault="006673F3">
            <w:pPr>
              <w:autoSpaceDE w:val="0"/>
              <w:autoSpaceDN w:val="0"/>
              <w:spacing w:before="98" w:after="0" w:line="283" w:lineRule="auto"/>
              <w:ind w:left="72" w:right="432"/>
              <w:rPr>
                <w:lang w:val="ru-RU"/>
              </w:rPr>
            </w:pPr>
            <w:r w:rsidRPr="007437A6">
              <w:rPr>
                <w:rFonts w:ascii="Times New Roman" w:eastAsia="Times New Roman" w:hAnsi="Times New Roman"/>
                <w:color w:val="000000"/>
                <w:sz w:val="24"/>
                <w:lang w:val="ru-RU"/>
              </w:rPr>
              <w:t xml:space="preserve">Эскизы обложки и иллюстраций </w:t>
            </w:r>
            <w:r w:rsidRPr="007437A6">
              <w:rPr>
                <w:lang w:val="ru-RU"/>
              </w:rPr>
              <w:br/>
            </w:r>
            <w:r w:rsidRPr="007437A6">
              <w:rPr>
                <w:rFonts w:ascii="Times New Roman" w:eastAsia="Times New Roman" w:hAnsi="Times New Roman"/>
                <w:color w:val="000000"/>
                <w:sz w:val="24"/>
                <w:lang w:val="ru-RU"/>
              </w:rPr>
              <w:t xml:space="preserve">к детской книге сказок (сказка </w:t>
            </w:r>
            <w:r w:rsidRPr="007437A6">
              <w:rPr>
                <w:lang w:val="ru-RU"/>
              </w:rPr>
              <w:br/>
            </w:r>
            <w:r w:rsidRPr="007437A6">
              <w:rPr>
                <w:rFonts w:ascii="Times New Roman" w:eastAsia="Times New Roman" w:hAnsi="Times New Roman"/>
                <w:color w:val="000000"/>
                <w:sz w:val="24"/>
                <w:lang w:val="ru-RU"/>
              </w:rPr>
              <w:t xml:space="preserve">по выбору). Рисунок буквицы. Макет книги-игрушки. Совмещение </w:t>
            </w:r>
            <w:r w:rsidRPr="007437A6">
              <w:rPr>
                <w:lang w:val="ru-RU"/>
              </w:rPr>
              <w:br/>
            </w:r>
            <w:r w:rsidRPr="007437A6">
              <w:rPr>
                <w:rFonts w:ascii="Times New Roman" w:eastAsia="Times New Roman" w:hAnsi="Times New Roman"/>
                <w:color w:val="000000"/>
                <w:sz w:val="24"/>
                <w:lang w:val="ru-RU"/>
              </w:rPr>
              <w:t>изображения и текста. Расположение иллюстраций и текста на развороте книги.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69E5EFE"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4AF1C8E"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E724BE"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79467E"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72152319" w14:textId="77777777">
        <w:trPr>
          <w:trHeight w:hRule="exact" w:val="25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27C8A1"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3.</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488E52" w14:textId="77777777" w:rsidR="00CB59D4" w:rsidRPr="007437A6" w:rsidRDefault="006673F3">
            <w:pPr>
              <w:autoSpaceDE w:val="0"/>
              <w:autoSpaceDN w:val="0"/>
              <w:spacing w:before="98" w:after="0" w:line="271" w:lineRule="auto"/>
              <w:ind w:left="72"/>
              <w:rPr>
                <w:lang w:val="ru-RU"/>
              </w:rPr>
            </w:pPr>
            <w:r w:rsidRPr="007437A6">
              <w:rPr>
                <w:rFonts w:ascii="Times New Roman" w:eastAsia="Times New Roman" w:hAnsi="Times New Roman"/>
                <w:color w:val="000000"/>
                <w:sz w:val="24"/>
                <w:lang w:val="ru-RU"/>
              </w:rPr>
              <w:t>Знакомство с творчеством некоторых известных отечественных иллюстраторов детской книги (И. Я. Билибин, Е. И.</w:t>
            </w:r>
          </w:p>
          <w:p w14:paraId="3888C4B8" w14:textId="77777777" w:rsidR="00CB59D4" w:rsidRPr="007437A6" w:rsidRDefault="006673F3">
            <w:pPr>
              <w:autoSpaceDE w:val="0"/>
              <w:autoSpaceDN w:val="0"/>
              <w:spacing w:before="70" w:after="0"/>
              <w:ind w:left="72"/>
              <w:rPr>
                <w:lang w:val="ru-RU"/>
              </w:rPr>
            </w:pPr>
            <w:r w:rsidRPr="007437A6">
              <w:rPr>
                <w:rFonts w:ascii="Times New Roman" w:eastAsia="Times New Roman" w:hAnsi="Times New Roman"/>
                <w:color w:val="000000"/>
                <w:sz w:val="24"/>
                <w:lang w:val="ru-RU"/>
              </w:rPr>
              <w:t>Рачёв, Б. А. Дехтерёв, В. Г. Сутеев, Ю. А. Васнецов, В. А. Чижиков, Е. И. Чарушин, Л. В. Владимирский, Н. Г. Гольц — по выбору учителя и учащихся).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1EF9404"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0E611B"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5B001D4"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43049F"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20107D51" w14:textId="77777777">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F06008"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4.</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A0E6C1" w14:textId="77777777" w:rsidR="00CB59D4" w:rsidRDefault="006673F3">
            <w:pPr>
              <w:autoSpaceDE w:val="0"/>
              <w:autoSpaceDN w:val="0"/>
              <w:spacing w:before="98" w:after="0" w:line="271" w:lineRule="auto"/>
              <w:ind w:left="72" w:right="288"/>
            </w:pPr>
            <w:r w:rsidRPr="007437A6">
              <w:rPr>
                <w:rFonts w:ascii="Times New Roman" w:eastAsia="Times New Roman" w:hAnsi="Times New Roman"/>
                <w:color w:val="000000"/>
                <w:sz w:val="24"/>
                <w:lang w:val="ru-RU"/>
              </w:rPr>
              <w:t xml:space="preserve">Эскиз плаката или афиши. Совмещение шрифта и изображения. </w:t>
            </w:r>
            <w:r>
              <w:rPr>
                <w:rFonts w:ascii="Times New Roman" w:eastAsia="Times New Roman" w:hAnsi="Times New Roman"/>
                <w:color w:val="000000"/>
                <w:sz w:val="24"/>
              </w:rPr>
              <w:t>Особенности композиции плаката.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EC13768"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775A97"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DB031D"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13221C"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397952C7" w14:textId="77777777">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A44A8B"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5.</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CC803A" w14:textId="77777777" w:rsidR="00CB59D4" w:rsidRPr="007437A6" w:rsidRDefault="006673F3">
            <w:pPr>
              <w:autoSpaceDE w:val="0"/>
              <w:autoSpaceDN w:val="0"/>
              <w:spacing w:before="98" w:after="0" w:line="281" w:lineRule="auto"/>
              <w:ind w:left="72" w:right="144"/>
              <w:rPr>
                <w:lang w:val="ru-RU"/>
              </w:rPr>
            </w:pPr>
            <w:r w:rsidRPr="007437A6">
              <w:rPr>
                <w:rFonts w:ascii="Times New Roman" w:eastAsia="Times New Roman" w:hAnsi="Times New Roman"/>
                <w:color w:val="000000"/>
                <w:sz w:val="24"/>
                <w:lang w:val="ru-RU"/>
              </w:rPr>
              <w:t xml:space="preserve">Изображение лица человека. Строение: пропорции, взаиморасположение частей лица. Эскиз маски для маскарада: </w:t>
            </w:r>
            <w:r w:rsidRPr="007437A6">
              <w:rPr>
                <w:lang w:val="ru-RU"/>
              </w:rPr>
              <w:br/>
            </w:r>
            <w:r w:rsidRPr="007437A6">
              <w:rPr>
                <w:rFonts w:ascii="Times New Roman" w:eastAsia="Times New Roman" w:hAnsi="Times New Roman"/>
                <w:color w:val="000000"/>
                <w:sz w:val="24"/>
                <w:lang w:val="ru-RU"/>
              </w:rPr>
              <w:t>изображение лица-маски персонажа с ярко выраженным характером.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06000B9"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086FE7"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B9E1B0"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13ED0A"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059174AB" w14:textId="77777777">
        <w:trPr>
          <w:trHeight w:hRule="exact" w:val="450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697455"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6.</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A0CB21" w14:textId="77777777" w:rsidR="00CB59D4" w:rsidRPr="007437A6" w:rsidRDefault="006673F3">
            <w:pPr>
              <w:autoSpaceDE w:val="0"/>
              <w:autoSpaceDN w:val="0"/>
              <w:spacing w:before="98" w:after="0" w:line="262" w:lineRule="auto"/>
              <w:ind w:left="72" w:right="720"/>
              <w:rPr>
                <w:lang w:val="ru-RU"/>
              </w:rPr>
            </w:pPr>
            <w:r w:rsidRPr="007437A6">
              <w:rPr>
                <w:rFonts w:ascii="Times New Roman" w:eastAsia="Times New Roman" w:hAnsi="Times New Roman"/>
                <w:color w:val="000000"/>
                <w:sz w:val="24"/>
                <w:lang w:val="ru-RU"/>
              </w:rPr>
              <w:t>Натюрморт из простых предметов с натуры или по представлению.</w:t>
            </w:r>
          </w:p>
          <w:p w14:paraId="699D7A57" w14:textId="77777777" w:rsidR="00CB59D4" w:rsidRPr="007437A6" w:rsidRDefault="006673F3">
            <w:pPr>
              <w:autoSpaceDE w:val="0"/>
              <w:autoSpaceDN w:val="0"/>
              <w:spacing w:before="72" w:after="0" w:line="281" w:lineRule="auto"/>
              <w:ind w:left="72" w:right="144"/>
              <w:rPr>
                <w:lang w:val="ru-RU"/>
              </w:rPr>
            </w:pPr>
            <w:r w:rsidRPr="007437A6">
              <w:rPr>
                <w:rFonts w:ascii="Times New Roman" w:eastAsia="Times New Roman" w:hAnsi="Times New Roman"/>
                <w:color w:val="000000"/>
                <w:sz w:val="24"/>
                <w:lang w:val="ru-RU"/>
              </w:rPr>
              <w:t xml:space="preserve">Композиционный </w:t>
            </w:r>
            <w:r w:rsidRPr="007437A6">
              <w:rPr>
                <w:lang w:val="ru-RU"/>
              </w:rPr>
              <w:br/>
            </w:r>
            <w:r w:rsidRPr="007437A6">
              <w:rPr>
                <w:rFonts w:ascii="Times New Roman" w:eastAsia="Times New Roman" w:hAnsi="Times New Roman"/>
                <w:color w:val="000000"/>
                <w:sz w:val="24"/>
                <w:lang w:val="ru-RU"/>
              </w:rPr>
              <w:t xml:space="preserve">натюрморт. Знакомство с жанром </w:t>
            </w:r>
            <w:r w:rsidRPr="007437A6">
              <w:rPr>
                <w:lang w:val="ru-RU"/>
              </w:rPr>
              <w:br/>
            </w:r>
            <w:r w:rsidRPr="007437A6">
              <w:rPr>
                <w:rFonts w:ascii="Times New Roman" w:eastAsia="Times New Roman" w:hAnsi="Times New Roman"/>
                <w:color w:val="000000"/>
                <w:sz w:val="24"/>
                <w:lang w:val="ru-RU"/>
              </w:rPr>
              <w:t>натюрморта в творчестве отечественных художников (например, И. И. Машков, К. С. Петров-Водкин, К. А. Коровин, П.</w:t>
            </w:r>
          </w:p>
          <w:p w14:paraId="596B5523" w14:textId="77777777" w:rsidR="00CB59D4" w:rsidRPr="007437A6" w:rsidRDefault="006673F3">
            <w:pPr>
              <w:autoSpaceDE w:val="0"/>
              <w:autoSpaceDN w:val="0"/>
              <w:spacing w:before="70" w:after="0" w:line="230" w:lineRule="auto"/>
              <w:ind w:left="72"/>
              <w:rPr>
                <w:lang w:val="ru-RU"/>
              </w:rPr>
            </w:pPr>
            <w:r w:rsidRPr="007437A6">
              <w:rPr>
                <w:rFonts w:ascii="Times New Roman" w:eastAsia="Times New Roman" w:hAnsi="Times New Roman"/>
                <w:color w:val="000000"/>
                <w:sz w:val="24"/>
                <w:lang w:val="ru-RU"/>
              </w:rPr>
              <w:t>П. Кончаловский, М. С. Сарьян, В. Ф.</w:t>
            </w:r>
          </w:p>
          <w:p w14:paraId="05AE1163" w14:textId="77777777" w:rsidR="00CB59D4" w:rsidRPr="007437A6" w:rsidRDefault="006673F3">
            <w:pPr>
              <w:autoSpaceDE w:val="0"/>
              <w:autoSpaceDN w:val="0"/>
              <w:spacing w:before="70" w:after="0" w:line="262" w:lineRule="auto"/>
              <w:ind w:left="72" w:right="288"/>
              <w:rPr>
                <w:lang w:val="ru-RU"/>
              </w:rPr>
            </w:pPr>
            <w:r w:rsidRPr="007437A6">
              <w:rPr>
                <w:rFonts w:ascii="Times New Roman" w:eastAsia="Times New Roman" w:hAnsi="Times New Roman"/>
                <w:color w:val="000000"/>
                <w:sz w:val="24"/>
                <w:lang w:val="ru-RU"/>
              </w:rPr>
              <w:t xml:space="preserve">Стожаров) и западноевропейских </w:t>
            </w:r>
            <w:r w:rsidRPr="007437A6">
              <w:rPr>
                <w:lang w:val="ru-RU"/>
              </w:rPr>
              <w:br/>
            </w:r>
            <w:r w:rsidRPr="007437A6">
              <w:rPr>
                <w:rFonts w:ascii="Times New Roman" w:eastAsia="Times New Roman" w:hAnsi="Times New Roman"/>
                <w:color w:val="000000"/>
                <w:sz w:val="24"/>
                <w:lang w:val="ru-RU"/>
              </w:rPr>
              <w:t>художников (например, В. Ван Гог, А.</w:t>
            </w:r>
          </w:p>
          <w:p w14:paraId="01DDA523" w14:textId="77777777" w:rsidR="00CB59D4" w:rsidRPr="007437A6" w:rsidRDefault="006673F3">
            <w:pPr>
              <w:autoSpaceDE w:val="0"/>
              <w:autoSpaceDN w:val="0"/>
              <w:spacing w:before="70" w:after="0" w:line="271" w:lineRule="auto"/>
              <w:ind w:left="72" w:right="432"/>
              <w:rPr>
                <w:lang w:val="ru-RU"/>
              </w:rPr>
            </w:pPr>
            <w:r w:rsidRPr="007437A6">
              <w:rPr>
                <w:rFonts w:ascii="Times New Roman" w:eastAsia="Times New Roman" w:hAnsi="Times New Roman"/>
                <w:color w:val="000000"/>
                <w:sz w:val="24"/>
                <w:lang w:val="ru-RU"/>
              </w:rPr>
              <w:t xml:space="preserve">Матисс, П. Сезанн). «Натюрморт-автопортрет» из предметов, </w:t>
            </w:r>
            <w:r w:rsidRPr="007437A6">
              <w:rPr>
                <w:lang w:val="ru-RU"/>
              </w:rPr>
              <w:br/>
            </w:r>
            <w:r w:rsidRPr="007437A6">
              <w:rPr>
                <w:rFonts w:ascii="Times New Roman" w:eastAsia="Times New Roman" w:hAnsi="Times New Roman"/>
                <w:color w:val="000000"/>
                <w:sz w:val="24"/>
                <w:lang w:val="ru-RU"/>
              </w:rPr>
              <w:t>характеризующих личность ученика.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F14DC99"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5FABDB"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50CBF9"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ADDA04"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bl>
    <w:p w14:paraId="383573DB" w14:textId="77777777" w:rsidR="00CB59D4" w:rsidRDefault="00CB59D4">
      <w:pPr>
        <w:autoSpaceDE w:val="0"/>
        <w:autoSpaceDN w:val="0"/>
        <w:spacing w:after="0" w:line="14" w:lineRule="exact"/>
      </w:pPr>
    </w:p>
    <w:p w14:paraId="75AA57B6" w14:textId="77777777" w:rsidR="00CB59D4" w:rsidRDefault="00CB59D4">
      <w:pPr>
        <w:sectPr w:rsidR="00CB59D4">
          <w:pgSz w:w="11900" w:h="16840"/>
          <w:pgMar w:top="284" w:right="650" w:bottom="910" w:left="666" w:header="720" w:footer="720" w:gutter="0"/>
          <w:cols w:space="720" w:equalWidth="0">
            <w:col w:w="10584" w:space="0"/>
          </w:cols>
          <w:docGrid w:linePitch="360"/>
        </w:sectPr>
      </w:pPr>
    </w:p>
    <w:p w14:paraId="22F3D6C2" w14:textId="77777777" w:rsidR="00CB59D4" w:rsidRDefault="00CB59D4">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4454"/>
        <w:gridCol w:w="732"/>
        <w:gridCol w:w="1620"/>
        <w:gridCol w:w="1668"/>
        <w:gridCol w:w="1574"/>
      </w:tblGrid>
      <w:tr w:rsidR="00CB59D4" w14:paraId="2ECBF73C" w14:textId="77777777">
        <w:trPr>
          <w:trHeight w:hRule="exact" w:val="27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828AD8"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7.</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156D6A" w14:textId="77777777" w:rsidR="00CB59D4" w:rsidRPr="007437A6" w:rsidRDefault="006673F3">
            <w:pPr>
              <w:autoSpaceDE w:val="0"/>
              <w:autoSpaceDN w:val="0"/>
              <w:spacing w:before="98" w:after="0" w:line="262" w:lineRule="auto"/>
              <w:ind w:left="72" w:right="720"/>
              <w:rPr>
                <w:lang w:val="ru-RU"/>
              </w:rPr>
            </w:pPr>
            <w:r w:rsidRPr="007437A6">
              <w:rPr>
                <w:rFonts w:ascii="Times New Roman" w:eastAsia="Times New Roman" w:hAnsi="Times New Roman"/>
                <w:color w:val="000000"/>
                <w:sz w:val="24"/>
                <w:lang w:val="ru-RU"/>
              </w:rPr>
              <w:t xml:space="preserve">Пейзаж в живописи. Пейзаж, </w:t>
            </w:r>
            <w:r w:rsidRPr="007437A6">
              <w:rPr>
                <w:lang w:val="ru-RU"/>
              </w:rPr>
              <w:br/>
            </w:r>
            <w:r w:rsidRPr="007437A6">
              <w:rPr>
                <w:rFonts w:ascii="Times New Roman" w:eastAsia="Times New Roman" w:hAnsi="Times New Roman"/>
                <w:color w:val="000000"/>
                <w:sz w:val="24"/>
                <w:lang w:val="ru-RU"/>
              </w:rPr>
              <w:t>передающий состояния в природе.</w:t>
            </w:r>
          </w:p>
          <w:p w14:paraId="2713598B" w14:textId="77777777" w:rsidR="00CB59D4" w:rsidRDefault="006673F3">
            <w:pPr>
              <w:autoSpaceDE w:val="0"/>
              <w:autoSpaceDN w:val="0"/>
              <w:spacing w:before="70" w:after="0" w:line="281" w:lineRule="auto"/>
              <w:ind w:left="72" w:right="288"/>
            </w:pPr>
            <w:r w:rsidRPr="007437A6">
              <w:rPr>
                <w:rFonts w:ascii="Times New Roman" w:eastAsia="Times New Roman" w:hAnsi="Times New Roman"/>
                <w:color w:val="000000"/>
                <w:sz w:val="24"/>
                <w:lang w:val="ru-RU"/>
              </w:rPr>
              <w:t xml:space="preserve">Выбрать для изображения время года, время дня, характер погоды и характер ландшафта (лес или поле, река или </w:t>
            </w:r>
            <w:r w:rsidRPr="007437A6">
              <w:rPr>
                <w:lang w:val="ru-RU"/>
              </w:rPr>
              <w:br/>
            </w:r>
            <w:r w:rsidRPr="007437A6">
              <w:rPr>
                <w:rFonts w:ascii="Times New Roman" w:eastAsia="Times New Roman" w:hAnsi="Times New Roman"/>
                <w:color w:val="000000"/>
                <w:sz w:val="24"/>
                <w:lang w:val="ru-RU"/>
              </w:rPr>
              <w:t xml:space="preserve">озеро). </w:t>
            </w:r>
            <w:r>
              <w:rPr>
                <w:rFonts w:ascii="Times New Roman" w:eastAsia="Times New Roman" w:hAnsi="Times New Roman"/>
                <w:color w:val="000000"/>
                <w:sz w:val="24"/>
              </w:rPr>
              <w:t xml:space="preserve">Показать в изображении </w:t>
            </w:r>
            <w:r>
              <w:br/>
            </w:r>
            <w:r>
              <w:rPr>
                <w:rFonts w:ascii="Times New Roman" w:eastAsia="Times New Roman" w:hAnsi="Times New Roman"/>
                <w:color w:val="000000"/>
                <w:sz w:val="24"/>
              </w:rPr>
              <w:t>состояние неба.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5F01C3"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D36EA1"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47F9B1"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42E805"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61A96185" w14:textId="77777777">
        <w:trPr>
          <w:trHeight w:hRule="exact" w:val="452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D89688"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8.</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13C229" w14:textId="77777777" w:rsidR="00CB59D4" w:rsidRPr="007437A6" w:rsidRDefault="006673F3">
            <w:pPr>
              <w:autoSpaceDE w:val="0"/>
              <w:autoSpaceDN w:val="0"/>
              <w:spacing w:before="98" w:after="0" w:line="262" w:lineRule="auto"/>
              <w:ind w:left="72" w:right="576"/>
              <w:rPr>
                <w:lang w:val="ru-RU"/>
              </w:rPr>
            </w:pPr>
            <w:r w:rsidRPr="007437A6">
              <w:rPr>
                <w:rFonts w:ascii="Times New Roman" w:eastAsia="Times New Roman" w:hAnsi="Times New Roman"/>
                <w:color w:val="000000"/>
                <w:sz w:val="24"/>
                <w:lang w:val="ru-RU"/>
              </w:rPr>
              <w:t>Портрет человека (по памяти и по представлению, с опорой на натуру).</w:t>
            </w:r>
          </w:p>
          <w:p w14:paraId="0A0C882C" w14:textId="77777777" w:rsidR="00CB59D4" w:rsidRDefault="006673F3">
            <w:pPr>
              <w:autoSpaceDE w:val="0"/>
              <w:autoSpaceDN w:val="0"/>
              <w:spacing w:before="72" w:after="0" w:line="286" w:lineRule="auto"/>
              <w:ind w:left="72"/>
            </w:pPr>
            <w:r w:rsidRPr="007437A6">
              <w:rPr>
                <w:rFonts w:ascii="Times New Roman" w:eastAsia="Times New Roman" w:hAnsi="Times New Roman"/>
                <w:color w:val="000000"/>
                <w:sz w:val="24"/>
                <w:lang w:val="ru-RU"/>
              </w:rPr>
              <w:t xml:space="preserve">Выражение в портрете </w:t>
            </w:r>
            <w:r w:rsidRPr="007437A6">
              <w:rPr>
                <w:lang w:val="ru-RU"/>
              </w:rPr>
              <w:br/>
            </w:r>
            <w:r w:rsidRPr="007437A6">
              <w:rPr>
                <w:rFonts w:ascii="Times New Roman" w:eastAsia="Times New Roman" w:hAnsi="Times New Roman"/>
                <w:color w:val="000000"/>
                <w:sz w:val="24"/>
                <w:lang w:val="ru-RU"/>
              </w:rPr>
              <w:t xml:space="preserve">(автопортрете) характера человека, </w:t>
            </w:r>
            <w:r w:rsidRPr="007437A6">
              <w:rPr>
                <w:lang w:val="ru-RU"/>
              </w:rPr>
              <w:br/>
            </w:r>
            <w:r w:rsidRPr="007437A6">
              <w:rPr>
                <w:rFonts w:ascii="Times New Roman" w:eastAsia="Times New Roman" w:hAnsi="Times New Roman"/>
                <w:color w:val="000000"/>
                <w:sz w:val="24"/>
                <w:lang w:val="ru-RU"/>
              </w:rPr>
              <w:t xml:space="preserve">особенностей его личности; </w:t>
            </w:r>
            <w:r w:rsidRPr="007437A6">
              <w:rPr>
                <w:lang w:val="ru-RU"/>
              </w:rPr>
              <w:br/>
            </w:r>
            <w:r w:rsidRPr="007437A6">
              <w:rPr>
                <w:rFonts w:ascii="Times New Roman" w:eastAsia="Times New Roman" w:hAnsi="Times New Roman"/>
                <w:color w:val="000000"/>
                <w:sz w:val="24"/>
                <w:lang w:val="ru-RU"/>
              </w:rPr>
              <w:t xml:space="preserve">использование выразительных </w:t>
            </w:r>
            <w:r w:rsidRPr="007437A6">
              <w:rPr>
                <w:lang w:val="ru-RU"/>
              </w:rPr>
              <w:br/>
            </w:r>
            <w:r w:rsidRPr="007437A6">
              <w:rPr>
                <w:rFonts w:ascii="Times New Roman" w:eastAsia="Times New Roman" w:hAnsi="Times New Roman"/>
                <w:color w:val="000000"/>
                <w:sz w:val="24"/>
                <w:lang w:val="ru-RU"/>
              </w:rPr>
              <w:t xml:space="preserve">возможностей композиционного </w:t>
            </w:r>
            <w:r w:rsidRPr="007437A6">
              <w:rPr>
                <w:lang w:val="ru-RU"/>
              </w:rPr>
              <w:br/>
            </w:r>
            <w:r w:rsidRPr="007437A6">
              <w:rPr>
                <w:rFonts w:ascii="Times New Roman" w:eastAsia="Times New Roman" w:hAnsi="Times New Roman"/>
                <w:color w:val="000000"/>
                <w:sz w:val="24"/>
                <w:lang w:val="ru-RU"/>
              </w:rPr>
              <w:t xml:space="preserve">размещения изображения в плоскости листа. Передача особенностей пропорций и мимики лица, характера цветового </w:t>
            </w:r>
            <w:r w:rsidRPr="007437A6">
              <w:rPr>
                <w:lang w:val="ru-RU"/>
              </w:rPr>
              <w:br/>
            </w:r>
            <w:r w:rsidRPr="007437A6">
              <w:rPr>
                <w:rFonts w:ascii="Times New Roman" w:eastAsia="Times New Roman" w:hAnsi="Times New Roman"/>
                <w:color w:val="000000"/>
                <w:sz w:val="24"/>
                <w:lang w:val="ru-RU"/>
              </w:rPr>
              <w:t xml:space="preserve">решения, сильного или мягкого </w:t>
            </w:r>
            <w:r w:rsidRPr="007437A6">
              <w:rPr>
                <w:lang w:val="ru-RU"/>
              </w:rPr>
              <w:br/>
            </w:r>
            <w:r w:rsidRPr="007437A6">
              <w:rPr>
                <w:rFonts w:ascii="Times New Roman" w:eastAsia="Times New Roman" w:hAnsi="Times New Roman"/>
                <w:color w:val="000000"/>
                <w:sz w:val="24"/>
                <w:lang w:val="ru-RU"/>
              </w:rPr>
              <w:t xml:space="preserve">контраста; включение в композицию </w:t>
            </w:r>
            <w:r w:rsidRPr="007437A6">
              <w:rPr>
                <w:lang w:val="ru-RU"/>
              </w:rPr>
              <w:br/>
            </w:r>
            <w:r>
              <w:rPr>
                <w:rFonts w:ascii="Times New Roman" w:eastAsia="Times New Roman" w:hAnsi="Times New Roman"/>
                <w:color w:val="000000"/>
                <w:sz w:val="24"/>
              </w:rPr>
              <w:t>дополнительных предметов.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DD0BB54"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BAF59F5"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1B010B"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03D258"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57B1F285"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0F0635"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9.</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6DDF64" w14:textId="77777777" w:rsidR="00CB59D4" w:rsidRPr="007437A6" w:rsidRDefault="006673F3">
            <w:pPr>
              <w:autoSpaceDE w:val="0"/>
              <w:autoSpaceDN w:val="0"/>
              <w:spacing w:before="98" w:after="0" w:line="262" w:lineRule="auto"/>
              <w:ind w:left="72" w:right="864"/>
              <w:rPr>
                <w:lang w:val="ru-RU"/>
              </w:rPr>
            </w:pPr>
            <w:r w:rsidRPr="007437A6">
              <w:rPr>
                <w:rFonts w:ascii="Times New Roman" w:eastAsia="Times New Roman" w:hAnsi="Times New Roman"/>
                <w:color w:val="000000"/>
                <w:sz w:val="24"/>
                <w:lang w:val="ru-RU"/>
              </w:rPr>
              <w:t xml:space="preserve">Сюжетная композиция «В </w:t>
            </w:r>
            <w:proofErr w:type="gramStart"/>
            <w:r w:rsidRPr="007437A6">
              <w:rPr>
                <w:rFonts w:ascii="Times New Roman" w:eastAsia="Times New Roman" w:hAnsi="Times New Roman"/>
                <w:color w:val="000000"/>
                <w:sz w:val="24"/>
                <w:lang w:val="ru-RU"/>
              </w:rPr>
              <w:t>цирке»(</w:t>
            </w:r>
            <w:proofErr w:type="gramEnd"/>
            <w:r w:rsidRPr="007437A6">
              <w:rPr>
                <w:rFonts w:ascii="Times New Roman" w:eastAsia="Times New Roman" w:hAnsi="Times New Roman"/>
                <w:color w:val="000000"/>
                <w:sz w:val="24"/>
                <w:lang w:val="ru-RU"/>
              </w:rPr>
              <w:t>по памяти и по представлению).</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B1FEBC0"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A3F84D"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794363"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1B2D9F"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5E30F663" w14:textId="77777777">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B1B646"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10.</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AA9318" w14:textId="77777777" w:rsidR="00CB59D4" w:rsidRPr="007437A6" w:rsidRDefault="006673F3">
            <w:pPr>
              <w:autoSpaceDE w:val="0"/>
              <w:autoSpaceDN w:val="0"/>
              <w:spacing w:before="98" w:after="0" w:line="271" w:lineRule="auto"/>
              <w:ind w:left="72" w:right="272"/>
              <w:jc w:val="both"/>
              <w:rPr>
                <w:lang w:val="ru-RU"/>
              </w:rPr>
            </w:pPr>
            <w:r w:rsidRPr="007437A6">
              <w:rPr>
                <w:rFonts w:ascii="Times New Roman" w:eastAsia="Times New Roman" w:hAnsi="Times New Roman"/>
                <w:color w:val="000000"/>
                <w:sz w:val="24"/>
                <w:lang w:val="ru-RU"/>
              </w:rPr>
              <w:t>Художник в театре: эскиз занавеса (или декораций) для спектакля со сказочным сюжетом (сказка по выбору).</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6D9B644"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323188"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A31EA7"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DBA40B"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2F05612F" w14:textId="77777777">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691D3E"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11.</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938EDE" w14:textId="77777777" w:rsidR="00CB59D4" w:rsidRPr="007437A6" w:rsidRDefault="006673F3">
            <w:pPr>
              <w:autoSpaceDE w:val="0"/>
              <w:autoSpaceDN w:val="0"/>
              <w:spacing w:before="98" w:after="0"/>
              <w:ind w:left="72" w:right="288"/>
              <w:rPr>
                <w:lang w:val="ru-RU"/>
              </w:rPr>
            </w:pPr>
            <w:r w:rsidRPr="007437A6">
              <w:rPr>
                <w:rFonts w:ascii="Times New Roman" w:eastAsia="Times New Roman" w:hAnsi="Times New Roman"/>
                <w:color w:val="000000"/>
                <w:sz w:val="24"/>
                <w:lang w:val="ru-RU"/>
              </w:rPr>
              <w:t xml:space="preserve">Тематическая композиция «Праздник в городе» (гуашь по цветной бумаге, </w:t>
            </w:r>
            <w:r w:rsidRPr="007437A6">
              <w:rPr>
                <w:lang w:val="ru-RU"/>
              </w:rPr>
              <w:br/>
            </w:r>
            <w:r w:rsidRPr="007437A6">
              <w:rPr>
                <w:rFonts w:ascii="Times New Roman" w:eastAsia="Times New Roman" w:hAnsi="Times New Roman"/>
                <w:color w:val="000000"/>
                <w:sz w:val="24"/>
                <w:lang w:val="ru-RU"/>
              </w:rPr>
              <w:t>возможно совмещение с наклейками в виде коллажа или аппликации).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5DCAF17"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35FA66"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D3C3E4"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0EDB72"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33B85918" w14:textId="77777777">
        <w:trPr>
          <w:trHeight w:hRule="exact" w:val="15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6E0776" w14:textId="77777777" w:rsidR="00CB59D4" w:rsidRDefault="006673F3">
            <w:pPr>
              <w:autoSpaceDE w:val="0"/>
              <w:autoSpaceDN w:val="0"/>
              <w:spacing w:before="100" w:after="0" w:line="230" w:lineRule="auto"/>
              <w:jc w:val="center"/>
            </w:pPr>
            <w:r>
              <w:rPr>
                <w:rFonts w:ascii="Times New Roman" w:eastAsia="Times New Roman" w:hAnsi="Times New Roman"/>
                <w:color w:val="000000"/>
                <w:sz w:val="24"/>
              </w:rPr>
              <w:t>12.</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212D55" w14:textId="77777777" w:rsidR="00CB59D4" w:rsidRPr="007437A6" w:rsidRDefault="006673F3">
            <w:pPr>
              <w:autoSpaceDE w:val="0"/>
              <w:autoSpaceDN w:val="0"/>
              <w:spacing w:before="100" w:after="0"/>
              <w:ind w:left="72" w:right="288"/>
              <w:rPr>
                <w:lang w:val="ru-RU"/>
              </w:rPr>
            </w:pPr>
            <w:r w:rsidRPr="007437A6">
              <w:rPr>
                <w:rFonts w:ascii="Times New Roman" w:eastAsia="Times New Roman" w:hAnsi="Times New Roman"/>
                <w:color w:val="000000"/>
                <w:sz w:val="24"/>
                <w:lang w:val="ru-RU"/>
              </w:rPr>
              <w:t xml:space="preserve">Лепка сказочного персонажа на основе сюжета известной сказки или создание этого персонажа в технике </w:t>
            </w:r>
            <w:r w:rsidRPr="007437A6">
              <w:rPr>
                <w:lang w:val="ru-RU"/>
              </w:rPr>
              <w:br/>
            </w:r>
            <w:r w:rsidRPr="007437A6">
              <w:rPr>
                <w:rFonts w:ascii="Times New Roman" w:eastAsia="Times New Roman" w:hAnsi="Times New Roman"/>
                <w:color w:val="000000"/>
                <w:sz w:val="24"/>
                <w:lang w:val="ru-RU"/>
              </w:rPr>
              <w:t>бумагопластики.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7D4EC46" w14:textId="77777777" w:rsidR="00CB59D4" w:rsidRDefault="006673F3">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78FD77" w14:textId="77777777" w:rsidR="00CB59D4" w:rsidRDefault="006673F3">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A0955F" w14:textId="77777777" w:rsidR="00CB59D4" w:rsidRDefault="006673F3">
            <w:pPr>
              <w:autoSpaceDE w:val="0"/>
              <w:autoSpaceDN w:val="0"/>
              <w:spacing w:before="100"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8F40DF" w14:textId="77777777" w:rsidR="00CB59D4" w:rsidRDefault="006673F3">
            <w:pPr>
              <w:autoSpaceDE w:val="0"/>
              <w:autoSpaceDN w:val="0"/>
              <w:spacing w:before="100" w:after="0" w:line="262" w:lineRule="auto"/>
              <w:ind w:left="72"/>
            </w:pPr>
            <w:r>
              <w:rPr>
                <w:rFonts w:ascii="Times New Roman" w:eastAsia="Times New Roman" w:hAnsi="Times New Roman"/>
                <w:color w:val="000000"/>
                <w:sz w:val="24"/>
              </w:rPr>
              <w:t>Практическая работа;</w:t>
            </w:r>
          </w:p>
        </w:tc>
      </w:tr>
      <w:tr w:rsidR="00CB59D4" w14:paraId="24559DF1" w14:textId="77777777">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3EBC65"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13.</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CE3DE3" w14:textId="77777777" w:rsidR="00CB59D4" w:rsidRPr="007437A6" w:rsidRDefault="006673F3">
            <w:pPr>
              <w:autoSpaceDE w:val="0"/>
              <w:autoSpaceDN w:val="0"/>
              <w:spacing w:before="98" w:after="0" w:line="281" w:lineRule="auto"/>
              <w:ind w:left="72" w:right="144"/>
              <w:rPr>
                <w:lang w:val="ru-RU"/>
              </w:rPr>
            </w:pPr>
            <w:r w:rsidRPr="007437A6">
              <w:rPr>
                <w:rFonts w:ascii="Times New Roman" w:eastAsia="Times New Roman" w:hAnsi="Times New Roman"/>
                <w:color w:val="000000"/>
                <w:sz w:val="24"/>
                <w:lang w:val="ru-RU"/>
              </w:rPr>
              <w:t xml:space="preserve">Создание игрушки из подручного </w:t>
            </w:r>
            <w:r w:rsidRPr="007437A6">
              <w:rPr>
                <w:lang w:val="ru-RU"/>
              </w:rPr>
              <w:br/>
            </w:r>
            <w:r w:rsidRPr="007437A6">
              <w:rPr>
                <w:rFonts w:ascii="Times New Roman" w:eastAsia="Times New Roman" w:hAnsi="Times New Roman"/>
                <w:color w:val="000000"/>
                <w:sz w:val="24"/>
                <w:lang w:val="ru-RU"/>
              </w:rPr>
              <w:t xml:space="preserve">нехудожественного материала, придание ей одушевлённого образа путём </w:t>
            </w:r>
            <w:r w:rsidRPr="007437A6">
              <w:rPr>
                <w:lang w:val="ru-RU"/>
              </w:rPr>
              <w:br/>
            </w:r>
            <w:r w:rsidRPr="007437A6">
              <w:rPr>
                <w:rFonts w:ascii="Times New Roman" w:eastAsia="Times New Roman" w:hAnsi="Times New Roman"/>
                <w:color w:val="000000"/>
                <w:sz w:val="24"/>
                <w:lang w:val="ru-RU"/>
              </w:rPr>
              <w:t xml:space="preserve">добавления деталей лепных или из </w:t>
            </w:r>
            <w:r w:rsidRPr="007437A6">
              <w:rPr>
                <w:lang w:val="ru-RU"/>
              </w:rPr>
              <w:br/>
            </w:r>
            <w:r w:rsidRPr="007437A6">
              <w:rPr>
                <w:rFonts w:ascii="Times New Roman" w:eastAsia="Times New Roman" w:hAnsi="Times New Roman"/>
                <w:color w:val="000000"/>
                <w:sz w:val="24"/>
                <w:lang w:val="ru-RU"/>
              </w:rPr>
              <w:t>бумаги, ниток или других материалов.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292D72"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C12B2E"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A26977"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B4C77C"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37FE85B6" w14:textId="77777777">
        <w:trPr>
          <w:trHeight w:hRule="exact" w:val="11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98DB61"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14.</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24CDE4" w14:textId="77777777" w:rsidR="00CB59D4" w:rsidRPr="007437A6" w:rsidRDefault="006673F3">
            <w:pPr>
              <w:autoSpaceDE w:val="0"/>
              <w:autoSpaceDN w:val="0"/>
              <w:spacing w:before="98" w:after="0" w:line="271" w:lineRule="auto"/>
              <w:ind w:left="72"/>
              <w:rPr>
                <w:lang w:val="ru-RU"/>
              </w:rPr>
            </w:pPr>
            <w:r w:rsidRPr="007437A6">
              <w:rPr>
                <w:rFonts w:ascii="Times New Roman" w:eastAsia="Times New Roman" w:hAnsi="Times New Roman"/>
                <w:color w:val="000000"/>
                <w:sz w:val="24"/>
                <w:lang w:val="ru-RU"/>
              </w:rPr>
              <w:t>Освоение знаний о видах скульптуры (по назначению) и жанрах скульптуры (по сюжету изображения).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0FB5968"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A19964"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86440D"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EDA5CE"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bl>
    <w:p w14:paraId="3A5C6199" w14:textId="77777777" w:rsidR="00CB59D4" w:rsidRDefault="00CB59D4">
      <w:pPr>
        <w:autoSpaceDE w:val="0"/>
        <w:autoSpaceDN w:val="0"/>
        <w:spacing w:after="0" w:line="14" w:lineRule="exact"/>
      </w:pPr>
    </w:p>
    <w:p w14:paraId="0518FEA8" w14:textId="77777777" w:rsidR="00CB59D4" w:rsidRDefault="00CB59D4">
      <w:pPr>
        <w:sectPr w:rsidR="00CB59D4">
          <w:pgSz w:w="11900" w:h="16840"/>
          <w:pgMar w:top="284" w:right="650" w:bottom="482" w:left="666" w:header="720" w:footer="720" w:gutter="0"/>
          <w:cols w:space="720" w:equalWidth="0">
            <w:col w:w="10584" w:space="0"/>
          </w:cols>
          <w:docGrid w:linePitch="360"/>
        </w:sectPr>
      </w:pPr>
    </w:p>
    <w:p w14:paraId="2AEE1EDE" w14:textId="77777777" w:rsidR="00CB59D4" w:rsidRDefault="00CB59D4">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4454"/>
        <w:gridCol w:w="732"/>
        <w:gridCol w:w="1620"/>
        <w:gridCol w:w="1668"/>
        <w:gridCol w:w="1574"/>
      </w:tblGrid>
      <w:tr w:rsidR="00CB59D4" w14:paraId="081C8DEB" w14:textId="77777777">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22E818"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15.</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2E9219" w14:textId="77777777" w:rsidR="00CB59D4" w:rsidRPr="007437A6" w:rsidRDefault="006673F3">
            <w:pPr>
              <w:autoSpaceDE w:val="0"/>
              <w:autoSpaceDN w:val="0"/>
              <w:spacing w:before="98" w:after="0" w:line="271" w:lineRule="auto"/>
              <w:ind w:left="72" w:right="754"/>
              <w:jc w:val="both"/>
              <w:rPr>
                <w:lang w:val="ru-RU"/>
              </w:rPr>
            </w:pPr>
            <w:r w:rsidRPr="007437A6">
              <w:rPr>
                <w:rFonts w:ascii="Times New Roman" w:eastAsia="Times New Roman" w:hAnsi="Times New Roman"/>
                <w:color w:val="000000"/>
                <w:sz w:val="24"/>
                <w:lang w:val="ru-RU"/>
              </w:rPr>
              <w:t>Лепка эскиза парковой скульптуры (пластилин или глина). Выражение пластики движения в скульптуре.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A79775"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6A3D32"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BA6AE6"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A3DB2F"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6F73CA39" w14:textId="77777777">
        <w:trPr>
          <w:trHeight w:hRule="exact" w:val="228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7D1CF4"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16.</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CC9967" w14:textId="77777777" w:rsidR="00CB59D4" w:rsidRPr="007437A6" w:rsidRDefault="006673F3">
            <w:pPr>
              <w:autoSpaceDE w:val="0"/>
              <w:autoSpaceDN w:val="0"/>
              <w:spacing w:before="98" w:after="0" w:line="281" w:lineRule="auto"/>
              <w:ind w:left="72" w:right="144"/>
              <w:rPr>
                <w:lang w:val="ru-RU"/>
              </w:rPr>
            </w:pPr>
            <w:r w:rsidRPr="007437A6">
              <w:rPr>
                <w:rFonts w:ascii="Times New Roman" w:eastAsia="Times New Roman" w:hAnsi="Times New Roman"/>
                <w:color w:val="000000"/>
                <w:sz w:val="24"/>
                <w:lang w:val="ru-RU"/>
              </w:rPr>
              <w:t xml:space="preserve">Приёмы исполнения орнаментов </w:t>
            </w:r>
            <w:r w:rsidRPr="007437A6">
              <w:rPr>
                <w:lang w:val="ru-RU"/>
              </w:rPr>
              <w:br/>
            </w:r>
            <w:r w:rsidRPr="007437A6">
              <w:rPr>
                <w:rFonts w:ascii="Times New Roman" w:eastAsia="Times New Roman" w:hAnsi="Times New Roman"/>
                <w:color w:val="000000"/>
                <w:sz w:val="24"/>
                <w:lang w:val="ru-RU"/>
              </w:rPr>
              <w:t xml:space="preserve">и эскизы украшения посуды из дерева и глины в традициях народных </w:t>
            </w:r>
            <w:r w:rsidRPr="007437A6">
              <w:rPr>
                <w:lang w:val="ru-RU"/>
              </w:rPr>
              <w:br/>
            </w:r>
            <w:r w:rsidRPr="007437A6">
              <w:rPr>
                <w:rFonts w:ascii="Times New Roman" w:eastAsia="Times New Roman" w:hAnsi="Times New Roman"/>
                <w:color w:val="000000"/>
                <w:sz w:val="24"/>
                <w:lang w:val="ru-RU"/>
              </w:rPr>
              <w:t xml:space="preserve">художественных промыслов (Хохлома, Гжель) или в традициях промыслов </w:t>
            </w:r>
            <w:r w:rsidRPr="007437A6">
              <w:rPr>
                <w:lang w:val="ru-RU"/>
              </w:rPr>
              <w:br/>
            </w:r>
            <w:r w:rsidRPr="007437A6">
              <w:rPr>
                <w:rFonts w:ascii="Times New Roman" w:eastAsia="Times New Roman" w:hAnsi="Times New Roman"/>
                <w:color w:val="000000"/>
                <w:sz w:val="24"/>
                <w:lang w:val="ru-RU"/>
              </w:rPr>
              <w:t>других регионов (по выбору учителя).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025D951"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0EA430"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BD7BEA"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477582"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2B5341F4" w14:textId="77777777">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21F048" w14:textId="77777777" w:rsidR="00CB59D4" w:rsidRDefault="006673F3">
            <w:pPr>
              <w:autoSpaceDE w:val="0"/>
              <w:autoSpaceDN w:val="0"/>
              <w:spacing w:before="100" w:after="0" w:line="230" w:lineRule="auto"/>
              <w:jc w:val="center"/>
            </w:pPr>
            <w:r>
              <w:rPr>
                <w:rFonts w:ascii="Times New Roman" w:eastAsia="Times New Roman" w:hAnsi="Times New Roman"/>
                <w:color w:val="000000"/>
                <w:sz w:val="24"/>
              </w:rPr>
              <w:t>17.</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0BD27F" w14:textId="77777777" w:rsidR="00CB59D4" w:rsidRPr="007437A6" w:rsidRDefault="006673F3">
            <w:pPr>
              <w:autoSpaceDE w:val="0"/>
              <w:autoSpaceDN w:val="0"/>
              <w:spacing w:before="100" w:after="0"/>
              <w:ind w:left="72" w:right="432"/>
              <w:rPr>
                <w:lang w:val="ru-RU"/>
              </w:rPr>
            </w:pPr>
            <w:r w:rsidRPr="007437A6">
              <w:rPr>
                <w:rFonts w:ascii="Times New Roman" w:eastAsia="Times New Roman" w:hAnsi="Times New Roman"/>
                <w:color w:val="000000"/>
                <w:sz w:val="24"/>
                <w:lang w:val="ru-RU"/>
              </w:rPr>
              <w:t xml:space="preserve">Эскизы орнаментов для росписи </w:t>
            </w:r>
            <w:r w:rsidRPr="007437A6">
              <w:rPr>
                <w:lang w:val="ru-RU"/>
              </w:rPr>
              <w:br/>
            </w:r>
            <w:r w:rsidRPr="007437A6">
              <w:rPr>
                <w:rFonts w:ascii="Times New Roman" w:eastAsia="Times New Roman" w:hAnsi="Times New Roman"/>
                <w:color w:val="000000"/>
                <w:sz w:val="24"/>
                <w:lang w:val="ru-RU"/>
              </w:rPr>
              <w:t>тканей. Раппорт. Трафарет и создание орнамента при помощи печаток или штампов.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59731E5" w14:textId="77777777" w:rsidR="00CB59D4" w:rsidRDefault="006673F3">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61FD48" w14:textId="77777777" w:rsidR="00CB59D4" w:rsidRDefault="006673F3">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3E5387" w14:textId="77777777" w:rsidR="00CB59D4" w:rsidRDefault="006673F3">
            <w:pPr>
              <w:autoSpaceDE w:val="0"/>
              <w:autoSpaceDN w:val="0"/>
              <w:spacing w:before="100"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172780" w14:textId="77777777" w:rsidR="00CB59D4" w:rsidRDefault="006673F3">
            <w:pPr>
              <w:autoSpaceDE w:val="0"/>
              <w:autoSpaceDN w:val="0"/>
              <w:spacing w:before="100" w:after="0" w:line="262" w:lineRule="auto"/>
              <w:ind w:left="72"/>
            </w:pPr>
            <w:r>
              <w:rPr>
                <w:rFonts w:ascii="Times New Roman" w:eastAsia="Times New Roman" w:hAnsi="Times New Roman"/>
                <w:color w:val="000000"/>
                <w:sz w:val="24"/>
              </w:rPr>
              <w:t>Практическая работа;</w:t>
            </w:r>
          </w:p>
        </w:tc>
      </w:tr>
      <w:tr w:rsidR="00CB59D4" w14:paraId="523574DB" w14:textId="77777777">
        <w:trPr>
          <w:trHeight w:hRule="exact" w:val="25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15E936"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18.</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A07F9A" w14:textId="77777777" w:rsidR="00CB59D4" w:rsidRDefault="006673F3">
            <w:pPr>
              <w:autoSpaceDE w:val="0"/>
              <w:autoSpaceDN w:val="0"/>
              <w:spacing w:before="98" w:after="0" w:line="283" w:lineRule="auto"/>
              <w:ind w:left="72" w:right="288"/>
            </w:pPr>
            <w:r w:rsidRPr="007437A6">
              <w:rPr>
                <w:rFonts w:ascii="Times New Roman" w:eastAsia="Times New Roman" w:hAnsi="Times New Roman"/>
                <w:color w:val="000000"/>
                <w:sz w:val="24"/>
                <w:lang w:val="ru-RU"/>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w:t>
            </w:r>
            <w:r w:rsidRPr="007437A6">
              <w:rPr>
                <w:lang w:val="ru-RU"/>
              </w:rPr>
              <w:br/>
            </w:r>
            <w:r w:rsidRPr="007437A6">
              <w:rPr>
                <w:rFonts w:ascii="Times New Roman" w:eastAsia="Times New Roman" w:hAnsi="Times New Roman"/>
                <w:color w:val="000000"/>
                <w:sz w:val="24"/>
                <w:lang w:val="ru-RU"/>
              </w:rPr>
              <w:t xml:space="preserve">наличие композиционного центра, </w:t>
            </w:r>
            <w:r w:rsidRPr="007437A6">
              <w:rPr>
                <w:lang w:val="ru-RU"/>
              </w:rPr>
              <w:br/>
            </w:r>
            <w:r w:rsidRPr="007437A6">
              <w:rPr>
                <w:rFonts w:ascii="Times New Roman" w:eastAsia="Times New Roman" w:hAnsi="Times New Roman"/>
                <w:color w:val="000000"/>
                <w:sz w:val="24"/>
                <w:lang w:val="ru-RU"/>
              </w:rPr>
              <w:t xml:space="preserve">роспись по канве и др. </w:t>
            </w:r>
            <w:r>
              <w:rPr>
                <w:rFonts w:ascii="Times New Roman" w:eastAsia="Times New Roman" w:hAnsi="Times New Roman"/>
                <w:color w:val="000000"/>
                <w:sz w:val="24"/>
              </w:rPr>
              <w:t>Рассмотрение павловопосадских платков.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34C1F9E"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65E716"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5F060B"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779FAC"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11126A1D" w14:textId="77777777">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D0DA8F"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19.</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5D9A75" w14:textId="77777777" w:rsidR="00CB59D4" w:rsidRPr="007437A6" w:rsidRDefault="006673F3">
            <w:pPr>
              <w:autoSpaceDE w:val="0"/>
              <w:autoSpaceDN w:val="0"/>
              <w:spacing w:before="98" w:after="0"/>
              <w:ind w:left="72"/>
              <w:rPr>
                <w:lang w:val="ru-RU"/>
              </w:rPr>
            </w:pPr>
            <w:r w:rsidRPr="007437A6">
              <w:rPr>
                <w:rFonts w:ascii="Times New Roman" w:eastAsia="Times New Roman" w:hAnsi="Times New Roman"/>
                <w:color w:val="000000"/>
                <w:sz w:val="24"/>
                <w:lang w:val="ru-RU"/>
              </w:rPr>
              <w:t>Графические зарисовки карандашами архитектурных достопримечательностей своего города или села (по памяти или на основе наблюдений и фотографий).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BFB53AB"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C5A6CE"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9D0506"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D6AF5D"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220CC831" w14:textId="77777777">
        <w:trPr>
          <w:trHeight w:hRule="exact" w:val="217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7DA086"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20.</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83DAD2" w14:textId="77777777" w:rsidR="00CB59D4" w:rsidRPr="007437A6" w:rsidRDefault="006673F3">
            <w:pPr>
              <w:autoSpaceDE w:val="0"/>
              <w:autoSpaceDN w:val="0"/>
              <w:spacing w:before="98" w:after="0" w:line="281" w:lineRule="auto"/>
              <w:ind w:left="72" w:right="144"/>
              <w:rPr>
                <w:lang w:val="ru-RU"/>
              </w:rPr>
            </w:pPr>
            <w:r w:rsidRPr="007437A6">
              <w:rPr>
                <w:rFonts w:ascii="Times New Roman" w:eastAsia="Times New Roman" w:hAnsi="Times New Roman"/>
                <w:color w:val="000000"/>
                <w:sz w:val="24"/>
                <w:lang w:val="ru-RU"/>
              </w:rPr>
              <w:t xml:space="preserve">Проектирование садово-паркового </w:t>
            </w:r>
            <w:r w:rsidRPr="007437A6">
              <w:rPr>
                <w:lang w:val="ru-RU"/>
              </w:rPr>
              <w:br/>
            </w:r>
            <w:r w:rsidRPr="007437A6">
              <w:rPr>
                <w:rFonts w:ascii="Times New Roman" w:eastAsia="Times New Roman" w:hAnsi="Times New Roman"/>
                <w:color w:val="000000"/>
                <w:sz w:val="24"/>
                <w:lang w:val="ru-RU"/>
              </w:rPr>
              <w:t xml:space="preserve">пространства на плоскости (аппликация, коллаж) или в пространственном макете (использование бумаги, картона, </w:t>
            </w:r>
            <w:r w:rsidRPr="007437A6">
              <w:rPr>
                <w:lang w:val="ru-RU"/>
              </w:rPr>
              <w:br/>
            </w:r>
            <w:r w:rsidRPr="007437A6">
              <w:rPr>
                <w:rFonts w:ascii="Times New Roman" w:eastAsia="Times New Roman" w:hAnsi="Times New Roman"/>
                <w:color w:val="000000"/>
                <w:sz w:val="24"/>
                <w:lang w:val="ru-RU"/>
              </w:rPr>
              <w:t xml:space="preserve">пенопласта и других подручных </w:t>
            </w:r>
            <w:r w:rsidRPr="007437A6">
              <w:rPr>
                <w:lang w:val="ru-RU"/>
              </w:rPr>
              <w:br/>
            </w:r>
            <w:r w:rsidRPr="007437A6">
              <w:rPr>
                <w:rFonts w:ascii="Times New Roman" w:eastAsia="Times New Roman" w:hAnsi="Times New Roman"/>
                <w:color w:val="000000"/>
                <w:sz w:val="24"/>
                <w:lang w:val="ru-RU"/>
              </w:rPr>
              <w:t>материалов).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D6E6F39"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ADBBBF"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08404A"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972FAC"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2AE97F87" w14:textId="77777777">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68D4D8"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21.</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BA4287" w14:textId="77777777" w:rsidR="00CB59D4" w:rsidRPr="007437A6" w:rsidRDefault="006673F3">
            <w:pPr>
              <w:autoSpaceDE w:val="0"/>
              <w:autoSpaceDN w:val="0"/>
              <w:spacing w:before="98" w:after="0" w:line="281" w:lineRule="auto"/>
              <w:ind w:left="72"/>
              <w:rPr>
                <w:lang w:val="ru-RU"/>
              </w:rPr>
            </w:pPr>
            <w:r w:rsidRPr="007437A6">
              <w:rPr>
                <w:rFonts w:ascii="Times New Roman" w:eastAsia="Times New Roman" w:hAnsi="Times New Roman"/>
                <w:color w:val="000000"/>
                <w:sz w:val="24"/>
                <w:lang w:val="ru-RU"/>
              </w:rPr>
              <w:t xml:space="preserve">Дизайн в городе. Проектирование </w:t>
            </w:r>
            <w:r w:rsidRPr="007437A6">
              <w:rPr>
                <w:lang w:val="ru-RU"/>
              </w:rPr>
              <w:br/>
            </w:r>
            <w:r w:rsidRPr="007437A6">
              <w:rPr>
                <w:rFonts w:ascii="Times New Roman" w:eastAsia="Times New Roman" w:hAnsi="Times New Roman"/>
                <w:color w:val="000000"/>
                <w:sz w:val="24"/>
                <w:lang w:val="ru-RU"/>
              </w:rPr>
              <w:t xml:space="preserve">(эскизы) малых архитектурных форм в городе (ажурные ограды, фонари, </w:t>
            </w:r>
            <w:r w:rsidRPr="007437A6">
              <w:rPr>
                <w:lang w:val="ru-RU"/>
              </w:rPr>
              <w:br/>
            </w:r>
            <w:r w:rsidRPr="007437A6">
              <w:rPr>
                <w:rFonts w:ascii="Times New Roman" w:eastAsia="Times New Roman" w:hAnsi="Times New Roman"/>
                <w:color w:val="000000"/>
                <w:sz w:val="24"/>
                <w:lang w:val="ru-RU"/>
              </w:rPr>
              <w:t>остановки транспорта, скамейки, киоски, беседки и др.).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B9709A3"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C598ED3"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C921F8"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2927D3"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282A3DA7" w14:textId="77777777">
        <w:trPr>
          <w:trHeight w:hRule="exact" w:val="11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CE2885"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22.</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F56549" w14:textId="77777777" w:rsidR="00CB59D4" w:rsidRPr="007437A6" w:rsidRDefault="006673F3">
            <w:pPr>
              <w:autoSpaceDE w:val="0"/>
              <w:autoSpaceDN w:val="0"/>
              <w:spacing w:before="98" w:after="0" w:line="271" w:lineRule="auto"/>
              <w:ind w:left="72" w:right="432"/>
              <w:rPr>
                <w:lang w:val="ru-RU"/>
              </w:rPr>
            </w:pPr>
            <w:r w:rsidRPr="007437A6">
              <w:rPr>
                <w:rFonts w:ascii="Times New Roman" w:eastAsia="Times New Roman" w:hAnsi="Times New Roman"/>
                <w:color w:val="000000"/>
                <w:sz w:val="24"/>
                <w:lang w:val="ru-RU"/>
              </w:rPr>
              <w:t xml:space="preserve">Дизайн транспортных </w:t>
            </w:r>
            <w:r w:rsidRPr="007437A6">
              <w:rPr>
                <w:lang w:val="ru-RU"/>
              </w:rPr>
              <w:br/>
            </w:r>
            <w:r w:rsidRPr="007437A6">
              <w:rPr>
                <w:rFonts w:ascii="Times New Roman" w:eastAsia="Times New Roman" w:hAnsi="Times New Roman"/>
                <w:color w:val="000000"/>
                <w:sz w:val="24"/>
                <w:lang w:val="ru-RU"/>
              </w:rPr>
              <w:t>средств. Транспорт в городе. Рисунки реальных или фантастических машин.</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E3B7BBC"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06A973"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99F6591"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081569"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bl>
    <w:p w14:paraId="778C07B5" w14:textId="77777777" w:rsidR="00CB59D4" w:rsidRDefault="00CB59D4">
      <w:pPr>
        <w:autoSpaceDE w:val="0"/>
        <w:autoSpaceDN w:val="0"/>
        <w:spacing w:after="0" w:line="14" w:lineRule="exact"/>
      </w:pPr>
    </w:p>
    <w:p w14:paraId="52109500" w14:textId="77777777" w:rsidR="00CB59D4" w:rsidRDefault="00CB59D4">
      <w:pPr>
        <w:sectPr w:rsidR="00CB59D4">
          <w:pgSz w:w="11900" w:h="16840"/>
          <w:pgMar w:top="284" w:right="650" w:bottom="1064" w:left="666" w:header="720" w:footer="720" w:gutter="0"/>
          <w:cols w:space="720" w:equalWidth="0">
            <w:col w:w="10584" w:space="0"/>
          </w:cols>
          <w:docGrid w:linePitch="360"/>
        </w:sectPr>
      </w:pPr>
    </w:p>
    <w:p w14:paraId="613110B7" w14:textId="77777777" w:rsidR="00CB59D4" w:rsidRDefault="00CB59D4">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4454"/>
        <w:gridCol w:w="732"/>
        <w:gridCol w:w="1620"/>
        <w:gridCol w:w="1668"/>
        <w:gridCol w:w="1574"/>
      </w:tblGrid>
      <w:tr w:rsidR="00CB59D4" w14:paraId="68BE57A9" w14:textId="77777777">
        <w:trPr>
          <w:trHeight w:hRule="exact" w:val="27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5B3604"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23.</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3402C1" w14:textId="77777777" w:rsidR="00CB59D4" w:rsidRPr="007437A6" w:rsidRDefault="006673F3">
            <w:pPr>
              <w:autoSpaceDE w:val="0"/>
              <w:autoSpaceDN w:val="0"/>
              <w:spacing w:before="98" w:after="0" w:line="283" w:lineRule="auto"/>
              <w:ind w:left="72" w:right="288"/>
              <w:rPr>
                <w:lang w:val="ru-RU"/>
              </w:rPr>
            </w:pPr>
            <w:r w:rsidRPr="007437A6">
              <w:rPr>
                <w:rFonts w:ascii="Times New Roman" w:eastAsia="Times New Roman" w:hAnsi="Times New Roman"/>
                <w:color w:val="000000"/>
                <w:sz w:val="24"/>
                <w:lang w:val="ru-RU"/>
              </w:rPr>
              <w:t>Графический рисунок (индивидуально) или тематическое панно «Образ моего города» (села) в виде коллективной работы (композиционная склейка-</w:t>
            </w:r>
            <w:r w:rsidRPr="007437A6">
              <w:rPr>
                <w:lang w:val="ru-RU"/>
              </w:rPr>
              <w:br/>
            </w:r>
            <w:r w:rsidRPr="007437A6">
              <w:rPr>
                <w:rFonts w:ascii="Times New Roman" w:eastAsia="Times New Roman" w:hAnsi="Times New Roman"/>
                <w:color w:val="000000"/>
                <w:sz w:val="24"/>
                <w:lang w:val="ru-RU"/>
              </w:rPr>
              <w:t>аппликация рисунков зданий и других элементов городского пространства, выполненных индивидуально).</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65A9503"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1340F9"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B062BA"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C86457"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30C958F5" w14:textId="77777777">
        <w:trPr>
          <w:trHeight w:hRule="exact" w:val="83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35EA8C"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24.</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73FC3D" w14:textId="77777777" w:rsidR="00CB59D4" w:rsidRPr="007437A6" w:rsidRDefault="006673F3">
            <w:pPr>
              <w:autoSpaceDE w:val="0"/>
              <w:autoSpaceDN w:val="0"/>
              <w:spacing w:before="98" w:after="0" w:line="262" w:lineRule="auto"/>
              <w:ind w:left="72" w:right="144"/>
              <w:rPr>
                <w:lang w:val="ru-RU"/>
              </w:rPr>
            </w:pPr>
            <w:r w:rsidRPr="007437A6">
              <w:rPr>
                <w:rFonts w:ascii="Times New Roman" w:eastAsia="Times New Roman" w:hAnsi="Times New Roman"/>
                <w:color w:val="000000"/>
                <w:sz w:val="24"/>
                <w:lang w:val="ru-RU"/>
              </w:rPr>
              <w:t>Иллюстрации в детских книгах и дизайн детской книги.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0A081E9"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8A481A4"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0E3AAF"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EE2335"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0F962E16" w14:textId="77777777">
        <w:trPr>
          <w:trHeight w:hRule="exact" w:val="318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668B64"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25.</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FE53BE" w14:textId="77777777" w:rsidR="00CB59D4" w:rsidRPr="007437A6" w:rsidRDefault="006673F3">
            <w:pPr>
              <w:autoSpaceDE w:val="0"/>
              <w:autoSpaceDN w:val="0"/>
              <w:spacing w:before="98" w:after="0" w:line="262" w:lineRule="auto"/>
              <w:ind w:left="72" w:right="144"/>
              <w:rPr>
                <w:lang w:val="ru-RU"/>
              </w:rPr>
            </w:pPr>
            <w:r w:rsidRPr="007437A6">
              <w:rPr>
                <w:rFonts w:ascii="Times New Roman" w:eastAsia="Times New Roman" w:hAnsi="Times New Roman"/>
                <w:color w:val="000000"/>
                <w:sz w:val="24"/>
                <w:lang w:val="ru-RU"/>
              </w:rPr>
              <w:t xml:space="preserve">Наблюдение окружающего мира по </w:t>
            </w:r>
            <w:proofErr w:type="gramStart"/>
            <w:r w:rsidRPr="007437A6">
              <w:rPr>
                <w:rFonts w:ascii="Times New Roman" w:eastAsia="Times New Roman" w:hAnsi="Times New Roman"/>
                <w:color w:val="000000"/>
                <w:sz w:val="24"/>
                <w:lang w:val="ru-RU"/>
              </w:rPr>
              <w:t>теме«</w:t>
            </w:r>
            <w:proofErr w:type="gramEnd"/>
            <w:r w:rsidRPr="007437A6">
              <w:rPr>
                <w:rFonts w:ascii="Times New Roman" w:eastAsia="Times New Roman" w:hAnsi="Times New Roman"/>
                <w:color w:val="000000"/>
                <w:sz w:val="24"/>
                <w:lang w:val="ru-RU"/>
              </w:rPr>
              <w:t>Архитектура, улицы моего города».</w:t>
            </w:r>
          </w:p>
          <w:p w14:paraId="7EDF86BF" w14:textId="77777777" w:rsidR="00CB59D4" w:rsidRPr="007437A6" w:rsidRDefault="006673F3">
            <w:pPr>
              <w:autoSpaceDE w:val="0"/>
              <w:autoSpaceDN w:val="0"/>
              <w:spacing w:before="70" w:after="0" w:line="283" w:lineRule="auto"/>
              <w:ind w:left="72" w:right="288"/>
              <w:rPr>
                <w:lang w:val="ru-RU"/>
              </w:rPr>
            </w:pPr>
            <w:r w:rsidRPr="007437A6">
              <w:rPr>
                <w:rFonts w:ascii="Times New Roman" w:eastAsia="Times New Roman" w:hAnsi="Times New Roman"/>
                <w:color w:val="000000"/>
                <w:sz w:val="24"/>
                <w:lang w:val="ru-RU"/>
              </w:rPr>
              <w:t xml:space="preserve">Памятники архитектуры и </w:t>
            </w:r>
            <w:r w:rsidRPr="007437A6">
              <w:rPr>
                <w:lang w:val="ru-RU"/>
              </w:rPr>
              <w:br/>
            </w:r>
            <w:r w:rsidRPr="007437A6">
              <w:rPr>
                <w:rFonts w:ascii="Times New Roman" w:eastAsia="Times New Roman" w:hAnsi="Times New Roman"/>
                <w:color w:val="000000"/>
                <w:sz w:val="24"/>
                <w:lang w:val="ru-RU"/>
              </w:rPr>
              <w:t xml:space="preserve">архитектурные достопримечательности (по выбору учителя), их значение в </w:t>
            </w:r>
            <w:r w:rsidRPr="007437A6">
              <w:rPr>
                <w:lang w:val="ru-RU"/>
              </w:rPr>
              <w:br/>
            </w:r>
            <w:r w:rsidRPr="007437A6">
              <w:rPr>
                <w:rFonts w:ascii="Times New Roman" w:eastAsia="Times New Roman" w:hAnsi="Times New Roman"/>
                <w:color w:val="000000"/>
                <w:sz w:val="24"/>
                <w:lang w:val="ru-RU"/>
              </w:rPr>
              <w:t xml:space="preserve">современном мире. Виртуальное </w:t>
            </w:r>
            <w:r w:rsidRPr="007437A6">
              <w:rPr>
                <w:lang w:val="ru-RU"/>
              </w:rPr>
              <w:br/>
            </w:r>
            <w:r w:rsidRPr="007437A6">
              <w:rPr>
                <w:rFonts w:ascii="Times New Roman" w:eastAsia="Times New Roman" w:hAnsi="Times New Roman"/>
                <w:color w:val="000000"/>
                <w:sz w:val="24"/>
                <w:lang w:val="ru-RU"/>
              </w:rPr>
              <w:t>путешествие: памятники архитектуры Москвы и Санкт-Петербурга (обзор памятников по выбору учителя).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0414EC9"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786988"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75718D"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9224AF"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3EDE3D68" w14:textId="77777777">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72B3AC"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26.</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63915F" w14:textId="77777777" w:rsidR="00CB59D4" w:rsidRPr="007437A6" w:rsidRDefault="006673F3">
            <w:pPr>
              <w:autoSpaceDE w:val="0"/>
              <w:autoSpaceDN w:val="0"/>
              <w:spacing w:before="98" w:after="0"/>
              <w:ind w:left="72" w:right="720"/>
              <w:rPr>
                <w:lang w:val="ru-RU"/>
              </w:rPr>
            </w:pPr>
            <w:r w:rsidRPr="007437A6">
              <w:rPr>
                <w:rFonts w:ascii="Times New Roman" w:eastAsia="Times New Roman" w:hAnsi="Times New Roman"/>
                <w:color w:val="000000"/>
                <w:sz w:val="24"/>
                <w:lang w:val="ru-RU"/>
              </w:rPr>
              <w:t>Знания о видах пространственных искусств: виды определяются по назначению произведений в жизни людей.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CCCB2B8"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F10214"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E98CCF"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CBCF57"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0645C18A" w14:textId="77777777">
        <w:trPr>
          <w:trHeight w:hRule="exact" w:val="25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E6A1E9"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27.</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DE4D66" w14:textId="77777777" w:rsidR="00CB59D4" w:rsidRPr="007437A6" w:rsidRDefault="006673F3">
            <w:pPr>
              <w:autoSpaceDE w:val="0"/>
              <w:autoSpaceDN w:val="0"/>
              <w:spacing w:before="98" w:after="0" w:line="283" w:lineRule="auto"/>
              <w:ind w:left="72" w:right="144"/>
              <w:rPr>
                <w:lang w:val="ru-RU"/>
              </w:rPr>
            </w:pPr>
            <w:r w:rsidRPr="007437A6">
              <w:rPr>
                <w:rFonts w:ascii="Times New Roman" w:eastAsia="Times New Roman" w:hAnsi="Times New Roman"/>
                <w:color w:val="000000"/>
                <w:sz w:val="24"/>
                <w:lang w:val="ru-RU"/>
              </w:rPr>
              <w:t xml:space="preserve">Жанры в изобразительном </w:t>
            </w:r>
            <w:r w:rsidRPr="007437A6">
              <w:rPr>
                <w:lang w:val="ru-RU"/>
              </w:rPr>
              <w:br/>
            </w:r>
            <w:r w:rsidRPr="007437A6">
              <w:rPr>
                <w:rFonts w:ascii="Times New Roman" w:eastAsia="Times New Roman" w:hAnsi="Times New Roman"/>
                <w:color w:val="000000"/>
                <w:sz w:val="24"/>
                <w:lang w:val="ru-RU"/>
              </w:rPr>
              <w:t xml:space="preserve">искусстве — живописи, графике, </w:t>
            </w:r>
            <w:r w:rsidRPr="007437A6">
              <w:rPr>
                <w:lang w:val="ru-RU"/>
              </w:rPr>
              <w:br/>
            </w:r>
            <w:r w:rsidRPr="007437A6">
              <w:rPr>
                <w:rFonts w:ascii="Times New Roman" w:eastAsia="Times New Roman" w:hAnsi="Times New Roman"/>
                <w:color w:val="000000"/>
                <w:sz w:val="24"/>
                <w:lang w:val="ru-RU"/>
              </w:rPr>
              <w:t xml:space="preserve">скульптуре — определяются предметом изображения и служат для </w:t>
            </w:r>
            <w:r w:rsidRPr="007437A6">
              <w:rPr>
                <w:lang w:val="ru-RU"/>
              </w:rPr>
              <w:br/>
            </w:r>
            <w:r w:rsidRPr="007437A6">
              <w:rPr>
                <w:rFonts w:ascii="Times New Roman" w:eastAsia="Times New Roman" w:hAnsi="Times New Roman"/>
                <w:color w:val="000000"/>
                <w:sz w:val="24"/>
                <w:lang w:val="ru-RU"/>
              </w:rPr>
              <w:t xml:space="preserve">классификации и сравнения </w:t>
            </w:r>
            <w:r w:rsidRPr="007437A6">
              <w:rPr>
                <w:lang w:val="ru-RU"/>
              </w:rPr>
              <w:br/>
            </w:r>
            <w:r w:rsidRPr="007437A6">
              <w:rPr>
                <w:rFonts w:ascii="Times New Roman" w:eastAsia="Times New Roman" w:hAnsi="Times New Roman"/>
                <w:color w:val="000000"/>
                <w:sz w:val="24"/>
                <w:lang w:val="ru-RU"/>
              </w:rPr>
              <w:t xml:space="preserve">содержания произведений сходного </w:t>
            </w:r>
            <w:r w:rsidRPr="007437A6">
              <w:rPr>
                <w:lang w:val="ru-RU"/>
              </w:rPr>
              <w:br/>
            </w:r>
            <w:r w:rsidRPr="007437A6">
              <w:rPr>
                <w:rFonts w:ascii="Times New Roman" w:eastAsia="Times New Roman" w:hAnsi="Times New Roman"/>
                <w:color w:val="000000"/>
                <w:sz w:val="24"/>
                <w:lang w:val="ru-RU"/>
              </w:rPr>
              <w:t>сюжета (портреты, пейзажи и др.).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4C0F4F"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F40796"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D4070B"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1F0D16"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074F06E4" w14:textId="77777777">
        <w:trPr>
          <w:trHeight w:hRule="exact" w:val="349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1E759E" w14:textId="77777777" w:rsidR="00CB59D4" w:rsidRDefault="006673F3">
            <w:pPr>
              <w:autoSpaceDE w:val="0"/>
              <w:autoSpaceDN w:val="0"/>
              <w:spacing w:before="100" w:after="0" w:line="230" w:lineRule="auto"/>
              <w:jc w:val="center"/>
            </w:pPr>
            <w:r>
              <w:rPr>
                <w:rFonts w:ascii="Times New Roman" w:eastAsia="Times New Roman" w:hAnsi="Times New Roman"/>
                <w:color w:val="000000"/>
                <w:sz w:val="24"/>
              </w:rPr>
              <w:t>28.</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9307DD" w14:textId="77777777" w:rsidR="00CB59D4" w:rsidRPr="007437A6" w:rsidRDefault="006673F3">
            <w:pPr>
              <w:autoSpaceDE w:val="0"/>
              <w:autoSpaceDN w:val="0"/>
              <w:spacing w:before="100" w:after="0" w:line="271" w:lineRule="auto"/>
              <w:ind w:left="72"/>
              <w:rPr>
                <w:lang w:val="ru-RU"/>
              </w:rPr>
            </w:pPr>
            <w:r w:rsidRPr="007437A6">
              <w:rPr>
                <w:rFonts w:ascii="Times New Roman" w:eastAsia="Times New Roman" w:hAnsi="Times New Roman"/>
                <w:color w:val="000000"/>
                <w:sz w:val="24"/>
                <w:lang w:val="ru-RU"/>
              </w:rPr>
              <w:t xml:space="preserve">Представления о произведениях </w:t>
            </w:r>
            <w:r w:rsidRPr="007437A6">
              <w:rPr>
                <w:lang w:val="ru-RU"/>
              </w:rPr>
              <w:br/>
            </w:r>
            <w:r w:rsidRPr="007437A6">
              <w:rPr>
                <w:rFonts w:ascii="Times New Roman" w:eastAsia="Times New Roman" w:hAnsi="Times New Roman"/>
                <w:color w:val="000000"/>
                <w:sz w:val="24"/>
                <w:lang w:val="ru-RU"/>
              </w:rPr>
              <w:t>крупнейших отечественных художников-пейзажистов: И. И. Шишкина, И. И.</w:t>
            </w:r>
          </w:p>
          <w:p w14:paraId="27A17E7B" w14:textId="77777777" w:rsidR="00CB59D4" w:rsidRPr="007437A6" w:rsidRDefault="006673F3">
            <w:pPr>
              <w:autoSpaceDE w:val="0"/>
              <w:autoSpaceDN w:val="0"/>
              <w:spacing w:before="70" w:after="0" w:line="281" w:lineRule="auto"/>
              <w:ind w:left="72" w:right="432"/>
              <w:rPr>
                <w:lang w:val="ru-RU"/>
              </w:rPr>
            </w:pPr>
            <w:r w:rsidRPr="007437A6">
              <w:rPr>
                <w:rFonts w:ascii="Times New Roman" w:eastAsia="Times New Roman" w:hAnsi="Times New Roman"/>
                <w:color w:val="000000"/>
                <w:sz w:val="24"/>
                <w:lang w:val="ru-RU"/>
              </w:rPr>
              <w:t xml:space="preserve">Левитана, А. К. Саврасова, </w:t>
            </w:r>
            <w:r w:rsidRPr="007437A6">
              <w:rPr>
                <w:lang w:val="ru-RU"/>
              </w:rPr>
              <w:br/>
            </w:r>
            <w:r w:rsidRPr="007437A6">
              <w:rPr>
                <w:rFonts w:ascii="Times New Roman" w:eastAsia="Times New Roman" w:hAnsi="Times New Roman"/>
                <w:color w:val="000000"/>
                <w:sz w:val="24"/>
                <w:lang w:val="ru-RU"/>
              </w:rPr>
              <w:t xml:space="preserve">В. Д. Поленова, А. И. Куинджи, </w:t>
            </w:r>
            <w:r w:rsidRPr="007437A6">
              <w:rPr>
                <w:lang w:val="ru-RU"/>
              </w:rPr>
              <w:br/>
            </w:r>
            <w:r w:rsidRPr="007437A6">
              <w:rPr>
                <w:rFonts w:ascii="Times New Roman" w:eastAsia="Times New Roman" w:hAnsi="Times New Roman"/>
                <w:color w:val="000000"/>
                <w:sz w:val="24"/>
                <w:lang w:val="ru-RU"/>
              </w:rPr>
              <w:t xml:space="preserve">И. К. Айвазовского. Представления о произведениях крупнейших </w:t>
            </w:r>
            <w:r w:rsidRPr="007437A6">
              <w:rPr>
                <w:lang w:val="ru-RU"/>
              </w:rPr>
              <w:br/>
            </w:r>
            <w:r w:rsidRPr="007437A6">
              <w:rPr>
                <w:rFonts w:ascii="Times New Roman" w:eastAsia="Times New Roman" w:hAnsi="Times New Roman"/>
                <w:color w:val="000000"/>
                <w:sz w:val="24"/>
                <w:lang w:val="ru-RU"/>
              </w:rPr>
              <w:t>отечественных портретистов: В. И.</w:t>
            </w:r>
          </w:p>
          <w:p w14:paraId="797DFC50" w14:textId="77777777" w:rsidR="00CB59D4" w:rsidRPr="007437A6" w:rsidRDefault="006673F3">
            <w:pPr>
              <w:autoSpaceDE w:val="0"/>
              <w:autoSpaceDN w:val="0"/>
              <w:spacing w:before="70" w:after="0" w:line="262" w:lineRule="auto"/>
              <w:ind w:left="72" w:right="144"/>
              <w:rPr>
                <w:lang w:val="ru-RU"/>
              </w:rPr>
            </w:pPr>
            <w:r w:rsidRPr="007437A6">
              <w:rPr>
                <w:rFonts w:ascii="Times New Roman" w:eastAsia="Times New Roman" w:hAnsi="Times New Roman"/>
                <w:color w:val="000000"/>
                <w:sz w:val="24"/>
                <w:lang w:val="ru-RU"/>
              </w:rPr>
              <w:t>Сурикова, И. Е. Репина, В. А. Серова (и других по выбору учителя).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1457BC6" w14:textId="77777777" w:rsidR="00CB59D4" w:rsidRDefault="006673F3">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AA5EBB" w14:textId="77777777" w:rsidR="00CB59D4" w:rsidRDefault="006673F3">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00F2E4" w14:textId="77777777" w:rsidR="00CB59D4" w:rsidRDefault="006673F3">
            <w:pPr>
              <w:autoSpaceDE w:val="0"/>
              <w:autoSpaceDN w:val="0"/>
              <w:spacing w:before="100"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72EF31" w14:textId="77777777" w:rsidR="00CB59D4" w:rsidRDefault="006673F3">
            <w:pPr>
              <w:autoSpaceDE w:val="0"/>
              <w:autoSpaceDN w:val="0"/>
              <w:spacing w:before="100" w:after="0" w:line="262" w:lineRule="auto"/>
              <w:ind w:left="72"/>
            </w:pPr>
            <w:r>
              <w:rPr>
                <w:rFonts w:ascii="Times New Roman" w:eastAsia="Times New Roman" w:hAnsi="Times New Roman"/>
                <w:color w:val="000000"/>
                <w:sz w:val="24"/>
              </w:rPr>
              <w:t>Практическая работа;</w:t>
            </w:r>
          </w:p>
        </w:tc>
      </w:tr>
    </w:tbl>
    <w:p w14:paraId="7DC8155E" w14:textId="77777777" w:rsidR="00CB59D4" w:rsidRDefault="00CB59D4">
      <w:pPr>
        <w:autoSpaceDE w:val="0"/>
        <w:autoSpaceDN w:val="0"/>
        <w:spacing w:after="0" w:line="14" w:lineRule="exact"/>
      </w:pPr>
    </w:p>
    <w:p w14:paraId="7FE8AE5B" w14:textId="77777777" w:rsidR="00CB59D4" w:rsidRDefault="00CB59D4">
      <w:pPr>
        <w:sectPr w:rsidR="00CB59D4">
          <w:pgSz w:w="11900" w:h="16840"/>
          <w:pgMar w:top="284" w:right="650" w:bottom="976" w:left="666" w:header="720" w:footer="720" w:gutter="0"/>
          <w:cols w:space="720" w:equalWidth="0">
            <w:col w:w="10584" w:space="0"/>
          </w:cols>
          <w:docGrid w:linePitch="360"/>
        </w:sectPr>
      </w:pPr>
    </w:p>
    <w:p w14:paraId="1C75D8F7" w14:textId="77777777" w:rsidR="00CB59D4" w:rsidRDefault="00CB59D4">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4454"/>
        <w:gridCol w:w="732"/>
        <w:gridCol w:w="1620"/>
        <w:gridCol w:w="1668"/>
        <w:gridCol w:w="1574"/>
      </w:tblGrid>
      <w:tr w:rsidR="00CB59D4" w14:paraId="632C8B1B" w14:textId="77777777">
        <w:trPr>
          <w:trHeight w:hRule="exact" w:val="613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11319A"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29.</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A8D1C9" w14:textId="77777777" w:rsidR="00CB59D4" w:rsidRPr="007437A6" w:rsidRDefault="006673F3">
            <w:pPr>
              <w:autoSpaceDE w:val="0"/>
              <w:autoSpaceDN w:val="0"/>
              <w:spacing w:before="98" w:after="0" w:line="286" w:lineRule="auto"/>
              <w:ind w:left="72"/>
              <w:rPr>
                <w:lang w:val="ru-RU"/>
              </w:rPr>
            </w:pPr>
            <w:r w:rsidRPr="007437A6">
              <w:rPr>
                <w:rFonts w:ascii="Times New Roman" w:eastAsia="Times New Roman" w:hAnsi="Times New Roman"/>
                <w:color w:val="000000"/>
                <w:sz w:val="24"/>
                <w:lang w:val="ru-RU"/>
              </w:rPr>
              <w:t xml:space="preserve">Художественные музеи. Виртуальные (интерактивные) путешествия в </w:t>
            </w:r>
            <w:r w:rsidRPr="007437A6">
              <w:rPr>
                <w:lang w:val="ru-RU"/>
              </w:rPr>
              <w:br/>
            </w:r>
            <w:r w:rsidRPr="007437A6">
              <w:rPr>
                <w:rFonts w:ascii="Times New Roman" w:eastAsia="Times New Roman" w:hAnsi="Times New Roman"/>
                <w:color w:val="000000"/>
                <w:sz w:val="24"/>
                <w:lang w:val="ru-RU"/>
              </w:rPr>
              <w:t xml:space="preserve">художественные музеи: </w:t>
            </w:r>
            <w:r w:rsidRPr="007437A6">
              <w:rPr>
                <w:lang w:val="ru-RU"/>
              </w:rPr>
              <w:br/>
            </w:r>
            <w:r w:rsidRPr="007437A6">
              <w:rPr>
                <w:rFonts w:ascii="Times New Roman" w:eastAsia="Times New Roman" w:hAnsi="Times New Roman"/>
                <w:color w:val="000000"/>
                <w:sz w:val="24"/>
                <w:lang w:val="ru-RU"/>
              </w:rPr>
              <w:t xml:space="preserve">Государственную Третьяковскую </w:t>
            </w:r>
            <w:r w:rsidRPr="007437A6">
              <w:rPr>
                <w:lang w:val="ru-RU"/>
              </w:rPr>
              <w:br/>
            </w:r>
            <w:r w:rsidRPr="007437A6">
              <w:rPr>
                <w:rFonts w:ascii="Times New Roman" w:eastAsia="Times New Roman" w:hAnsi="Times New Roman"/>
                <w:color w:val="000000"/>
                <w:sz w:val="24"/>
                <w:lang w:val="ru-RU"/>
              </w:rPr>
              <w:t xml:space="preserve">галерею, Государственный Эрмитаж, </w:t>
            </w:r>
            <w:r w:rsidRPr="007437A6">
              <w:rPr>
                <w:lang w:val="ru-RU"/>
              </w:rPr>
              <w:br/>
            </w:r>
            <w:r w:rsidRPr="007437A6">
              <w:rPr>
                <w:rFonts w:ascii="Times New Roman" w:eastAsia="Times New Roman" w:hAnsi="Times New Roman"/>
                <w:color w:val="000000"/>
                <w:sz w:val="24"/>
                <w:lang w:val="ru-RU"/>
              </w:rPr>
              <w:t xml:space="preserve">Государственный Русский музей, </w:t>
            </w:r>
            <w:r w:rsidRPr="007437A6">
              <w:rPr>
                <w:lang w:val="ru-RU"/>
              </w:rPr>
              <w:br/>
            </w:r>
            <w:r w:rsidRPr="007437A6">
              <w:rPr>
                <w:rFonts w:ascii="Times New Roman" w:eastAsia="Times New Roman" w:hAnsi="Times New Roman"/>
                <w:color w:val="000000"/>
                <w:sz w:val="24"/>
                <w:lang w:val="ru-RU"/>
              </w:rPr>
              <w:t>Государственный музей изобразительных искусств имени А. С. Пушкина.</w:t>
            </w:r>
          </w:p>
          <w:p w14:paraId="0D84FB24" w14:textId="77777777" w:rsidR="00CB59D4" w:rsidRPr="007437A6" w:rsidRDefault="006673F3">
            <w:pPr>
              <w:autoSpaceDE w:val="0"/>
              <w:autoSpaceDN w:val="0"/>
              <w:spacing w:before="70" w:after="0" w:line="286" w:lineRule="auto"/>
              <w:ind w:left="72"/>
              <w:rPr>
                <w:lang w:val="ru-RU"/>
              </w:rPr>
            </w:pPr>
            <w:r w:rsidRPr="007437A6">
              <w:rPr>
                <w:rFonts w:ascii="Times New Roman" w:eastAsia="Times New Roman" w:hAnsi="Times New Roman"/>
                <w:color w:val="000000"/>
                <w:sz w:val="24"/>
                <w:lang w:val="ru-RU"/>
              </w:rPr>
              <w:t xml:space="preserve">Экскурсии в местные художественные музеи и галереи. Виртуальные экскурсии в знаменитые зарубежные </w:t>
            </w:r>
            <w:r w:rsidRPr="007437A6">
              <w:rPr>
                <w:lang w:val="ru-RU"/>
              </w:rPr>
              <w:br/>
            </w:r>
            <w:r w:rsidRPr="007437A6">
              <w:rPr>
                <w:rFonts w:ascii="Times New Roman" w:eastAsia="Times New Roman" w:hAnsi="Times New Roman"/>
                <w:color w:val="000000"/>
                <w:sz w:val="24"/>
                <w:lang w:val="ru-RU"/>
              </w:rPr>
              <w:t xml:space="preserve">художественные музеи (выбор музеев —за учителем). Осознание значимости и увлекательности посещения музеев; </w:t>
            </w:r>
            <w:r w:rsidRPr="007437A6">
              <w:rPr>
                <w:lang w:val="ru-RU"/>
              </w:rPr>
              <w:br/>
            </w:r>
            <w:r w:rsidRPr="007437A6">
              <w:rPr>
                <w:rFonts w:ascii="Times New Roman" w:eastAsia="Times New Roman" w:hAnsi="Times New Roman"/>
                <w:color w:val="000000"/>
                <w:sz w:val="24"/>
                <w:lang w:val="ru-RU"/>
              </w:rPr>
              <w:t xml:space="preserve">посещение знаменитого музея как </w:t>
            </w:r>
            <w:r w:rsidRPr="007437A6">
              <w:rPr>
                <w:lang w:val="ru-RU"/>
              </w:rPr>
              <w:br/>
            </w:r>
            <w:r w:rsidRPr="007437A6">
              <w:rPr>
                <w:rFonts w:ascii="Times New Roman" w:eastAsia="Times New Roman" w:hAnsi="Times New Roman"/>
                <w:color w:val="000000"/>
                <w:sz w:val="24"/>
                <w:lang w:val="ru-RU"/>
              </w:rPr>
              <w:t>событие; интерес к коллекции музея и искусству в целом.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1A355DE"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21EB8F"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56927B"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3E681A"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03F6407A" w14:textId="77777777">
        <w:trPr>
          <w:trHeight w:hRule="exact" w:val="351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E16699"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30.</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29C29D" w14:textId="77777777" w:rsidR="00CB59D4" w:rsidRPr="007437A6" w:rsidRDefault="006673F3">
            <w:pPr>
              <w:autoSpaceDE w:val="0"/>
              <w:autoSpaceDN w:val="0"/>
              <w:spacing w:before="98" w:after="0" w:line="286" w:lineRule="auto"/>
              <w:ind w:left="72" w:right="144"/>
              <w:rPr>
                <w:lang w:val="ru-RU"/>
              </w:rPr>
            </w:pPr>
            <w:r w:rsidRPr="007437A6">
              <w:rPr>
                <w:rFonts w:ascii="Times New Roman" w:eastAsia="Times New Roman" w:hAnsi="Times New Roman"/>
                <w:color w:val="000000"/>
                <w:sz w:val="24"/>
                <w:lang w:val="ru-RU"/>
              </w:rPr>
              <w:t xml:space="preserve">Построение в графическом редакторе различных по эмоциональному </w:t>
            </w:r>
            <w:r w:rsidRPr="007437A6">
              <w:rPr>
                <w:lang w:val="ru-RU"/>
              </w:rPr>
              <w:br/>
            </w:r>
            <w:r w:rsidRPr="007437A6">
              <w:rPr>
                <w:rFonts w:ascii="Times New Roman" w:eastAsia="Times New Roman" w:hAnsi="Times New Roman"/>
                <w:color w:val="000000"/>
                <w:sz w:val="24"/>
                <w:lang w:val="ru-RU"/>
              </w:rPr>
              <w:t xml:space="preserve">восприятию ритмов расположения пятен на плоскости: покой (статика), разные направления и ритмы движения </w:t>
            </w:r>
            <w:r w:rsidRPr="007437A6">
              <w:rPr>
                <w:lang w:val="ru-RU"/>
              </w:rPr>
              <w:br/>
            </w:r>
            <w:r w:rsidRPr="007437A6">
              <w:rPr>
                <w:rFonts w:ascii="Times New Roman" w:eastAsia="Times New Roman" w:hAnsi="Times New Roman"/>
                <w:color w:val="000000"/>
                <w:sz w:val="24"/>
                <w:lang w:val="ru-RU"/>
              </w:rPr>
              <w:t xml:space="preserve">(собрались, разбежались, догоняют, </w:t>
            </w:r>
            <w:r w:rsidRPr="007437A6">
              <w:rPr>
                <w:lang w:val="ru-RU"/>
              </w:rPr>
              <w:br/>
            </w:r>
            <w:r w:rsidRPr="007437A6">
              <w:rPr>
                <w:rFonts w:ascii="Times New Roman" w:eastAsia="Times New Roman" w:hAnsi="Times New Roman"/>
                <w:color w:val="000000"/>
                <w:sz w:val="24"/>
                <w:lang w:val="ru-RU"/>
              </w:rPr>
              <w:t xml:space="preserve">улетают и т. д.). Вместо пятен </w:t>
            </w:r>
            <w:r w:rsidRPr="007437A6">
              <w:rPr>
                <w:lang w:val="ru-RU"/>
              </w:rPr>
              <w:br/>
            </w:r>
            <w:r w:rsidRPr="007437A6">
              <w:rPr>
                <w:rFonts w:ascii="Times New Roman" w:eastAsia="Times New Roman" w:hAnsi="Times New Roman"/>
                <w:color w:val="000000"/>
                <w:sz w:val="24"/>
                <w:lang w:val="ru-RU"/>
              </w:rPr>
              <w:t xml:space="preserve">(геометрических фигур) могут быть </w:t>
            </w:r>
            <w:r w:rsidRPr="007437A6">
              <w:rPr>
                <w:lang w:val="ru-RU"/>
              </w:rPr>
              <w:br/>
            </w:r>
            <w:r w:rsidRPr="007437A6">
              <w:rPr>
                <w:rFonts w:ascii="Times New Roman" w:eastAsia="Times New Roman" w:hAnsi="Times New Roman"/>
                <w:color w:val="000000"/>
                <w:sz w:val="24"/>
                <w:lang w:val="ru-RU"/>
              </w:rPr>
              <w:t xml:space="preserve">простые силуэты машинок, птичек, </w:t>
            </w:r>
            <w:r w:rsidRPr="007437A6">
              <w:rPr>
                <w:lang w:val="ru-RU"/>
              </w:rPr>
              <w:br/>
            </w:r>
            <w:r w:rsidRPr="007437A6">
              <w:rPr>
                <w:rFonts w:ascii="Times New Roman" w:eastAsia="Times New Roman" w:hAnsi="Times New Roman"/>
                <w:color w:val="000000"/>
                <w:sz w:val="24"/>
                <w:lang w:val="ru-RU"/>
              </w:rPr>
              <w:t>облаков и др.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1BE25E"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C8081D"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9EC23D1"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26D641"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500AFECE" w14:textId="77777777">
        <w:trPr>
          <w:trHeight w:hRule="exact" w:val="284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143907"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31.</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DC8E90" w14:textId="77777777" w:rsidR="00CB59D4" w:rsidRPr="007437A6" w:rsidRDefault="006673F3">
            <w:pPr>
              <w:autoSpaceDE w:val="0"/>
              <w:autoSpaceDN w:val="0"/>
              <w:spacing w:before="98" w:after="0" w:line="283" w:lineRule="auto"/>
              <w:ind w:left="72" w:right="144"/>
              <w:rPr>
                <w:lang w:val="ru-RU"/>
              </w:rPr>
            </w:pPr>
            <w:r w:rsidRPr="007437A6">
              <w:rPr>
                <w:rFonts w:ascii="Times New Roman" w:eastAsia="Times New Roman" w:hAnsi="Times New Roman"/>
                <w:color w:val="000000"/>
                <w:sz w:val="24"/>
                <w:lang w:val="ru-RU"/>
              </w:rPr>
              <w:t xml:space="preserve">В графическом редакторе создание </w:t>
            </w:r>
            <w:r w:rsidRPr="007437A6">
              <w:rPr>
                <w:lang w:val="ru-RU"/>
              </w:rPr>
              <w:br/>
            </w:r>
            <w:r w:rsidRPr="007437A6">
              <w:rPr>
                <w:rFonts w:ascii="Times New Roman" w:eastAsia="Times New Roman" w:hAnsi="Times New Roman"/>
                <w:color w:val="000000"/>
                <w:sz w:val="24"/>
                <w:lang w:val="ru-RU"/>
              </w:rPr>
              <w:t xml:space="preserve">рисунка элемента орнамента (паттерна), его копирование, многократное </w:t>
            </w:r>
            <w:r w:rsidRPr="007437A6">
              <w:rPr>
                <w:lang w:val="ru-RU"/>
              </w:rPr>
              <w:br/>
            </w:r>
            <w:r w:rsidRPr="007437A6">
              <w:rPr>
                <w:rFonts w:ascii="Times New Roman" w:eastAsia="Times New Roman" w:hAnsi="Times New Roman"/>
                <w:color w:val="000000"/>
                <w:sz w:val="24"/>
                <w:lang w:val="ru-RU"/>
              </w:rPr>
              <w:t xml:space="preserve">повторение, в том числе с поворотами вокруг оси рисунка, и создание </w:t>
            </w:r>
            <w:r w:rsidRPr="007437A6">
              <w:rPr>
                <w:lang w:val="ru-RU"/>
              </w:rPr>
              <w:br/>
            </w:r>
            <w:r w:rsidRPr="007437A6">
              <w:rPr>
                <w:rFonts w:ascii="Times New Roman" w:eastAsia="Times New Roman" w:hAnsi="Times New Roman"/>
                <w:color w:val="000000"/>
                <w:sz w:val="24"/>
                <w:lang w:val="ru-RU"/>
              </w:rPr>
              <w:t>орнамента, в основе которого раппорт.</w:t>
            </w:r>
          </w:p>
          <w:p w14:paraId="2355EA6A" w14:textId="77777777" w:rsidR="00CB59D4" w:rsidRPr="007437A6" w:rsidRDefault="006673F3">
            <w:pPr>
              <w:autoSpaceDE w:val="0"/>
              <w:autoSpaceDN w:val="0"/>
              <w:spacing w:before="70" w:after="0" w:line="262" w:lineRule="auto"/>
              <w:ind w:left="72" w:right="432"/>
              <w:rPr>
                <w:lang w:val="ru-RU"/>
              </w:rPr>
            </w:pPr>
            <w:r w:rsidRPr="007437A6">
              <w:rPr>
                <w:rFonts w:ascii="Times New Roman" w:eastAsia="Times New Roman" w:hAnsi="Times New Roman"/>
                <w:color w:val="000000"/>
                <w:sz w:val="24"/>
                <w:lang w:val="ru-RU"/>
              </w:rPr>
              <w:t>Вариативное создание орнаментов на основе одного и того же элемента.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0EBA3A"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0B151D"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35F5C5"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224056"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7825448F" w14:textId="77777777">
        <w:trPr>
          <w:trHeight w:hRule="exact" w:val="248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DDFD53"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32.</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4C46D8" w14:textId="77777777" w:rsidR="00CB59D4" w:rsidRPr="007437A6" w:rsidRDefault="006673F3">
            <w:pPr>
              <w:autoSpaceDE w:val="0"/>
              <w:autoSpaceDN w:val="0"/>
              <w:spacing w:before="98" w:after="0" w:line="283" w:lineRule="auto"/>
              <w:ind w:left="72" w:right="144"/>
              <w:rPr>
                <w:lang w:val="ru-RU"/>
              </w:rPr>
            </w:pPr>
            <w:r w:rsidRPr="007437A6">
              <w:rPr>
                <w:rFonts w:ascii="Times New Roman" w:eastAsia="Times New Roman" w:hAnsi="Times New Roman"/>
                <w:color w:val="000000"/>
                <w:sz w:val="24"/>
                <w:lang w:val="ru-RU"/>
              </w:rPr>
              <w:t xml:space="preserve">Изображение и изучение мимики лица в программе </w:t>
            </w:r>
            <w:r>
              <w:rPr>
                <w:rFonts w:ascii="Times New Roman" w:eastAsia="Times New Roman" w:hAnsi="Times New Roman"/>
                <w:color w:val="000000"/>
                <w:sz w:val="24"/>
              </w:rPr>
              <w:t>Paint</w:t>
            </w:r>
            <w:r w:rsidRPr="007437A6">
              <w:rPr>
                <w:rFonts w:ascii="Times New Roman" w:eastAsia="Times New Roman" w:hAnsi="Times New Roman"/>
                <w:color w:val="000000"/>
                <w:sz w:val="24"/>
                <w:lang w:val="ru-RU"/>
              </w:rPr>
              <w:t xml:space="preserve"> (или в другом </w:t>
            </w:r>
            <w:r w:rsidRPr="007437A6">
              <w:rPr>
                <w:lang w:val="ru-RU"/>
              </w:rPr>
              <w:br/>
            </w:r>
            <w:r w:rsidRPr="007437A6">
              <w:rPr>
                <w:rFonts w:ascii="Times New Roman" w:eastAsia="Times New Roman" w:hAnsi="Times New Roman"/>
                <w:color w:val="000000"/>
                <w:sz w:val="24"/>
                <w:lang w:val="ru-RU"/>
              </w:rPr>
              <w:t xml:space="preserve">графическом редакторе).  Совмещение с помощью графического редактора </w:t>
            </w:r>
            <w:r w:rsidRPr="007437A6">
              <w:rPr>
                <w:lang w:val="ru-RU"/>
              </w:rPr>
              <w:br/>
            </w:r>
            <w:r w:rsidRPr="007437A6">
              <w:rPr>
                <w:rFonts w:ascii="Times New Roman" w:eastAsia="Times New Roman" w:hAnsi="Times New Roman"/>
                <w:color w:val="000000"/>
                <w:sz w:val="24"/>
                <w:lang w:val="ru-RU"/>
              </w:rPr>
              <w:t xml:space="preserve">векторного изображения, фотографии и шрифта для создания плаката или </w:t>
            </w:r>
            <w:r w:rsidRPr="007437A6">
              <w:rPr>
                <w:lang w:val="ru-RU"/>
              </w:rPr>
              <w:br/>
            </w:r>
            <w:r w:rsidRPr="007437A6">
              <w:rPr>
                <w:rFonts w:ascii="Times New Roman" w:eastAsia="Times New Roman" w:hAnsi="Times New Roman"/>
                <w:color w:val="000000"/>
                <w:sz w:val="24"/>
                <w:lang w:val="ru-RU"/>
              </w:rPr>
              <w:t>поздравительной открытки.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C46C9AC"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B3B968"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DC902A"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937CBE"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bl>
    <w:p w14:paraId="48C4235A" w14:textId="77777777" w:rsidR="00CB59D4" w:rsidRDefault="00CB59D4">
      <w:pPr>
        <w:autoSpaceDE w:val="0"/>
        <w:autoSpaceDN w:val="0"/>
        <w:spacing w:after="0" w:line="14" w:lineRule="exact"/>
      </w:pPr>
    </w:p>
    <w:p w14:paraId="278D01D9" w14:textId="77777777" w:rsidR="00CB59D4" w:rsidRDefault="00CB59D4">
      <w:pPr>
        <w:sectPr w:rsidR="00CB59D4">
          <w:pgSz w:w="11900" w:h="16840"/>
          <w:pgMar w:top="284" w:right="650" w:bottom="628" w:left="666" w:header="720" w:footer="720" w:gutter="0"/>
          <w:cols w:space="720" w:equalWidth="0">
            <w:col w:w="10584" w:space="0"/>
          </w:cols>
          <w:docGrid w:linePitch="360"/>
        </w:sectPr>
      </w:pPr>
    </w:p>
    <w:p w14:paraId="678CA69D" w14:textId="77777777" w:rsidR="00CB59D4" w:rsidRDefault="00CB59D4">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4454"/>
        <w:gridCol w:w="732"/>
        <w:gridCol w:w="1620"/>
        <w:gridCol w:w="1668"/>
        <w:gridCol w:w="1574"/>
      </w:tblGrid>
      <w:tr w:rsidR="00CB59D4" w14:paraId="20C08AC7" w14:textId="77777777">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E0CB80"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33.</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EBA7A5" w14:textId="77777777" w:rsidR="00CB59D4" w:rsidRPr="007437A6" w:rsidRDefault="006673F3">
            <w:pPr>
              <w:autoSpaceDE w:val="0"/>
              <w:autoSpaceDN w:val="0"/>
              <w:spacing w:before="98" w:after="0"/>
              <w:ind w:left="72"/>
              <w:rPr>
                <w:lang w:val="ru-RU"/>
              </w:rPr>
            </w:pPr>
            <w:r w:rsidRPr="007437A6">
              <w:rPr>
                <w:rFonts w:ascii="Times New Roman" w:eastAsia="Times New Roman" w:hAnsi="Times New Roman"/>
                <w:color w:val="000000"/>
                <w:sz w:val="24"/>
                <w:lang w:val="ru-RU"/>
              </w:rPr>
              <w:t xml:space="preserve">Редактирование фотографий в программе </w:t>
            </w:r>
            <w:r>
              <w:rPr>
                <w:rFonts w:ascii="Times New Roman" w:eastAsia="Times New Roman" w:hAnsi="Times New Roman"/>
                <w:color w:val="000000"/>
                <w:sz w:val="24"/>
              </w:rPr>
              <w:t>Picture</w:t>
            </w:r>
            <w:r w:rsidRPr="007437A6">
              <w:rPr>
                <w:rFonts w:ascii="Times New Roman" w:eastAsia="Times New Roman" w:hAnsi="Times New Roman"/>
                <w:color w:val="000000"/>
                <w:sz w:val="24"/>
                <w:lang w:val="ru-RU"/>
              </w:rPr>
              <w:t xml:space="preserve"> </w:t>
            </w:r>
            <w:r>
              <w:rPr>
                <w:rFonts w:ascii="Times New Roman" w:eastAsia="Times New Roman" w:hAnsi="Times New Roman"/>
                <w:color w:val="000000"/>
                <w:sz w:val="24"/>
              </w:rPr>
              <w:t>Manager</w:t>
            </w:r>
            <w:r w:rsidRPr="007437A6">
              <w:rPr>
                <w:rFonts w:ascii="Times New Roman" w:eastAsia="Times New Roman" w:hAnsi="Times New Roman"/>
                <w:color w:val="000000"/>
                <w:sz w:val="24"/>
                <w:lang w:val="ru-RU"/>
              </w:rPr>
              <w:t xml:space="preserve">: изменение яркости, </w:t>
            </w:r>
            <w:r w:rsidRPr="007437A6">
              <w:rPr>
                <w:lang w:val="ru-RU"/>
              </w:rPr>
              <w:br/>
            </w:r>
            <w:r w:rsidRPr="007437A6">
              <w:rPr>
                <w:rFonts w:ascii="Times New Roman" w:eastAsia="Times New Roman" w:hAnsi="Times New Roman"/>
                <w:color w:val="000000"/>
                <w:sz w:val="24"/>
                <w:lang w:val="ru-RU"/>
              </w:rPr>
              <w:t>контраста, насыщенности цвета; обрезка, поворот, отражение.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E8B3CFB"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AF536E"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2092AE"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A7F076"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1DB8FD44" w14:textId="77777777">
        <w:trPr>
          <w:trHeight w:hRule="exact" w:val="12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98B8B5"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34.</w:t>
            </w:r>
          </w:p>
        </w:tc>
        <w:tc>
          <w:tcPr>
            <w:tcW w:w="445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F2A503" w14:textId="77777777" w:rsidR="00CB59D4" w:rsidRPr="007437A6" w:rsidRDefault="006673F3">
            <w:pPr>
              <w:autoSpaceDE w:val="0"/>
              <w:autoSpaceDN w:val="0"/>
              <w:spacing w:before="98" w:after="0" w:line="271" w:lineRule="auto"/>
              <w:ind w:left="72" w:right="144"/>
              <w:rPr>
                <w:lang w:val="ru-RU"/>
              </w:rPr>
            </w:pPr>
            <w:r w:rsidRPr="007437A6">
              <w:rPr>
                <w:rFonts w:ascii="Times New Roman" w:eastAsia="Times New Roman" w:hAnsi="Times New Roman"/>
                <w:color w:val="000000"/>
                <w:sz w:val="24"/>
                <w:lang w:val="ru-RU"/>
              </w:rPr>
              <w:t>Виртуальные путешествия в главные художественные музеи и музеи местные (по выбору учителя).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B132D7"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F83845"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93AAEC"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110350" w14:textId="77777777" w:rsidR="00CB59D4" w:rsidRDefault="006673F3">
            <w:pPr>
              <w:autoSpaceDE w:val="0"/>
              <w:autoSpaceDN w:val="0"/>
              <w:spacing w:before="98" w:after="0" w:line="262" w:lineRule="auto"/>
              <w:ind w:left="72"/>
            </w:pPr>
            <w:r>
              <w:rPr>
                <w:rFonts w:ascii="Times New Roman" w:eastAsia="Times New Roman" w:hAnsi="Times New Roman"/>
                <w:color w:val="000000"/>
                <w:sz w:val="24"/>
              </w:rPr>
              <w:t>Практическая работа;</w:t>
            </w:r>
          </w:p>
        </w:tc>
      </w:tr>
      <w:tr w:rsidR="00CB59D4" w14:paraId="042B6BAF" w14:textId="77777777">
        <w:trPr>
          <w:trHeight w:hRule="exact" w:val="830"/>
        </w:trPr>
        <w:tc>
          <w:tcPr>
            <w:tcW w:w="4958"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5CD8CE14" w14:textId="77777777" w:rsidR="00CB59D4" w:rsidRPr="007437A6" w:rsidRDefault="006673F3">
            <w:pPr>
              <w:autoSpaceDE w:val="0"/>
              <w:autoSpaceDN w:val="0"/>
              <w:spacing w:before="98" w:after="0" w:line="262" w:lineRule="auto"/>
              <w:ind w:left="72" w:right="1008"/>
              <w:rPr>
                <w:lang w:val="ru-RU"/>
              </w:rPr>
            </w:pPr>
            <w:r w:rsidRPr="007437A6">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466ADD6"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34</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2792AD"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32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332EFEE"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34</w:t>
            </w:r>
          </w:p>
        </w:tc>
      </w:tr>
    </w:tbl>
    <w:p w14:paraId="10CED38C" w14:textId="77777777" w:rsidR="00CB59D4" w:rsidRDefault="006673F3">
      <w:pPr>
        <w:autoSpaceDE w:val="0"/>
        <w:autoSpaceDN w:val="0"/>
        <w:spacing w:before="218" w:after="140" w:line="230" w:lineRule="auto"/>
      </w:pPr>
      <w:r>
        <w:rPr>
          <w:rFonts w:ascii="Times New Roman" w:eastAsia="Times New Roman" w:hAnsi="Times New Roman"/>
          <w:b/>
          <w:color w:val="000000"/>
          <w:sz w:val="24"/>
        </w:rPr>
        <w:t>4 КЛАСС</w:t>
      </w:r>
    </w:p>
    <w:tbl>
      <w:tblPr>
        <w:tblW w:w="0" w:type="auto"/>
        <w:tblInd w:w="6" w:type="dxa"/>
        <w:tblLayout w:type="fixed"/>
        <w:tblLook w:val="04A0" w:firstRow="1" w:lastRow="0" w:firstColumn="1" w:lastColumn="0" w:noHBand="0" w:noVBand="1"/>
      </w:tblPr>
      <w:tblGrid>
        <w:gridCol w:w="504"/>
        <w:gridCol w:w="4382"/>
        <w:gridCol w:w="732"/>
        <w:gridCol w:w="1620"/>
        <w:gridCol w:w="1668"/>
        <w:gridCol w:w="1646"/>
      </w:tblGrid>
      <w:tr w:rsidR="00CB59D4" w14:paraId="10708BB0" w14:textId="77777777">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9965376" w14:textId="77777777" w:rsidR="00CB59D4" w:rsidRDefault="006673F3">
            <w:pPr>
              <w:autoSpaceDE w:val="0"/>
              <w:autoSpaceDN w:val="0"/>
              <w:spacing w:before="98" w:after="0" w:line="262" w:lineRule="auto"/>
              <w:ind w:left="72"/>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4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70CB926" w14:textId="77777777" w:rsidR="00CB59D4" w:rsidRDefault="006673F3">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4E27B421" w14:textId="77777777" w:rsidR="00CB59D4" w:rsidRDefault="006673F3">
            <w:pPr>
              <w:autoSpaceDE w:val="0"/>
              <w:autoSpaceDN w:val="0"/>
              <w:spacing w:before="98" w:after="0" w:line="230" w:lineRule="auto"/>
              <w:ind w:left="72"/>
            </w:pPr>
            <w:r>
              <w:rPr>
                <w:rFonts w:ascii="Times New Roman" w:eastAsia="Times New Roman" w:hAnsi="Times New Roman"/>
                <w:b/>
                <w:color w:val="000000"/>
                <w:sz w:val="24"/>
              </w:rPr>
              <w:t>Количество часов</w:t>
            </w:r>
          </w:p>
        </w:tc>
        <w:tc>
          <w:tcPr>
            <w:tcW w:w="16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4364135" w14:textId="77777777" w:rsidR="00CB59D4" w:rsidRDefault="006673F3">
            <w:pPr>
              <w:autoSpaceDE w:val="0"/>
              <w:autoSpaceDN w:val="0"/>
              <w:spacing w:before="98" w:after="0" w:line="271" w:lineRule="auto"/>
              <w:ind w:left="72" w:right="432"/>
            </w:pPr>
            <w:r>
              <w:rPr>
                <w:rFonts w:ascii="Times New Roman" w:eastAsia="Times New Roman" w:hAnsi="Times New Roman"/>
                <w:b/>
                <w:color w:val="000000"/>
                <w:sz w:val="24"/>
              </w:rPr>
              <w:t xml:space="preserve">Виды, </w:t>
            </w:r>
            <w:r>
              <w:br/>
            </w:r>
            <w:r>
              <w:rPr>
                <w:rFonts w:ascii="Times New Roman" w:eastAsia="Times New Roman" w:hAnsi="Times New Roman"/>
                <w:b/>
                <w:color w:val="000000"/>
                <w:sz w:val="24"/>
              </w:rPr>
              <w:t xml:space="preserve">формы </w:t>
            </w:r>
            <w:r>
              <w:br/>
            </w:r>
            <w:r>
              <w:rPr>
                <w:rFonts w:ascii="Times New Roman" w:eastAsia="Times New Roman" w:hAnsi="Times New Roman"/>
                <w:b/>
                <w:color w:val="000000"/>
                <w:sz w:val="24"/>
              </w:rPr>
              <w:t>контроля</w:t>
            </w:r>
          </w:p>
        </w:tc>
      </w:tr>
      <w:tr w:rsidR="00CB59D4" w14:paraId="10AA4A0E" w14:textId="77777777">
        <w:trPr>
          <w:trHeight w:hRule="exact" w:val="828"/>
        </w:trPr>
        <w:tc>
          <w:tcPr>
            <w:tcW w:w="1764" w:type="dxa"/>
            <w:vMerge/>
            <w:tcBorders>
              <w:top w:val="single" w:sz="4" w:space="0" w:color="000000"/>
              <w:left w:val="single" w:sz="4" w:space="0" w:color="000000"/>
              <w:bottom w:val="single" w:sz="4" w:space="0" w:color="000000"/>
              <w:right w:val="single" w:sz="4" w:space="0" w:color="000000"/>
            </w:tcBorders>
          </w:tcPr>
          <w:p w14:paraId="48AB94F6" w14:textId="77777777" w:rsidR="00CB59D4" w:rsidRDefault="00CB59D4"/>
        </w:tc>
        <w:tc>
          <w:tcPr>
            <w:tcW w:w="1764" w:type="dxa"/>
            <w:vMerge/>
            <w:tcBorders>
              <w:top w:val="single" w:sz="4" w:space="0" w:color="000000"/>
              <w:left w:val="single" w:sz="4" w:space="0" w:color="000000"/>
              <w:bottom w:val="single" w:sz="4" w:space="0" w:color="000000"/>
              <w:right w:val="single" w:sz="4" w:space="0" w:color="000000"/>
            </w:tcBorders>
          </w:tcPr>
          <w:p w14:paraId="797E79C8" w14:textId="77777777" w:rsidR="00CB59D4" w:rsidRDefault="00CB59D4"/>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412D463" w14:textId="77777777" w:rsidR="00CB59D4" w:rsidRDefault="006673F3">
            <w:pPr>
              <w:autoSpaceDE w:val="0"/>
              <w:autoSpaceDN w:val="0"/>
              <w:spacing w:before="98" w:after="0" w:line="230" w:lineRule="auto"/>
              <w:ind w:left="72"/>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6A8EA3" w14:textId="77777777" w:rsidR="00CB59D4" w:rsidRDefault="006673F3">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EEF7A7" w14:textId="77777777" w:rsidR="00CB59D4" w:rsidRDefault="006673F3">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764" w:type="dxa"/>
            <w:vMerge/>
            <w:tcBorders>
              <w:top w:val="single" w:sz="4" w:space="0" w:color="000000"/>
              <w:left w:val="single" w:sz="4" w:space="0" w:color="000000"/>
              <w:bottom w:val="single" w:sz="4" w:space="0" w:color="000000"/>
              <w:right w:val="single" w:sz="4" w:space="0" w:color="000000"/>
            </w:tcBorders>
          </w:tcPr>
          <w:p w14:paraId="1D9FA5D9" w14:textId="77777777" w:rsidR="00CB59D4" w:rsidRDefault="00CB59D4"/>
        </w:tc>
      </w:tr>
      <w:tr w:rsidR="00CB59D4" w14:paraId="14B5A3CE" w14:textId="77777777">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E7B4DA"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4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712111F" w14:textId="77777777" w:rsidR="00CB59D4" w:rsidRPr="007437A6" w:rsidRDefault="006673F3">
            <w:pPr>
              <w:autoSpaceDE w:val="0"/>
              <w:autoSpaceDN w:val="0"/>
              <w:spacing w:before="98" w:after="0" w:line="281" w:lineRule="auto"/>
              <w:ind w:left="72"/>
              <w:rPr>
                <w:lang w:val="ru-RU"/>
              </w:rPr>
            </w:pPr>
            <w:r w:rsidRPr="007437A6">
              <w:rPr>
                <w:rFonts w:ascii="Times New Roman" w:eastAsia="Times New Roman" w:hAnsi="Times New Roman"/>
                <w:color w:val="000000"/>
                <w:sz w:val="24"/>
                <w:lang w:val="ru-RU"/>
              </w:rPr>
              <w:t xml:space="preserve">Освоение правил линейной и воздушной перспективы: уменьшение размера </w:t>
            </w:r>
            <w:r w:rsidRPr="007437A6">
              <w:rPr>
                <w:lang w:val="ru-RU"/>
              </w:rPr>
              <w:br/>
            </w:r>
            <w:r w:rsidRPr="007437A6">
              <w:rPr>
                <w:rFonts w:ascii="Times New Roman" w:eastAsia="Times New Roman" w:hAnsi="Times New Roman"/>
                <w:color w:val="000000"/>
                <w:sz w:val="24"/>
                <w:lang w:val="ru-RU"/>
              </w:rPr>
              <w:t xml:space="preserve">изображения по мере удаления от </w:t>
            </w:r>
            <w:r w:rsidRPr="007437A6">
              <w:rPr>
                <w:lang w:val="ru-RU"/>
              </w:rPr>
              <w:br/>
            </w:r>
            <w:r w:rsidRPr="007437A6">
              <w:rPr>
                <w:rFonts w:ascii="Times New Roman" w:eastAsia="Times New Roman" w:hAnsi="Times New Roman"/>
                <w:color w:val="000000"/>
                <w:sz w:val="24"/>
                <w:lang w:val="ru-RU"/>
              </w:rPr>
              <w:t>первого плана, смягчение цветового и тонального контрастов.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B27AAE6"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D43530"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094130"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16A49C" w14:textId="77777777" w:rsidR="00CB59D4" w:rsidRDefault="006673F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CB59D4" w14:paraId="49C62577" w14:textId="77777777">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59D2FB"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2.</w:t>
            </w:r>
          </w:p>
        </w:tc>
        <w:tc>
          <w:tcPr>
            <w:tcW w:w="4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BFFA30D" w14:textId="77777777" w:rsidR="00CB59D4" w:rsidRPr="007437A6" w:rsidRDefault="006673F3">
            <w:pPr>
              <w:autoSpaceDE w:val="0"/>
              <w:autoSpaceDN w:val="0"/>
              <w:spacing w:before="98" w:after="0" w:line="281" w:lineRule="auto"/>
              <w:ind w:left="72" w:right="144"/>
              <w:rPr>
                <w:lang w:val="ru-RU"/>
              </w:rPr>
            </w:pPr>
            <w:r w:rsidRPr="007437A6">
              <w:rPr>
                <w:rFonts w:ascii="Times New Roman" w:eastAsia="Times New Roman" w:hAnsi="Times New Roman"/>
                <w:color w:val="000000"/>
                <w:sz w:val="24"/>
                <w:lang w:val="ru-RU"/>
              </w:rPr>
              <w:t>Рисунок фигуры человека: основные пропорции и взаимоотношение частей фигуры, передача движения фигуры в плоскости листа: бег, ходьба, сидящая и стоящая фигура.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91F0895"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991478"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B31F59"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C69EC7" w14:textId="77777777" w:rsidR="00CB59D4" w:rsidRDefault="006673F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CB59D4" w14:paraId="2F946E5B" w14:textId="77777777">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9812A8"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3.</w:t>
            </w:r>
          </w:p>
        </w:tc>
        <w:tc>
          <w:tcPr>
            <w:tcW w:w="4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2109B5C" w14:textId="77777777" w:rsidR="00CB59D4" w:rsidRPr="007437A6" w:rsidRDefault="006673F3">
            <w:pPr>
              <w:autoSpaceDE w:val="0"/>
              <w:autoSpaceDN w:val="0"/>
              <w:spacing w:before="98" w:after="0" w:line="271" w:lineRule="auto"/>
              <w:ind w:left="72"/>
              <w:rPr>
                <w:lang w:val="ru-RU"/>
              </w:rPr>
            </w:pPr>
            <w:r w:rsidRPr="007437A6">
              <w:rPr>
                <w:rFonts w:ascii="Times New Roman" w:eastAsia="Times New Roman" w:hAnsi="Times New Roman"/>
                <w:color w:val="000000"/>
                <w:sz w:val="24"/>
                <w:lang w:val="ru-RU"/>
              </w:rPr>
              <w:t xml:space="preserve">Графическое изображение героев былин, древних легенд, сказок и сказаний </w:t>
            </w:r>
            <w:r w:rsidRPr="007437A6">
              <w:rPr>
                <w:lang w:val="ru-RU"/>
              </w:rPr>
              <w:br/>
            </w:r>
            <w:r w:rsidRPr="007437A6">
              <w:rPr>
                <w:rFonts w:ascii="Times New Roman" w:eastAsia="Times New Roman" w:hAnsi="Times New Roman"/>
                <w:color w:val="000000"/>
                <w:sz w:val="24"/>
                <w:lang w:val="ru-RU"/>
              </w:rPr>
              <w:t>разных народов.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224FA94"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FADD7A8"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372459"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7A156A" w14:textId="77777777" w:rsidR="00CB59D4" w:rsidRDefault="006673F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CB59D4" w14:paraId="0650A241" w14:textId="77777777">
        <w:trPr>
          <w:trHeight w:hRule="exact" w:val="15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5A73A5" w14:textId="77777777" w:rsidR="00CB59D4" w:rsidRDefault="006673F3">
            <w:pPr>
              <w:autoSpaceDE w:val="0"/>
              <w:autoSpaceDN w:val="0"/>
              <w:spacing w:before="100" w:after="0" w:line="230" w:lineRule="auto"/>
              <w:ind w:left="72"/>
            </w:pPr>
            <w:r>
              <w:rPr>
                <w:rFonts w:ascii="Times New Roman" w:eastAsia="Times New Roman" w:hAnsi="Times New Roman"/>
                <w:color w:val="000000"/>
                <w:sz w:val="24"/>
              </w:rPr>
              <w:t>4.</w:t>
            </w:r>
          </w:p>
        </w:tc>
        <w:tc>
          <w:tcPr>
            <w:tcW w:w="4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51371EE" w14:textId="77777777" w:rsidR="00CB59D4" w:rsidRPr="007437A6" w:rsidRDefault="006673F3">
            <w:pPr>
              <w:autoSpaceDE w:val="0"/>
              <w:autoSpaceDN w:val="0"/>
              <w:spacing w:before="100" w:after="0"/>
              <w:ind w:left="72"/>
              <w:rPr>
                <w:lang w:val="ru-RU"/>
              </w:rPr>
            </w:pPr>
            <w:r w:rsidRPr="007437A6">
              <w:rPr>
                <w:rFonts w:ascii="Times New Roman" w:eastAsia="Times New Roman" w:hAnsi="Times New Roman"/>
                <w:color w:val="000000"/>
                <w:sz w:val="24"/>
                <w:lang w:val="ru-RU"/>
              </w:rPr>
              <w:t xml:space="preserve">Изображение города — тематическая графическая композиция; использование карандаша, мелков, фломастеров </w:t>
            </w:r>
            <w:r w:rsidRPr="007437A6">
              <w:rPr>
                <w:lang w:val="ru-RU"/>
              </w:rPr>
              <w:br/>
            </w:r>
            <w:r w:rsidRPr="007437A6">
              <w:rPr>
                <w:rFonts w:ascii="Times New Roman" w:eastAsia="Times New Roman" w:hAnsi="Times New Roman"/>
                <w:color w:val="000000"/>
                <w:sz w:val="24"/>
                <w:lang w:val="ru-RU"/>
              </w:rPr>
              <w:t>(смешанная техника).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606B45E" w14:textId="77777777" w:rsidR="00CB59D4" w:rsidRDefault="006673F3">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424C1F" w14:textId="77777777" w:rsidR="00CB59D4" w:rsidRDefault="006673F3">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6F102A" w14:textId="77777777" w:rsidR="00CB59D4" w:rsidRDefault="006673F3">
            <w:pPr>
              <w:autoSpaceDE w:val="0"/>
              <w:autoSpaceDN w:val="0"/>
              <w:spacing w:before="100" w:after="0" w:line="230" w:lineRule="auto"/>
              <w:ind w:left="72"/>
            </w:pPr>
            <w:r>
              <w:rPr>
                <w:rFonts w:ascii="Times New Roman" w:eastAsia="Times New Roman" w:hAnsi="Times New Roman"/>
                <w:color w:val="000000"/>
                <w:sz w:val="24"/>
              </w:rPr>
              <w:t>1</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CBD8FF" w14:textId="77777777" w:rsidR="00CB59D4" w:rsidRDefault="006673F3">
            <w:pPr>
              <w:autoSpaceDE w:val="0"/>
              <w:autoSpaceDN w:val="0"/>
              <w:spacing w:before="100" w:after="0" w:line="262" w:lineRule="auto"/>
              <w:ind w:left="72" w:right="144"/>
            </w:pPr>
            <w:r>
              <w:rPr>
                <w:rFonts w:ascii="Times New Roman" w:eastAsia="Times New Roman" w:hAnsi="Times New Roman"/>
                <w:color w:val="000000"/>
                <w:sz w:val="24"/>
              </w:rPr>
              <w:t>Практическая работа;</w:t>
            </w:r>
          </w:p>
        </w:tc>
      </w:tr>
      <w:tr w:rsidR="00CB59D4" w14:paraId="57CE231D" w14:textId="77777777">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6D5594"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5.</w:t>
            </w:r>
          </w:p>
        </w:tc>
        <w:tc>
          <w:tcPr>
            <w:tcW w:w="4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378F0EC" w14:textId="77777777" w:rsidR="00CB59D4" w:rsidRPr="007437A6" w:rsidRDefault="006673F3">
            <w:pPr>
              <w:autoSpaceDE w:val="0"/>
              <w:autoSpaceDN w:val="0"/>
              <w:spacing w:before="98" w:after="0"/>
              <w:ind w:left="72"/>
              <w:rPr>
                <w:lang w:val="ru-RU"/>
              </w:rPr>
            </w:pPr>
            <w:r w:rsidRPr="007437A6">
              <w:rPr>
                <w:rFonts w:ascii="Times New Roman" w:eastAsia="Times New Roman" w:hAnsi="Times New Roman"/>
                <w:color w:val="000000"/>
                <w:sz w:val="24"/>
                <w:lang w:val="ru-RU"/>
              </w:rPr>
              <w:t xml:space="preserve">Красота природы разных климатических зон, создание пейзажных композиций (горный, степной, среднерусский </w:t>
            </w:r>
            <w:r w:rsidRPr="007437A6">
              <w:rPr>
                <w:lang w:val="ru-RU"/>
              </w:rPr>
              <w:br/>
            </w:r>
            <w:r w:rsidRPr="007437A6">
              <w:rPr>
                <w:rFonts w:ascii="Times New Roman" w:eastAsia="Times New Roman" w:hAnsi="Times New Roman"/>
                <w:color w:val="000000"/>
                <w:sz w:val="24"/>
                <w:lang w:val="ru-RU"/>
              </w:rPr>
              <w:t xml:space="preserve">ландшафт).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1BF659F"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6AA8770"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1AA522"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3DF434" w14:textId="77777777" w:rsidR="00CB59D4" w:rsidRDefault="006673F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CB59D4" w14:paraId="44572C3D"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260088"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6.</w:t>
            </w:r>
          </w:p>
        </w:tc>
        <w:tc>
          <w:tcPr>
            <w:tcW w:w="4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EEF1196" w14:textId="77777777" w:rsidR="00CB59D4" w:rsidRPr="007437A6" w:rsidRDefault="006673F3">
            <w:pPr>
              <w:autoSpaceDE w:val="0"/>
              <w:autoSpaceDN w:val="0"/>
              <w:spacing w:before="98" w:after="0" w:line="262" w:lineRule="auto"/>
              <w:ind w:right="1008"/>
              <w:jc w:val="center"/>
              <w:rPr>
                <w:lang w:val="ru-RU"/>
              </w:rPr>
            </w:pPr>
            <w:r w:rsidRPr="007437A6">
              <w:rPr>
                <w:rFonts w:ascii="Times New Roman" w:eastAsia="Times New Roman" w:hAnsi="Times New Roman"/>
                <w:color w:val="000000"/>
                <w:sz w:val="24"/>
                <w:lang w:val="ru-RU"/>
              </w:rPr>
              <w:t>Изображение красоты человека в традициях русской культуры.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4827976"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7A9921"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516B2C"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8924D7" w14:textId="77777777" w:rsidR="00CB59D4" w:rsidRDefault="006673F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CB59D4" w14:paraId="24371FB1" w14:textId="77777777">
        <w:trPr>
          <w:trHeight w:hRule="exact" w:val="11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48FBB9"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7.</w:t>
            </w:r>
          </w:p>
        </w:tc>
        <w:tc>
          <w:tcPr>
            <w:tcW w:w="4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EDC0B3" w14:textId="77777777" w:rsidR="00CB59D4" w:rsidRPr="007437A6" w:rsidRDefault="006673F3">
            <w:pPr>
              <w:autoSpaceDE w:val="0"/>
              <w:autoSpaceDN w:val="0"/>
              <w:spacing w:before="98" w:after="0" w:line="271" w:lineRule="auto"/>
              <w:ind w:left="72" w:right="576"/>
              <w:rPr>
                <w:lang w:val="ru-RU"/>
              </w:rPr>
            </w:pPr>
            <w:r w:rsidRPr="007437A6">
              <w:rPr>
                <w:rFonts w:ascii="Times New Roman" w:eastAsia="Times New Roman" w:hAnsi="Times New Roman"/>
                <w:color w:val="000000"/>
                <w:sz w:val="24"/>
                <w:lang w:val="ru-RU"/>
              </w:rPr>
              <w:t xml:space="preserve">Изображение национального образа человека и его одежды в разных </w:t>
            </w:r>
            <w:r w:rsidRPr="007437A6">
              <w:rPr>
                <w:lang w:val="ru-RU"/>
              </w:rPr>
              <w:br/>
            </w:r>
            <w:r w:rsidRPr="007437A6">
              <w:rPr>
                <w:rFonts w:ascii="Times New Roman" w:eastAsia="Times New Roman" w:hAnsi="Times New Roman"/>
                <w:color w:val="000000"/>
                <w:sz w:val="24"/>
                <w:lang w:val="ru-RU"/>
              </w:rPr>
              <w:t>культурах.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5065A5B"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C55244"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F1C243"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B649BA" w14:textId="77777777" w:rsidR="00CB59D4" w:rsidRDefault="006673F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bl>
    <w:p w14:paraId="71C788D6" w14:textId="77777777" w:rsidR="00CB59D4" w:rsidRDefault="00CB59D4">
      <w:pPr>
        <w:autoSpaceDE w:val="0"/>
        <w:autoSpaceDN w:val="0"/>
        <w:spacing w:after="0" w:line="14" w:lineRule="exact"/>
      </w:pPr>
    </w:p>
    <w:p w14:paraId="0ED97B26" w14:textId="77777777" w:rsidR="00CB59D4" w:rsidRDefault="00CB59D4">
      <w:pPr>
        <w:sectPr w:rsidR="00CB59D4">
          <w:pgSz w:w="11900" w:h="16840"/>
          <w:pgMar w:top="284" w:right="650" w:bottom="436" w:left="666" w:header="720" w:footer="720" w:gutter="0"/>
          <w:cols w:space="720" w:equalWidth="0">
            <w:col w:w="10584" w:space="0"/>
          </w:cols>
          <w:docGrid w:linePitch="360"/>
        </w:sectPr>
      </w:pPr>
    </w:p>
    <w:p w14:paraId="48560897" w14:textId="77777777" w:rsidR="00CB59D4" w:rsidRDefault="00CB59D4">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4382"/>
        <w:gridCol w:w="732"/>
        <w:gridCol w:w="1620"/>
        <w:gridCol w:w="1668"/>
        <w:gridCol w:w="1646"/>
      </w:tblGrid>
      <w:tr w:rsidR="00CB59D4" w14:paraId="47B4AF62" w14:textId="77777777">
        <w:trPr>
          <w:trHeight w:hRule="exact" w:val="28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947401"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8.</w:t>
            </w:r>
          </w:p>
        </w:tc>
        <w:tc>
          <w:tcPr>
            <w:tcW w:w="4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331A77" w14:textId="77777777" w:rsidR="00CB59D4" w:rsidRDefault="006673F3">
            <w:pPr>
              <w:autoSpaceDE w:val="0"/>
              <w:autoSpaceDN w:val="0"/>
              <w:spacing w:before="98" w:after="0" w:line="286" w:lineRule="auto"/>
              <w:ind w:left="72" w:right="144"/>
            </w:pPr>
            <w:r w:rsidRPr="007437A6">
              <w:rPr>
                <w:rFonts w:ascii="Times New Roman" w:eastAsia="Times New Roman" w:hAnsi="Times New Roman"/>
                <w:color w:val="000000"/>
                <w:sz w:val="24"/>
                <w:lang w:val="ru-RU"/>
              </w:rPr>
              <w:t xml:space="preserve">Портретные изображения человека по представлению и наблюдению с разным содержанием: женский или мужской портрет, двойной портрет матери и </w:t>
            </w:r>
            <w:r w:rsidRPr="007437A6">
              <w:rPr>
                <w:lang w:val="ru-RU"/>
              </w:rPr>
              <w:br/>
            </w:r>
            <w:r w:rsidRPr="007437A6">
              <w:rPr>
                <w:rFonts w:ascii="Times New Roman" w:eastAsia="Times New Roman" w:hAnsi="Times New Roman"/>
                <w:color w:val="000000"/>
                <w:sz w:val="24"/>
                <w:lang w:val="ru-RU"/>
              </w:rPr>
              <w:t xml:space="preserve">ребёнка, портрет пожилого человека, детский портрет или автопортрет, </w:t>
            </w:r>
            <w:r w:rsidRPr="007437A6">
              <w:rPr>
                <w:lang w:val="ru-RU"/>
              </w:rPr>
              <w:br/>
            </w:r>
            <w:r w:rsidRPr="007437A6">
              <w:rPr>
                <w:rFonts w:ascii="Times New Roman" w:eastAsia="Times New Roman" w:hAnsi="Times New Roman"/>
                <w:color w:val="000000"/>
                <w:sz w:val="24"/>
                <w:lang w:val="ru-RU"/>
              </w:rPr>
              <w:t xml:space="preserve">портрет персонажа по представлению </w:t>
            </w:r>
            <w:r>
              <w:rPr>
                <w:rFonts w:ascii="Times New Roman" w:eastAsia="Times New Roman" w:hAnsi="Times New Roman"/>
                <w:color w:val="000000"/>
                <w:sz w:val="24"/>
              </w:rPr>
              <w:t>(из выбранной культурной эпохи).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8B0161"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C097EB"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90D641"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786B2F" w14:textId="77777777" w:rsidR="00CB59D4" w:rsidRDefault="006673F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CB59D4" w14:paraId="2313380B" w14:textId="77777777">
        <w:trPr>
          <w:trHeight w:hRule="exact" w:val="251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B91D1D"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9.</w:t>
            </w:r>
          </w:p>
        </w:tc>
        <w:tc>
          <w:tcPr>
            <w:tcW w:w="4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D9ECB8F" w14:textId="77777777" w:rsidR="00CB59D4" w:rsidRPr="007437A6" w:rsidRDefault="006673F3">
            <w:pPr>
              <w:autoSpaceDE w:val="0"/>
              <w:autoSpaceDN w:val="0"/>
              <w:spacing w:before="98" w:after="0" w:line="283" w:lineRule="auto"/>
              <w:ind w:left="72" w:right="144"/>
              <w:rPr>
                <w:lang w:val="ru-RU"/>
              </w:rPr>
            </w:pPr>
            <w:r w:rsidRPr="007437A6">
              <w:rPr>
                <w:rFonts w:ascii="Times New Roman" w:eastAsia="Times New Roman" w:hAnsi="Times New Roman"/>
                <w:color w:val="000000"/>
                <w:sz w:val="24"/>
                <w:lang w:val="ru-RU"/>
              </w:rPr>
              <w:t xml:space="preserve">Тематические многофигурные </w:t>
            </w:r>
            <w:r w:rsidRPr="007437A6">
              <w:rPr>
                <w:lang w:val="ru-RU"/>
              </w:rPr>
              <w:br/>
            </w:r>
            <w:r w:rsidRPr="007437A6">
              <w:rPr>
                <w:rFonts w:ascii="Times New Roman" w:eastAsia="Times New Roman" w:hAnsi="Times New Roman"/>
                <w:color w:val="000000"/>
                <w:sz w:val="24"/>
                <w:lang w:val="ru-RU"/>
              </w:rPr>
              <w:t xml:space="preserve">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w:t>
            </w:r>
            <w:r w:rsidRPr="007437A6">
              <w:rPr>
                <w:lang w:val="ru-RU"/>
              </w:rPr>
              <w:br/>
            </w:r>
            <w:r w:rsidRPr="007437A6">
              <w:rPr>
                <w:rFonts w:ascii="Times New Roman" w:eastAsia="Times New Roman" w:hAnsi="Times New Roman"/>
                <w:color w:val="000000"/>
                <w:sz w:val="24"/>
                <w:lang w:val="ru-RU"/>
              </w:rPr>
              <w:t>легендам.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FF407B0"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D7C381"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73FA2B"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50EFFB" w14:textId="77777777" w:rsidR="00CB59D4" w:rsidRDefault="006673F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CB59D4" w14:paraId="48AAFC6E" w14:textId="77777777">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59B8E4"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10.</w:t>
            </w:r>
          </w:p>
        </w:tc>
        <w:tc>
          <w:tcPr>
            <w:tcW w:w="4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16D3D4" w14:textId="77777777" w:rsidR="00CB59D4" w:rsidRPr="007437A6" w:rsidRDefault="006673F3">
            <w:pPr>
              <w:autoSpaceDE w:val="0"/>
              <w:autoSpaceDN w:val="0"/>
              <w:spacing w:before="98" w:after="0" w:line="271" w:lineRule="auto"/>
              <w:ind w:left="72" w:right="144"/>
              <w:rPr>
                <w:lang w:val="ru-RU"/>
              </w:rPr>
            </w:pPr>
            <w:r w:rsidRPr="007437A6">
              <w:rPr>
                <w:rFonts w:ascii="Times New Roman" w:eastAsia="Times New Roman" w:hAnsi="Times New Roman"/>
                <w:color w:val="000000"/>
                <w:sz w:val="24"/>
                <w:lang w:val="ru-RU"/>
              </w:rPr>
              <w:t xml:space="preserve">Знакомство со скульптурными </w:t>
            </w:r>
            <w:r w:rsidRPr="007437A6">
              <w:rPr>
                <w:lang w:val="ru-RU"/>
              </w:rPr>
              <w:br/>
            </w:r>
            <w:r w:rsidRPr="007437A6">
              <w:rPr>
                <w:rFonts w:ascii="Times New Roman" w:eastAsia="Times New Roman" w:hAnsi="Times New Roman"/>
                <w:color w:val="000000"/>
                <w:sz w:val="24"/>
                <w:lang w:val="ru-RU"/>
              </w:rPr>
              <w:t>памятниками героям и мемориальными комплексами.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AC92D0E"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D23F0A"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C92B03"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83FDC4" w14:textId="77777777" w:rsidR="00CB59D4" w:rsidRDefault="006673F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CB59D4" w14:paraId="373E45E9" w14:textId="77777777">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A2D296"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11.</w:t>
            </w:r>
          </w:p>
        </w:tc>
        <w:tc>
          <w:tcPr>
            <w:tcW w:w="4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75C166" w14:textId="77777777" w:rsidR="00CB59D4" w:rsidRDefault="006673F3">
            <w:pPr>
              <w:autoSpaceDE w:val="0"/>
              <w:autoSpaceDN w:val="0"/>
              <w:spacing w:before="98" w:after="0"/>
              <w:ind w:left="72" w:right="288"/>
            </w:pPr>
            <w:r w:rsidRPr="007437A6">
              <w:rPr>
                <w:rFonts w:ascii="Times New Roman" w:eastAsia="Times New Roman" w:hAnsi="Times New Roman"/>
                <w:color w:val="000000"/>
                <w:sz w:val="24"/>
                <w:lang w:val="ru-RU"/>
              </w:rPr>
              <w:t xml:space="preserve">Создание эскиза памятника народному герою. Работа с пластилином или </w:t>
            </w:r>
            <w:r w:rsidRPr="007437A6">
              <w:rPr>
                <w:lang w:val="ru-RU"/>
              </w:rPr>
              <w:br/>
            </w:r>
            <w:r w:rsidRPr="007437A6">
              <w:rPr>
                <w:rFonts w:ascii="Times New Roman" w:eastAsia="Times New Roman" w:hAnsi="Times New Roman"/>
                <w:color w:val="000000"/>
                <w:sz w:val="24"/>
                <w:lang w:val="ru-RU"/>
              </w:rPr>
              <w:t xml:space="preserve">глиной. </w:t>
            </w:r>
            <w:r>
              <w:rPr>
                <w:rFonts w:ascii="Times New Roman" w:eastAsia="Times New Roman" w:hAnsi="Times New Roman"/>
                <w:color w:val="000000"/>
                <w:sz w:val="24"/>
              </w:rPr>
              <w:t>Выражение значительности, трагизма и победительной сил.</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F893808"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373372"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BD5A28"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387DC8" w14:textId="77777777" w:rsidR="00CB59D4" w:rsidRDefault="006673F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CB59D4" w14:paraId="0B2E200D" w14:textId="77777777">
        <w:trPr>
          <w:trHeight w:hRule="exact" w:val="318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0CD6D4"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12.</w:t>
            </w:r>
          </w:p>
        </w:tc>
        <w:tc>
          <w:tcPr>
            <w:tcW w:w="4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69A8564" w14:textId="77777777" w:rsidR="00CB59D4" w:rsidRPr="007437A6" w:rsidRDefault="006673F3">
            <w:pPr>
              <w:autoSpaceDE w:val="0"/>
              <w:autoSpaceDN w:val="0"/>
              <w:spacing w:before="98" w:after="0" w:line="230" w:lineRule="auto"/>
              <w:ind w:left="72"/>
              <w:rPr>
                <w:lang w:val="ru-RU"/>
              </w:rPr>
            </w:pPr>
            <w:r w:rsidRPr="007437A6">
              <w:rPr>
                <w:rFonts w:ascii="Times New Roman" w:eastAsia="Times New Roman" w:hAnsi="Times New Roman"/>
                <w:color w:val="000000"/>
                <w:sz w:val="24"/>
                <w:lang w:val="ru-RU"/>
              </w:rPr>
              <w:t>Орнаменты разных народов.</w:t>
            </w:r>
          </w:p>
          <w:p w14:paraId="50FC2944" w14:textId="77777777" w:rsidR="00CB59D4" w:rsidRPr="007437A6" w:rsidRDefault="006673F3">
            <w:pPr>
              <w:autoSpaceDE w:val="0"/>
              <w:autoSpaceDN w:val="0"/>
              <w:spacing w:before="70" w:after="0" w:line="271" w:lineRule="auto"/>
              <w:ind w:left="72"/>
              <w:rPr>
                <w:lang w:val="ru-RU"/>
              </w:rPr>
            </w:pPr>
            <w:r w:rsidRPr="007437A6">
              <w:rPr>
                <w:rFonts w:ascii="Times New Roman" w:eastAsia="Times New Roman" w:hAnsi="Times New Roman"/>
                <w:color w:val="000000"/>
                <w:sz w:val="24"/>
                <w:lang w:val="ru-RU"/>
              </w:rPr>
              <w:t xml:space="preserve">Подчинённость орнамента форме и </w:t>
            </w:r>
            <w:r w:rsidRPr="007437A6">
              <w:rPr>
                <w:lang w:val="ru-RU"/>
              </w:rPr>
              <w:br/>
            </w:r>
            <w:r w:rsidRPr="007437A6">
              <w:rPr>
                <w:rFonts w:ascii="Times New Roman" w:eastAsia="Times New Roman" w:hAnsi="Times New Roman"/>
                <w:color w:val="000000"/>
                <w:sz w:val="24"/>
                <w:lang w:val="ru-RU"/>
              </w:rPr>
              <w:t>назначению предмета, в художественной обработке которого он применяется.</w:t>
            </w:r>
          </w:p>
          <w:p w14:paraId="74C7EAAB" w14:textId="77777777" w:rsidR="00CB59D4" w:rsidRPr="007437A6" w:rsidRDefault="006673F3">
            <w:pPr>
              <w:autoSpaceDE w:val="0"/>
              <w:autoSpaceDN w:val="0"/>
              <w:spacing w:before="70" w:after="0" w:line="281" w:lineRule="auto"/>
              <w:ind w:left="72" w:right="144"/>
              <w:rPr>
                <w:lang w:val="ru-RU"/>
              </w:rPr>
            </w:pPr>
            <w:r w:rsidRPr="007437A6">
              <w:rPr>
                <w:rFonts w:ascii="Times New Roman" w:eastAsia="Times New Roman" w:hAnsi="Times New Roman"/>
                <w:color w:val="000000"/>
                <w:sz w:val="24"/>
                <w:lang w:val="ru-RU"/>
              </w:rPr>
              <w:t xml:space="preserve">Особенности символов и </w:t>
            </w:r>
            <w:r w:rsidRPr="007437A6">
              <w:rPr>
                <w:lang w:val="ru-RU"/>
              </w:rPr>
              <w:br/>
            </w:r>
            <w:r w:rsidRPr="007437A6">
              <w:rPr>
                <w:rFonts w:ascii="Times New Roman" w:eastAsia="Times New Roman" w:hAnsi="Times New Roman"/>
                <w:color w:val="000000"/>
                <w:sz w:val="24"/>
                <w:lang w:val="ru-RU"/>
              </w:rPr>
              <w:t xml:space="preserve">изобразительных мотивов в орнаментах разных народов. Орнаменты </w:t>
            </w:r>
            <w:r w:rsidRPr="007437A6">
              <w:rPr>
                <w:lang w:val="ru-RU"/>
              </w:rPr>
              <w:br/>
            </w:r>
            <w:r w:rsidRPr="007437A6">
              <w:rPr>
                <w:rFonts w:ascii="Times New Roman" w:eastAsia="Times New Roman" w:hAnsi="Times New Roman"/>
                <w:color w:val="000000"/>
                <w:sz w:val="24"/>
                <w:lang w:val="ru-RU"/>
              </w:rPr>
              <w:t xml:space="preserve">в архитектуре, на тканях, одежде, </w:t>
            </w:r>
            <w:r w:rsidRPr="007437A6">
              <w:rPr>
                <w:lang w:val="ru-RU"/>
              </w:rPr>
              <w:br/>
            </w:r>
            <w:r w:rsidRPr="007437A6">
              <w:rPr>
                <w:rFonts w:ascii="Times New Roman" w:eastAsia="Times New Roman" w:hAnsi="Times New Roman"/>
                <w:color w:val="000000"/>
                <w:sz w:val="24"/>
                <w:lang w:val="ru-RU"/>
              </w:rPr>
              <w:t>предметах быта и др.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82A193"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7D5D32"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6D0401"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3F8715" w14:textId="77777777" w:rsidR="00CB59D4" w:rsidRDefault="006673F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CB59D4" w14:paraId="4DDB04FE" w14:textId="77777777">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904A06"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13.</w:t>
            </w:r>
          </w:p>
        </w:tc>
        <w:tc>
          <w:tcPr>
            <w:tcW w:w="4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1747D9A" w14:textId="77777777" w:rsidR="00CB59D4" w:rsidRPr="007437A6" w:rsidRDefault="006673F3">
            <w:pPr>
              <w:autoSpaceDE w:val="0"/>
              <w:autoSpaceDN w:val="0"/>
              <w:spacing w:before="98" w:after="0" w:line="281" w:lineRule="auto"/>
              <w:ind w:left="72"/>
              <w:rPr>
                <w:lang w:val="ru-RU"/>
              </w:rPr>
            </w:pPr>
            <w:r w:rsidRPr="007437A6">
              <w:rPr>
                <w:rFonts w:ascii="Times New Roman" w:eastAsia="Times New Roman" w:hAnsi="Times New Roman"/>
                <w:color w:val="000000"/>
                <w:sz w:val="24"/>
                <w:lang w:val="ru-RU"/>
              </w:rPr>
              <w:t xml:space="preserve">Мотивы и назначение русских народных орнаментов. Деревянная резьба и </w:t>
            </w:r>
            <w:r w:rsidRPr="007437A6">
              <w:rPr>
                <w:lang w:val="ru-RU"/>
              </w:rPr>
              <w:br/>
            </w:r>
            <w:r w:rsidRPr="007437A6">
              <w:rPr>
                <w:rFonts w:ascii="Times New Roman" w:eastAsia="Times New Roman" w:hAnsi="Times New Roman"/>
                <w:color w:val="000000"/>
                <w:sz w:val="24"/>
                <w:lang w:val="ru-RU"/>
              </w:rPr>
              <w:t xml:space="preserve">роспись, украшение наличников и </w:t>
            </w:r>
            <w:r w:rsidRPr="007437A6">
              <w:rPr>
                <w:lang w:val="ru-RU"/>
              </w:rPr>
              <w:br/>
            </w:r>
            <w:r w:rsidRPr="007437A6">
              <w:rPr>
                <w:rFonts w:ascii="Times New Roman" w:eastAsia="Times New Roman" w:hAnsi="Times New Roman"/>
                <w:color w:val="000000"/>
                <w:sz w:val="24"/>
                <w:lang w:val="ru-RU"/>
              </w:rPr>
              <w:t>других элементов избы, вышивка, декор головных уборов и др.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D036A56"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136CF1"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470B3B"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869A52" w14:textId="77777777" w:rsidR="00CB59D4" w:rsidRDefault="006673F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CB59D4" w14:paraId="5A7DADAF" w14:textId="77777777">
        <w:trPr>
          <w:trHeight w:hRule="exact" w:val="148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5B6FDE"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14.</w:t>
            </w:r>
          </w:p>
        </w:tc>
        <w:tc>
          <w:tcPr>
            <w:tcW w:w="4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CDF918E" w14:textId="77777777" w:rsidR="00CB59D4" w:rsidRPr="007437A6" w:rsidRDefault="006673F3">
            <w:pPr>
              <w:autoSpaceDE w:val="0"/>
              <w:autoSpaceDN w:val="0"/>
              <w:spacing w:before="98" w:after="0"/>
              <w:ind w:left="72" w:right="288"/>
              <w:rPr>
                <w:lang w:val="ru-RU"/>
              </w:rPr>
            </w:pPr>
            <w:r w:rsidRPr="007437A6">
              <w:rPr>
                <w:rFonts w:ascii="Times New Roman" w:eastAsia="Times New Roman" w:hAnsi="Times New Roman"/>
                <w:color w:val="000000"/>
                <w:sz w:val="24"/>
                <w:lang w:val="ru-RU"/>
              </w:rPr>
              <w:t>Орнаментальное украшение каменной архитектуры в памятниках русской культуры, каменная резьба, роспись стен, изразцы.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7DFE2BC"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09FA39"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D131D4"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7152AF" w14:textId="77777777" w:rsidR="00CB59D4" w:rsidRDefault="006673F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bl>
    <w:p w14:paraId="227CEF90" w14:textId="77777777" w:rsidR="00CB59D4" w:rsidRDefault="00CB59D4">
      <w:pPr>
        <w:autoSpaceDE w:val="0"/>
        <w:autoSpaceDN w:val="0"/>
        <w:spacing w:after="0" w:line="14" w:lineRule="exact"/>
      </w:pPr>
    </w:p>
    <w:p w14:paraId="2DFF2AC0" w14:textId="77777777" w:rsidR="00CB59D4" w:rsidRDefault="00CB59D4">
      <w:pPr>
        <w:sectPr w:rsidR="00CB59D4">
          <w:pgSz w:w="11900" w:h="16840"/>
          <w:pgMar w:top="284" w:right="650" w:bottom="860" w:left="666" w:header="720" w:footer="720" w:gutter="0"/>
          <w:cols w:space="720" w:equalWidth="0">
            <w:col w:w="10584" w:space="0"/>
          </w:cols>
          <w:docGrid w:linePitch="360"/>
        </w:sectPr>
      </w:pPr>
    </w:p>
    <w:p w14:paraId="3117CD82" w14:textId="77777777" w:rsidR="00CB59D4" w:rsidRDefault="00CB59D4">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4382"/>
        <w:gridCol w:w="732"/>
        <w:gridCol w:w="1620"/>
        <w:gridCol w:w="1668"/>
        <w:gridCol w:w="1646"/>
      </w:tblGrid>
      <w:tr w:rsidR="00CB59D4" w14:paraId="2C3B17C5" w14:textId="77777777">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33D22F"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15.</w:t>
            </w:r>
          </w:p>
        </w:tc>
        <w:tc>
          <w:tcPr>
            <w:tcW w:w="4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4134CBC" w14:textId="77777777" w:rsidR="00CB59D4" w:rsidRPr="007437A6" w:rsidRDefault="006673F3">
            <w:pPr>
              <w:autoSpaceDE w:val="0"/>
              <w:autoSpaceDN w:val="0"/>
              <w:spacing w:before="98" w:after="0" w:line="281" w:lineRule="auto"/>
              <w:ind w:left="72" w:right="288"/>
              <w:rPr>
                <w:lang w:val="ru-RU"/>
              </w:rPr>
            </w:pPr>
            <w:r w:rsidRPr="007437A6">
              <w:rPr>
                <w:rFonts w:ascii="Times New Roman" w:eastAsia="Times New Roman" w:hAnsi="Times New Roman"/>
                <w:color w:val="000000"/>
                <w:sz w:val="24"/>
                <w:lang w:val="ru-RU"/>
              </w:rPr>
              <w:t xml:space="preserve">Народный костюм. Русский народный праздничный костюм, символы и </w:t>
            </w:r>
            <w:r w:rsidRPr="007437A6">
              <w:rPr>
                <w:lang w:val="ru-RU"/>
              </w:rPr>
              <w:br/>
            </w:r>
            <w:r w:rsidRPr="007437A6">
              <w:rPr>
                <w:rFonts w:ascii="Times New Roman" w:eastAsia="Times New Roman" w:hAnsi="Times New Roman"/>
                <w:color w:val="000000"/>
                <w:sz w:val="24"/>
                <w:lang w:val="ru-RU"/>
              </w:rPr>
              <w:t>обереги в его декоре. Головные уборы. Особенности мужской одежды разных сословий, связь украшения костюма мужчины с родом его занятий.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73A549"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98A4F5"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FD10C4"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78E6CE" w14:textId="77777777" w:rsidR="00CB59D4" w:rsidRDefault="006673F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CB59D4" w14:paraId="7D5584B0" w14:textId="77777777">
        <w:trPr>
          <w:trHeight w:hRule="exact" w:val="150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0BBD7A"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16.</w:t>
            </w:r>
          </w:p>
        </w:tc>
        <w:tc>
          <w:tcPr>
            <w:tcW w:w="4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4770D427" w14:textId="77777777" w:rsidR="00CB59D4" w:rsidRPr="007437A6" w:rsidRDefault="006673F3">
            <w:pPr>
              <w:autoSpaceDE w:val="0"/>
              <w:autoSpaceDN w:val="0"/>
              <w:spacing w:before="98" w:after="0" w:line="262" w:lineRule="auto"/>
              <w:ind w:left="72" w:right="1152"/>
              <w:rPr>
                <w:lang w:val="ru-RU"/>
              </w:rPr>
            </w:pPr>
            <w:r w:rsidRPr="007437A6">
              <w:rPr>
                <w:rFonts w:ascii="Times New Roman" w:eastAsia="Times New Roman" w:hAnsi="Times New Roman"/>
                <w:color w:val="000000"/>
                <w:sz w:val="24"/>
                <w:lang w:val="ru-RU"/>
              </w:rPr>
              <w:t>Женский и мужской костюмы в традициях разных народов.</w:t>
            </w:r>
          </w:p>
          <w:p w14:paraId="4E87A61F" w14:textId="77777777" w:rsidR="00CB59D4" w:rsidRPr="007437A6" w:rsidRDefault="006673F3">
            <w:pPr>
              <w:autoSpaceDE w:val="0"/>
              <w:autoSpaceDN w:val="0"/>
              <w:spacing w:before="70" w:after="0" w:line="262" w:lineRule="auto"/>
              <w:ind w:left="72" w:right="576"/>
              <w:rPr>
                <w:lang w:val="ru-RU"/>
              </w:rPr>
            </w:pPr>
            <w:r w:rsidRPr="007437A6">
              <w:rPr>
                <w:rFonts w:ascii="Times New Roman" w:eastAsia="Times New Roman" w:hAnsi="Times New Roman"/>
                <w:color w:val="000000"/>
                <w:sz w:val="24"/>
                <w:lang w:val="ru-RU"/>
              </w:rPr>
              <w:t>Своеобразие одежды разных эпох и культур.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FCD7D1"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F03DA0"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78EEA7"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685A1A" w14:textId="77777777" w:rsidR="00CB59D4" w:rsidRDefault="006673F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CB59D4" w14:paraId="0EAA3576" w14:textId="77777777">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D04DB2"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17.</w:t>
            </w:r>
          </w:p>
        </w:tc>
        <w:tc>
          <w:tcPr>
            <w:tcW w:w="4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64185F2" w14:textId="77777777" w:rsidR="00CB59D4" w:rsidRPr="007437A6" w:rsidRDefault="006673F3">
            <w:pPr>
              <w:autoSpaceDE w:val="0"/>
              <w:autoSpaceDN w:val="0"/>
              <w:spacing w:before="98" w:after="0" w:line="281" w:lineRule="auto"/>
              <w:ind w:left="72"/>
              <w:rPr>
                <w:lang w:val="ru-RU"/>
              </w:rPr>
            </w:pPr>
            <w:r w:rsidRPr="007437A6">
              <w:rPr>
                <w:rFonts w:ascii="Times New Roman" w:eastAsia="Times New Roman" w:hAnsi="Times New Roman"/>
                <w:color w:val="000000"/>
                <w:sz w:val="24"/>
                <w:lang w:val="ru-RU"/>
              </w:rPr>
              <w:t xml:space="preserve">Конструкция традиционных народных жилищ, их связь с окружающей </w:t>
            </w:r>
            <w:r w:rsidRPr="007437A6">
              <w:rPr>
                <w:lang w:val="ru-RU"/>
              </w:rPr>
              <w:br/>
            </w:r>
            <w:r w:rsidRPr="007437A6">
              <w:rPr>
                <w:rFonts w:ascii="Times New Roman" w:eastAsia="Times New Roman" w:hAnsi="Times New Roman"/>
                <w:color w:val="000000"/>
                <w:sz w:val="24"/>
                <w:lang w:val="ru-RU"/>
              </w:rPr>
              <w:t>природой: дома из дерева, глины, камня; юрта и её устройство (каркасный дом); изображение традиционных жилищ.</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BC7E6A"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4A78C2"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07728E"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C2A7BF" w14:textId="77777777" w:rsidR="00CB59D4" w:rsidRDefault="006673F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CB59D4" w14:paraId="6628687A" w14:textId="77777777">
        <w:trPr>
          <w:trHeight w:hRule="exact" w:val="351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2D1B900"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18.</w:t>
            </w:r>
          </w:p>
        </w:tc>
        <w:tc>
          <w:tcPr>
            <w:tcW w:w="4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B2F344" w14:textId="77777777" w:rsidR="00CB59D4" w:rsidRDefault="006673F3">
            <w:pPr>
              <w:autoSpaceDE w:val="0"/>
              <w:autoSpaceDN w:val="0"/>
              <w:spacing w:before="98" w:after="0" w:line="286" w:lineRule="auto"/>
              <w:ind w:left="72"/>
            </w:pPr>
            <w:r w:rsidRPr="007437A6">
              <w:rPr>
                <w:rFonts w:ascii="Times New Roman" w:eastAsia="Times New Roman" w:hAnsi="Times New Roman"/>
                <w:color w:val="000000"/>
                <w:sz w:val="24"/>
                <w:lang w:val="ru-RU"/>
              </w:rPr>
              <w:t xml:space="preserve">Деревянная изба, её конструкция и </w:t>
            </w:r>
            <w:r w:rsidRPr="007437A6">
              <w:rPr>
                <w:lang w:val="ru-RU"/>
              </w:rPr>
              <w:br/>
            </w:r>
            <w:r w:rsidRPr="007437A6">
              <w:rPr>
                <w:rFonts w:ascii="Times New Roman" w:eastAsia="Times New Roman" w:hAnsi="Times New Roman"/>
                <w:color w:val="000000"/>
                <w:sz w:val="24"/>
                <w:lang w:val="ru-RU"/>
              </w:rPr>
              <w:t xml:space="preserve">декор. Моделирование избы из бумаги или изображение на плоскости в технике аппликации её фасада и традиционного декора. Понимание тесной связи </w:t>
            </w:r>
            <w:r w:rsidRPr="007437A6">
              <w:rPr>
                <w:lang w:val="ru-RU"/>
              </w:rPr>
              <w:br/>
            </w:r>
            <w:r w:rsidRPr="007437A6">
              <w:rPr>
                <w:rFonts w:ascii="Times New Roman" w:eastAsia="Times New Roman" w:hAnsi="Times New Roman"/>
                <w:color w:val="000000"/>
                <w:sz w:val="24"/>
                <w:lang w:val="ru-RU"/>
              </w:rPr>
              <w:t xml:space="preserve">красоты и пользы, функционального и декоративного в архитектуре </w:t>
            </w:r>
            <w:r w:rsidRPr="007437A6">
              <w:rPr>
                <w:lang w:val="ru-RU"/>
              </w:rPr>
              <w:br/>
            </w:r>
            <w:r w:rsidRPr="007437A6">
              <w:rPr>
                <w:rFonts w:ascii="Times New Roman" w:eastAsia="Times New Roman" w:hAnsi="Times New Roman"/>
                <w:color w:val="000000"/>
                <w:sz w:val="24"/>
                <w:lang w:val="ru-RU"/>
              </w:rPr>
              <w:t xml:space="preserve">традиционного жилого деревянного </w:t>
            </w:r>
            <w:r w:rsidRPr="007437A6">
              <w:rPr>
                <w:lang w:val="ru-RU"/>
              </w:rPr>
              <w:br/>
            </w:r>
            <w:r w:rsidRPr="007437A6">
              <w:rPr>
                <w:rFonts w:ascii="Times New Roman" w:eastAsia="Times New Roman" w:hAnsi="Times New Roman"/>
                <w:color w:val="000000"/>
                <w:sz w:val="24"/>
                <w:lang w:val="ru-RU"/>
              </w:rPr>
              <w:t xml:space="preserve">дома. </w:t>
            </w:r>
            <w:r>
              <w:rPr>
                <w:rFonts w:ascii="Times New Roman" w:eastAsia="Times New Roman" w:hAnsi="Times New Roman"/>
                <w:color w:val="000000"/>
                <w:sz w:val="24"/>
              </w:rPr>
              <w:t xml:space="preserve">Разные виды изб и надворных </w:t>
            </w:r>
            <w:r>
              <w:br/>
            </w:r>
            <w:r>
              <w:rPr>
                <w:rFonts w:ascii="Times New Roman" w:eastAsia="Times New Roman" w:hAnsi="Times New Roman"/>
                <w:color w:val="000000"/>
                <w:sz w:val="24"/>
              </w:rPr>
              <w:t>построек.</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62B4F5F"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90B6EC"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C6332E"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A6556F" w14:textId="77777777" w:rsidR="00CB59D4" w:rsidRDefault="006673F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CB59D4" w14:paraId="3B68478D" w14:textId="77777777">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3CF28D"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19.</w:t>
            </w:r>
          </w:p>
        </w:tc>
        <w:tc>
          <w:tcPr>
            <w:tcW w:w="4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831EA15" w14:textId="77777777" w:rsidR="00CB59D4" w:rsidRPr="007437A6" w:rsidRDefault="006673F3">
            <w:pPr>
              <w:autoSpaceDE w:val="0"/>
              <w:autoSpaceDN w:val="0"/>
              <w:spacing w:before="98" w:after="0" w:line="281" w:lineRule="auto"/>
              <w:ind w:left="72" w:right="288"/>
              <w:rPr>
                <w:lang w:val="ru-RU"/>
              </w:rPr>
            </w:pPr>
            <w:r w:rsidRPr="007437A6">
              <w:rPr>
                <w:rFonts w:ascii="Times New Roman" w:eastAsia="Times New Roman" w:hAnsi="Times New Roman"/>
                <w:color w:val="000000"/>
                <w:sz w:val="24"/>
                <w:lang w:val="ru-RU"/>
              </w:rPr>
              <w:t xml:space="preserve">Конструкция и изображение здания каменного собора: свод, нефы, </w:t>
            </w:r>
            <w:r w:rsidRPr="007437A6">
              <w:rPr>
                <w:lang w:val="ru-RU"/>
              </w:rPr>
              <w:br/>
            </w:r>
            <w:r w:rsidRPr="007437A6">
              <w:rPr>
                <w:rFonts w:ascii="Times New Roman" w:eastAsia="Times New Roman" w:hAnsi="Times New Roman"/>
                <w:color w:val="000000"/>
                <w:sz w:val="24"/>
                <w:lang w:val="ru-RU"/>
              </w:rPr>
              <w:t>закомары, глава, купол. Роль собора в организации жизни древнего города, собор как архитектурная доминанта.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DEDFFD1"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E7BED1C"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44327F"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521E7B" w14:textId="77777777" w:rsidR="00CB59D4" w:rsidRDefault="006673F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CB59D4" w14:paraId="025FB4E0" w14:textId="77777777">
        <w:trPr>
          <w:trHeight w:hRule="exact" w:val="217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8DB13C" w14:textId="77777777" w:rsidR="00CB59D4" w:rsidRDefault="006673F3">
            <w:pPr>
              <w:autoSpaceDE w:val="0"/>
              <w:autoSpaceDN w:val="0"/>
              <w:spacing w:before="100" w:after="0" w:line="230" w:lineRule="auto"/>
              <w:jc w:val="center"/>
            </w:pPr>
            <w:r>
              <w:rPr>
                <w:rFonts w:ascii="Times New Roman" w:eastAsia="Times New Roman" w:hAnsi="Times New Roman"/>
                <w:color w:val="000000"/>
                <w:sz w:val="24"/>
              </w:rPr>
              <w:t>20.</w:t>
            </w:r>
          </w:p>
        </w:tc>
        <w:tc>
          <w:tcPr>
            <w:tcW w:w="4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8D50971" w14:textId="77777777" w:rsidR="00CB59D4" w:rsidRPr="007437A6" w:rsidRDefault="006673F3">
            <w:pPr>
              <w:autoSpaceDE w:val="0"/>
              <w:autoSpaceDN w:val="0"/>
              <w:spacing w:before="100" w:after="0" w:line="281" w:lineRule="auto"/>
              <w:ind w:left="72" w:right="288"/>
              <w:rPr>
                <w:lang w:val="ru-RU"/>
              </w:rPr>
            </w:pPr>
            <w:r w:rsidRPr="007437A6">
              <w:rPr>
                <w:rFonts w:ascii="Times New Roman" w:eastAsia="Times New Roman" w:hAnsi="Times New Roman"/>
                <w:color w:val="000000"/>
                <w:sz w:val="24"/>
                <w:lang w:val="ru-RU"/>
              </w:rPr>
              <w:t xml:space="preserve">Традиции архитектурной конструкции храмовых построек разных народов. Изображение типичной конструкции зданий: древнегреческий храм, </w:t>
            </w:r>
            <w:r w:rsidRPr="007437A6">
              <w:rPr>
                <w:lang w:val="ru-RU"/>
              </w:rPr>
              <w:br/>
            </w:r>
            <w:r w:rsidRPr="007437A6">
              <w:rPr>
                <w:rFonts w:ascii="Times New Roman" w:eastAsia="Times New Roman" w:hAnsi="Times New Roman"/>
                <w:color w:val="000000"/>
                <w:sz w:val="24"/>
                <w:lang w:val="ru-RU"/>
              </w:rPr>
              <w:t xml:space="preserve">готический или романский собор, </w:t>
            </w:r>
            <w:r w:rsidRPr="007437A6">
              <w:rPr>
                <w:lang w:val="ru-RU"/>
              </w:rPr>
              <w:br/>
            </w:r>
            <w:r w:rsidRPr="007437A6">
              <w:rPr>
                <w:rFonts w:ascii="Times New Roman" w:eastAsia="Times New Roman" w:hAnsi="Times New Roman"/>
                <w:color w:val="000000"/>
                <w:sz w:val="24"/>
                <w:lang w:val="ru-RU"/>
              </w:rPr>
              <w:t>мечеть, пагода.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D7E1D5" w14:textId="77777777" w:rsidR="00CB59D4" w:rsidRDefault="006673F3">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FF818B" w14:textId="77777777" w:rsidR="00CB59D4" w:rsidRDefault="006673F3">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19912F" w14:textId="77777777" w:rsidR="00CB59D4" w:rsidRDefault="006673F3">
            <w:pPr>
              <w:autoSpaceDE w:val="0"/>
              <w:autoSpaceDN w:val="0"/>
              <w:spacing w:before="100" w:after="0" w:line="230" w:lineRule="auto"/>
              <w:ind w:left="72"/>
            </w:pPr>
            <w:r>
              <w:rPr>
                <w:rFonts w:ascii="Times New Roman" w:eastAsia="Times New Roman" w:hAnsi="Times New Roman"/>
                <w:color w:val="000000"/>
                <w:sz w:val="24"/>
              </w:rPr>
              <w:t>1</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E369D3" w14:textId="77777777" w:rsidR="00CB59D4" w:rsidRDefault="006673F3">
            <w:pPr>
              <w:autoSpaceDE w:val="0"/>
              <w:autoSpaceDN w:val="0"/>
              <w:spacing w:before="100" w:after="0" w:line="262" w:lineRule="auto"/>
              <w:ind w:left="72" w:right="144"/>
            </w:pPr>
            <w:r>
              <w:rPr>
                <w:rFonts w:ascii="Times New Roman" w:eastAsia="Times New Roman" w:hAnsi="Times New Roman"/>
                <w:color w:val="000000"/>
                <w:sz w:val="24"/>
              </w:rPr>
              <w:t>Практическая работа;</w:t>
            </w:r>
          </w:p>
        </w:tc>
      </w:tr>
      <w:tr w:rsidR="00CB59D4" w14:paraId="64345D4C" w14:textId="77777777">
        <w:trPr>
          <w:trHeight w:hRule="exact" w:val="215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AAA1CF"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21.</w:t>
            </w:r>
          </w:p>
        </w:tc>
        <w:tc>
          <w:tcPr>
            <w:tcW w:w="4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90E5107" w14:textId="77777777" w:rsidR="00CB59D4" w:rsidRPr="007437A6" w:rsidRDefault="006673F3">
            <w:pPr>
              <w:autoSpaceDE w:val="0"/>
              <w:autoSpaceDN w:val="0"/>
              <w:spacing w:before="98" w:after="0" w:line="281" w:lineRule="auto"/>
              <w:ind w:left="72" w:right="432"/>
              <w:rPr>
                <w:lang w:val="ru-RU"/>
              </w:rPr>
            </w:pPr>
            <w:r w:rsidRPr="007437A6">
              <w:rPr>
                <w:rFonts w:ascii="Times New Roman" w:eastAsia="Times New Roman" w:hAnsi="Times New Roman"/>
                <w:color w:val="000000"/>
                <w:sz w:val="24"/>
                <w:lang w:val="ru-RU"/>
              </w:rPr>
              <w:t xml:space="preserve">Освоение образа и структуры </w:t>
            </w:r>
            <w:r w:rsidRPr="007437A6">
              <w:rPr>
                <w:lang w:val="ru-RU"/>
              </w:rPr>
              <w:br/>
            </w:r>
            <w:r w:rsidRPr="007437A6">
              <w:rPr>
                <w:rFonts w:ascii="Times New Roman" w:eastAsia="Times New Roman" w:hAnsi="Times New Roman"/>
                <w:color w:val="000000"/>
                <w:sz w:val="24"/>
                <w:lang w:val="ru-RU"/>
              </w:rPr>
              <w:t xml:space="preserve">архитектурного пространства </w:t>
            </w:r>
            <w:r w:rsidRPr="007437A6">
              <w:rPr>
                <w:lang w:val="ru-RU"/>
              </w:rPr>
              <w:br/>
            </w:r>
            <w:r w:rsidRPr="007437A6">
              <w:rPr>
                <w:rFonts w:ascii="Times New Roman" w:eastAsia="Times New Roman" w:hAnsi="Times New Roman"/>
                <w:color w:val="000000"/>
                <w:sz w:val="24"/>
                <w:lang w:val="ru-RU"/>
              </w:rPr>
              <w:t xml:space="preserve">древнерусского города. Крепостные стены и башни, торг, посад, главный собор. Красота и мудрость в </w:t>
            </w:r>
            <w:r w:rsidRPr="007437A6">
              <w:rPr>
                <w:lang w:val="ru-RU"/>
              </w:rPr>
              <w:br/>
            </w:r>
            <w:r w:rsidRPr="007437A6">
              <w:rPr>
                <w:rFonts w:ascii="Times New Roman" w:eastAsia="Times New Roman" w:hAnsi="Times New Roman"/>
                <w:color w:val="000000"/>
                <w:sz w:val="24"/>
                <w:lang w:val="ru-RU"/>
              </w:rPr>
              <w:t>организации города, жизнь в городе.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474752"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87DD18"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939C66D"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7DFBDF" w14:textId="77777777" w:rsidR="00CB59D4" w:rsidRDefault="006673F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bl>
    <w:p w14:paraId="47EC0ACB" w14:textId="77777777" w:rsidR="00CB59D4" w:rsidRDefault="00CB59D4">
      <w:pPr>
        <w:autoSpaceDE w:val="0"/>
        <w:autoSpaceDN w:val="0"/>
        <w:spacing w:after="0" w:line="14" w:lineRule="exact"/>
      </w:pPr>
    </w:p>
    <w:p w14:paraId="4566F3F3" w14:textId="77777777" w:rsidR="00CB59D4" w:rsidRDefault="00CB59D4">
      <w:pPr>
        <w:sectPr w:rsidR="00CB59D4">
          <w:pgSz w:w="11900" w:h="16840"/>
          <w:pgMar w:top="284" w:right="650" w:bottom="524" w:left="666" w:header="720" w:footer="720" w:gutter="0"/>
          <w:cols w:space="720" w:equalWidth="0">
            <w:col w:w="10584" w:space="0"/>
          </w:cols>
          <w:docGrid w:linePitch="360"/>
        </w:sectPr>
      </w:pPr>
    </w:p>
    <w:p w14:paraId="19A981D4" w14:textId="77777777" w:rsidR="00CB59D4" w:rsidRDefault="00CB59D4">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4382"/>
        <w:gridCol w:w="732"/>
        <w:gridCol w:w="1620"/>
        <w:gridCol w:w="1668"/>
        <w:gridCol w:w="1646"/>
      </w:tblGrid>
      <w:tr w:rsidR="00CB59D4" w14:paraId="482F1667" w14:textId="77777777">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E65F9C"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22.</w:t>
            </w:r>
          </w:p>
        </w:tc>
        <w:tc>
          <w:tcPr>
            <w:tcW w:w="4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EEEA2FD" w14:textId="77777777" w:rsidR="00CB59D4" w:rsidRPr="007437A6" w:rsidRDefault="006673F3">
            <w:pPr>
              <w:autoSpaceDE w:val="0"/>
              <w:autoSpaceDN w:val="0"/>
              <w:spacing w:before="98" w:after="0" w:line="271" w:lineRule="auto"/>
              <w:ind w:left="72" w:right="288"/>
              <w:rPr>
                <w:lang w:val="ru-RU"/>
              </w:rPr>
            </w:pPr>
            <w:r w:rsidRPr="007437A6">
              <w:rPr>
                <w:rFonts w:ascii="Times New Roman" w:eastAsia="Times New Roman" w:hAnsi="Times New Roman"/>
                <w:color w:val="000000"/>
                <w:sz w:val="24"/>
                <w:lang w:val="ru-RU"/>
              </w:rPr>
              <w:t xml:space="preserve">Понимание значения для современных людей сохранения культурного </w:t>
            </w:r>
            <w:r w:rsidRPr="007437A6">
              <w:rPr>
                <w:lang w:val="ru-RU"/>
              </w:rPr>
              <w:br/>
            </w:r>
            <w:r w:rsidRPr="007437A6">
              <w:rPr>
                <w:rFonts w:ascii="Times New Roman" w:eastAsia="Times New Roman" w:hAnsi="Times New Roman"/>
                <w:color w:val="000000"/>
                <w:sz w:val="24"/>
                <w:lang w:val="ru-RU"/>
              </w:rPr>
              <w:t>наследия.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3EF8A0B"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8FA26F"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575F61"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F2EB05" w14:textId="77777777" w:rsidR="00CB59D4" w:rsidRDefault="006673F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CB59D4" w14:paraId="77E64EE6" w14:textId="77777777">
        <w:trPr>
          <w:trHeight w:hRule="exact" w:val="251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7B435C"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23.</w:t>
            </w:r>
          </w:p>
        </w:tc>
        <w:tc>
          <w:tcPr>
            <w:tcW w:w="4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0D40761" w14:textId="77777777" w:rsidR="00CB59D4" w:rsidRPr="007437A6" w:rsidRDefault="006673F3">
            <w:pPr>
              <w:autoSpaceDE w:val="0"/>
              <w:autoSpaceDN w:val="0"/>
              <w:spacing w:before="98" w:after="0" w:line="262" w:lineRule="auto"/>
              <w:ind w:left="72"/>
              <w:rPr>
                <w:lang w:val="ru-RU"/>
              </w:rPr>
            </w:pPr>
            <w:r w:rsidRPr="007437A6">
              <w:rPr>
                <w:rFonts w:ascii="Times New Roman" w:eastAsia="Times New Roman" w:hAnsi="Times New Roman"/>
                <w:color w:val="000000"/>
                <w:sz w:val="24"/>
                <w:lang w:val="ru-RU"/>
              </w:rPr>
              <w:t xml:space="preserve">Произведения В. М. Васнецова, </w:t>
            </w:r>
            <w:r w:rsidRPr="007437A6">
              <w:rPr>
                <w:lang w:val="ru-RU"/>
              </w:rPr>
              <w:br/>
            </w:r>
            <w:r w:rsidRPr="007437A6">
              <w:rPr>
                <w:rFonts w:ascii="Times New Roman" w:eastAsia="Times New Roman" w:hAnsi="Times New Roman"/>
                <w:color w:val="000000"/>
                <w:sz w:val="24"/>
                <w:lang w:val="ru-RU"/>
              </w:rPr>
              <w:t>Б. М. Кустодиева, А. М. Васнецова, В. И.</w:t>
            </w:r>
          </w:p>
          <w:p w14:paraId="612BB761" w14:textId="77777777" w:rsidR="00CB59D4" w:rsidRPr="007437A6" w:rsidRDefault="006673F3">
            <w:pPr>
              <w:autoSpaceDE w:val="0"/>
              <w:autoSpaceDN w:val="0"/>
              <w:spacing w:before="70" w:after="0" w:line="262" w:lineRule="auto"/>
              <w:ind w:left="72" w:right="144"/>
              <w:rPr>
                <w:lang w:val="ru-RU"/>
              </w:rPr>
            </w:pPr>
            <w:r w:rsidRPr="007437A6">
              <w:rPr>
                <w:rFonts w:ascii="Times New Roman" w:eastAsia="Times New Roman" w:hAnsi="Times New Roman"/>
                <w:color w:val="000000"/>
                <w:sz w:val="24"/>
                <w:lang w:val="ru-RU"/>
              </w:rPr>
              <w:t xml:space="preserve">Сурикова, К. А. Коровина, </w:t>
            </w:r>
            <w:r w:rsidRPr="007437A6">
              <w:rPr>
                <w:lang w:val="ru-RU"/>
              </w:rPr>
              <w:br/>
            </w:r>
            <w:r w:rsidRPr="007437A6">
              <w:rPr>
                <w:rFonts w:ascii="Times New Roman" w:eastAsia="Times New Roman" w:hAnsi="Times New Roman"/>
                <w:color w:val="000000"/>
                <w:sz w:val="24"/>
                <w:lang w:val="ru-RU"/>
              </w:rPr>
              <w:t>А. Г. Венецианова, А. П. Рябушкина, И.</w:t>
            </w:r>
          </w:p>
          <w:p w14:paraId="6526E558" w14:textId="77777777" w:rsidR="00CB59D4" w:rsidRPr="007437A6" w:rsidRDefault="006673F3">
            <w:pPr>
              <w:autoSpaceDE w:val="0"/>
              <w:autoSpaceDN w:val="0"/>
              <w:spacing w:before="70" w:after="0" w:line="271" w:lineRule="auto"/>
              <w:ind w:left="72" w:right="864"/>
              <w:rPr>
                <w:lang w:val="ru-RU"/>
              </w:rPr>
            </w:pPr>
            <w:r w:rsidRPr="007437A6">
              <w:rPr>
                <w:rFonts w:ascii="Times New Roman" w:eastAsia="Times New Roman" w:hAnsi="Times New Roman"/>
                <w:color w:val="000000"/>
                <w:sz w:val="24"/>
                <w:lang w:val="ru-RU"/>
              </w:rPr>
              <w:t>Я. Билибина на темы истории и традиций русской отечественной культуры.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3955DC"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9F9A2F"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FEADEEE"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7732D9" w14:textId="77777777" w:rsidR="00CB59D4" w:rsidRDefault="006673F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CB59D4" w14:paraId="7BBB2E4C" w14:textId="77777777">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6DC3DE"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24.</w:t>
            </w:r>
          </w:p>
        </w:tc>
        <w:tc>
          <w:tcPr>
            <w:tcW w:w="4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2FFF9D5" w14:textId="77777777" w:rsidR="00CB59D4" w:rsidRPr="007437A6" w:rsidRDefault="006673F3">
            <w:pPr>
              <w:autoSpaceDE w:val="0"/>
              <w:autoSpaceDN w:val="0"/>
              <w:spacing w:before="98" w:after="0"/>
              <w:ind w:left="72"/>
              <w:rPr>
                <w:lang w:val="ru-RU"/>
              </w:rPr>
            </w:pPr>
            <w:r w:rsidRPr="007437A6">
              <w:rPr>
                <w:rFonts w:ascii="Times New Roman" w:eastAsia="Times New Roman" w:hAnsi="Times New Roman"/>
                <w:color w:val="000000"/>
                <w:sz w:val="24"/>
                <w:lang w:val="ru-RU"/>
              </w:rPr>
              <w:t xml:space="preserve">Примеры произведений великих </w:t>
            </w:r>
            <w:r w:rsidRPr="007437A6">
              <w:rPr>
                <w:lang w:val="ru-RU"/>
              </w:rPr>
              <w:br/>
            </w:r>
            <w:r w:rsidRPr="007437A6">
              <w:rPr>
                <w:rFonts w:ascii="Times New Roman" w:eastAsia="Times New Roman" w:hAnsi="Times New Roman"/>
                <w:color w:val="000000"/>
                <w:sz w:val="24"/>
                <w:lang w:val="ru-RU"/>
              </w:rPr>
              <w:t>европейских художников: Леонардо да Винчи, Рафаэля, Рембрандта, Пикассо (и других по выбору учителя).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204696"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4092AE"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47DACE"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A1D027" w14:textId="77777777" w:rsidR="00CB59D4" w:rsidRDefault="006673F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CB59D4" w14:paraId="62DA82E0" w14:textId="77777777">
        <w:trPr>
          <w:trHeight w:hRule="exact" w:val="318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EC1A69"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25.</w:t>
            </w:r>
          </w:p>
        </w:tc>
        <w:tc>
          <w:tcPr>
            <w:tcW w:w="4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ABE1146" w14:textId="77777777" w:rsidR="00CB59D4" w:rsidRDefault="006673F3">
            <w:pPr>
              <w:autoSpaceDE w:val="0"/>
              <w:autoSpaceDN w:val="0"/>
              <w:spacing w:before="98" w:after="0" w:line="283" w:lineRule="auto"/>
              <w:ind w:left="72"/>
            </w:pPr>
            <w:r w:rsidRPr="007437A6">
              <w:rPr>
                <w:rFonts w:ascii="Times New Roman" w:eastAsia="Times New Roman" w:hAnsi="Times New Roman"/>
                <w:color w:val="000000"/>
                <w:sz w:val="24"/>
                <w:lang w:val="ru-RU"/>
              </w:rPr>
              <w:t xml:space="preserve">Памятники древнерусского каменного зодчества: Московский Кремль, </w:t>
            </w:r>
            <w:r w:rsidRPr="007437A6">
              <w:rPr>
                <w:lang w:val="ru-RU"/>
              </w:rPr>
              <w:br/>
            </w:r>
            <w:r w:rsidRPr="007437A6">
              <w:rPr>
                <w:rFonts w:ascii="Times New Roman" w:eastAsia="Times New Roman" w:hAnsi="Times New Roman"/>
                <w:color w:val="000000"/>
                <w:sz w:val="24"/>
                <w:lang w:val="ru-RU"/>
              </w:rPr>
              <w:t xml:space="preserve">Новгородский детинец, Псковский кром, Казанский кремль (и другие с учётом местных архитектурных комплексов, в том числе монастырских). </w:t>
            </w:r>
            <w:r>
              <w:rPr>
                <w:rFonts w:ascii="Times New Roman" w:eastAsia="Times New Roman" w:hAnsi="Times New Roman"/>
                <w:color w:val="000000"/>
                <w:sz w:val="24"/>
              </w:rPr>
              <w:t>Памятники русского деревянного зодчества.</w:t>
            </w:r>
          </w:p>
          <w:p w14:paraId="28A9902F" w14:textId="77777777" w:rsidR="00CB59D4" w:rsidRDefault="006673F3">
            <w:pPr>
              <w:autoSpaceDE w:val="0"/>
              <w:autoSpaceDN w:val="0"/>
              <w:spacing w:before="70" w:after="0" w:line="262" w:lineRule="auto"/>
              <w:ind w:left="72" w:right="432"/>
            </w:pPr>
            <w:r>
              <w:rPr>
                <w:rFonts w:ascii="Times New Roman" w:eastAsia="Times New Roman" w:hAnsi="Times New Roman"/>
                <w:color w:val="000000"/>
                <w:sz w:val="24"/>
              </w:rPr>
              <w:t>Архитектурный комплекс на острове Кижи.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C0D282E"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CB1CAA"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178930"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F6D1C6" w14:textId="77777777" w:rsidR="00CB59D4" w:rsidRDefault="006673F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CB59D4" w14:paraId="100B92BF" w14:textId="77777777">
        <w:trPr>
          <w:trHeight w:hRule="exact" w:val="450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DBC56E"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26.</w:t>
            </w:r>
          </w:p>
        </w:tc>
        <w:tc>
          <w:tcPr>
            <w:tcW w:w="4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132090B" w14:textId="77777777" w:rsidR="00CB59D4" w:rsidRPr="007437A6" w:rsidRDefault="006673F3">
            <w:pPr>
              <w:autoSpaceDE w:val="0"/>
              <w:autoSpaceDN w:val="0"/>
              <w:spacing w:before="98" w:after="0" w:line="286" w:lineRule="auto"/>
              <w:ind w:left="72"/>
              <w:rPr>
                <w:lang w:val="ru-RU"/>
              </w:rPr>
            </w:pPr>
            <w:r w:rsidRPr="007437A6">
              <w:rPr>
                <w:rFonts w:ascii="Times New Roman" w:eastAsia="Times New Roman" w:hAnsi="Times New Roman"/>
                <w:color w:val="000000"/>
                <w:sz w:val="24"/>
                <w:lang w:val="ru-RU"/>
              </w:rPr>
              <w:t xml:space="preserve">Художественная культура разных эпох и народов. Представления </w:t>
            </w:r>
            <w:r w:rsidRPr="007437A6">
              <w:rPr>
                <w:lang w:val="ru-RU"/>
              </w:rPr>
              <w:br/>
            </w:r>
            <w:r w:rsidRPr="007437A6">
              <w:rPr>
                <w:rFonts w:ascii="Times New Roman" w:eastAsia="Times New Roman" w:hAnsi="Times New Roman"/>
                <w:color w:val="000000"/>
                <w:sz w:val="24"/>
                <w:lang w:val="ru-RU"/>
              </w:rPr>
              <w:t xml:space="preserve">об архитектурных, декоративных </w:t>
            </w:r>
            <w:r w:rsidRPr="007437A6">
              <w:rPr>
                <w:lang w:val="ru-RU"/>
              </w:rPr>
              <w:br/>
            </w:r>
            <w:r w:rsidRPr="007437A6">
              <w:rPr>
                <w:rFonts w:ascii="Times New Roman" w:eastAsia="Times New Roman" w:hAnsi="Times New Roman"/>
                <w:color w:val="000000"/>
                <w:sz w:val="24"/>
                <w:lang w:val="ru-RU"/>
              </w:rPr>
              <w:t xml:space="preserve">и изобразительных произведениях </w:t>
            </w:r>
            <w:r w:rsidRPr="007437A6">
              <w:rPr>
                <w:lang w:val="ru-RU"/>
              </w:rPr>
              <w:br/>
            </w:r>
            <w:r w:rsidRPr="007437A6">
              <w:rPr>
                <w:rFonts w:ascii="Times New Roman" w:eastAsia="Times New Roman" w:hAnsi="Times New Roman"/>
                <w:color w:val="000000"/>
                <w:sz w:val="24"/>
                <w:lang w:val="ru-RU"/>
              </w:rPr>
              <w:t xml:space="preserve">в культуре Древней Греции, других </w:t>
            </w:r>
            <w:r w:rsidRPr="007437A6">
              <w:rPr>
                <w:lang w:val="ru-RU"/>
              </w:rPr>
              <w:br/>
            </w:r>
            <w:r w:rsidRPr="007437A6">
              <w:rPr>
                <w:rFonts w:ascii="Times New Roman" w:eastAsia="Times New Roman" w:hAnsi="Times New Roman"/>
                <w:color w:val="000000"/>
                <w:sz w:val="24"/>
                <w:lang w:val="ru-RU"/>
              </w:rPr>
              <w:t>культур Древнего мира. Архитектурные памятники Западной Европы Средних веков и эпохи Возрождения.</w:t>
            </w:r>
          </w:p>
          <w:p w14:paraId="0791BD0C" w14:textId="77777777" w:rsidR="00CB59D4" w:rsidRPr="007437A6" w:rsidRDefault="006673F3">
            <w:pPr>
              <w:autoSpaceDE w:val="0"/>
              <w:autoSpaceDN w:val="0"/>
              <w:spacing w:before="70" w:after="0" w:line="281" w:lineRule="auto"/>
              <w:ind w:left="72" w:right="288"/>
              <w:rPr>
                <w:lang w:val="ru-RU"/>
              </w:rPr>
            </w:pPr>
            <w:r w:rsidRPr="007437A6">
              <w:rPr>
                <w:rFonts w:ascii="Times New Roman" w:eastAsia="Times New Roman" w:hAnsi="Times New Roman"/>
                <w:color w:val="000000"/>
                <w:sz w:val="24"/>
                <w:lang w:val="ru-RU"/>
              </w:rPr>
              <w:t>Произведения предметно-</w:t>
            </w:r>
            <w:r w:rsidRPr="007437A6">
              <w:rPr>
                <w:lang w:val="ru-RU"/>
              </w:rPr>
              <w:br/>
            </w:r>
            <w:r w:rsidRPr="007437A6">
              <w:rPr>
                <w:rFonts w:ascii="Times New Roman" w:eastAsia="Times New Roman" w:hAnsi="Times New Roman"/>
                <w:color w:val="000000"/>
                <w:sz w:val="24"/>
                <w:lang w:val="ru-RU"/>
              </w:rPr>
              <w:t xml:space="preserve">пространственной культуры, </w:t>
            </w:r>
            <w:r w:rsidRPr="007437A6">
              <w:rPr>
                <w:lang w:val="ru-RU"/>
              </w:rPr>
              <w:br/>
            </w:r>
            <w:r w:rsidRPr="007437A6">
              <w:rPr>
                <w:rFonts w:ascii="Times New Roman" w:eastAsia="Times New Roman" w:hAnsi="Times New Roman"/>
                <w:color w:val="000000"/>
                <w:sz w:val="24"/>
                <w:lang w:val="ru-RU"/>
              </w:rPr>
              <w:t xml:space="preserve">составляющие истоки, основания </w:t>
            </w:r>
            <w:r w:rsidRPr="007437A6">
              <w:rPr>
                <w:lang w:val="ru-RU"/>
              </w:rPr>
              <w:br/>
            </w:r>
            <w:r w:rsidRPr="007437A6">
              <w:rPr>
                <w:rFonts w:ascii="Times New Roman" w:eastAsia="Times New Roman" w:hAnsi="Times New Roman"/>
                <w:color w:val="000000"/>
                <w:sz w:val="24"/>
                <w:lang w:val="ru-RU"/>
              </w:rPr>
              <w:t>национальных культур в современном мире.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D0E24DC"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A91245"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2EAEC4"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F37CE7" w14:textId="77777777" w:rsidR="00CB59D4" w:rsidRDefault="006673F3">
            <w:pPr>
              <w:autoSpaceDE w:val="0"/>
              <w:autoSpaceDN w:val="0"/>
              <w:spacing w:before="98" w:after="0" w:line="271" w:lineRule="auto"/>
              <w:ind w:left="72"/>
            </w:pPr>
            <w:r>
              <w:rPr>
                <w:rFonts w:ascii="Times New Roman" w:eastAsia="Times New Roman" w:hAnsi="Times New Roman"/>
                <w:color w:val="000000"/>
                <w:sz w:val="24"/>
              </w:rPr>
              <w:t xml:space="preserve">Практическая работа; </w:t>
            </w:r>
            <w:r>
              <w:br/>
            </w:r>
            <w:r>
              <w:rPr>
                <w:rFonts w:ascii="Times New Roman" w:eastAsia="Times New Roman" w:hAnsi="Times New Roman"/>
                <w:color w:val="000000"/>
                <w:sz w:val="24"/>
              </w:rPr>
              <w:t>Тестирование;</w:t>
            </w:r>
          </w:p>
        </w:tc>
      </w:tr>
    </w:tbl>
    <w:p w14:paraId="27096149" w14:textId="77777777" w:rsidR="00CB59D4" w:rsidRDefault="00CB59D4">
      <w:pPr>
        <w:autoSpaceDE w:val="0"/>
        <w:autoSpaceDN w:val="0"/>
        <w:spacing w:after="0" w:line="14" w:lineRule="exact"/>
      </w:pPr>
    </w:p>
    <w:p w14:paraId="2DE5F454" w14:textId="77777777" w:rsidR="00CB59D4" w:rsidRDefault="00CB59D4">
      <w:pPr>
        <w:sectPr w:rsidR="00CB59D4">
          <w:pgSz w:w="11900" w:h="16840"/>
          <w:pgMar w:top="284" w:right="650" w:bottom="1440" w:left="666" w:header="720" w:footer="720" w:gutter="0"/>
          <w:cols w:space="720" w:equalWidth="0">
            <w:col w:w="10584" w:space="0"/>
          </w:cols>
          <w:docGrid w:linePitch="360"/>
        </w:sectPr>
      </w:pPr>
    </w:p>
    <w:p w14:paraId="69DB06F1" w14:textId="77777777" w:rsidR="00CB59D4" w:rsidRDefault="00CB59D4">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4382"/>
        <w:gridCol w:w="732"/>
        <w:gridCol w:w="1620"/>
        <w:gridCol w:w="1668"/>
        <w:gridCol w:w="1646"/>
      </w:tblGrid>
      <w:tr w:rsidR="00CB59D4" w14:paraId="46A65403" w14:textId="77777777">
        <w:trPr>
          <w:trHeight w:hRule="exact" w:val="28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A62FE2"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27.</w:t>
            </w:r>
          </w:p>
        </w:tc>
        <w:tc>
          <w:tcPr>
            <w:tcW w:w="4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C87ACE6" w14:textId="77777777" w:rsidR="00CB59D4" w:rsidRPr="007437A6" w:rsidRDefault="006673F3">
            <w:pPr>
              <w:autoSpaceDE w:val="0"/>
              <w:autoSpaceDN w:val="0"/>
              <w:spacing w:before="98" w:after="0" w:line="230" w:lineRule="auto"/>
              <w:ind w:left="72"/>
              <w:rPr>
                <w:lang w:val="ru-RU"/>
              </w:rPr>
            </w:pPr>
            <w:r w:rsidRPr="007437A6">
              <w:rPr>
                <w:rFonts w:ascii="Times New Roman" w:eastAsia="Times New Roman" w:hAnsi="Times New Roman"/>
                <w:color w:val="000000"/>
                <w:sz w:val="24"/>
                <w:lang w:val="ru-RU"/>
              </w:rPr>
              <w:t>Памятники национальным героям.</w:t>
            </w:r>
          </w:p>
          <w:p w14:paraId="4C00A515" w14:textId="77777777" w:rsidR="00CB59D4" w:rsidRPr="007437A6" w:rsidRDefault="006673F3">
            <w:pPr>
              <w:autoSpaceDE w:val="0"/>
              <w:autoSpaceDN w:val="0"/>
              <w:spacing w:before="70" w:after="0" w:line="262" w:lineRule="auto"/>
              <w:ind w:left="72" w:right="144"/>
              <w:rPr>
                <w:lang w:val="ru-RU"/>
              </w:rPr>
            </w:pPr>
            <w:r w:rsidRPr="007437A6">
              <w:rPr>
                <w:rFonts w:ascii="Times New Roman" w:eastAsia="Times New Roman" w:hAnsi="Times New Roman"/>
                <w:color w:val="000000"/>
                <w:sz w:val="24"/>
                <w:lang w:val="ru-RU"/>
              </w:rPr>
              <w:t>Памятник К. Минину и Д. Пожарскому скульптора И. П. Мартоса в Москве.</w:t>
            </w:r>
          </w:p>
          <w:p w14:paraId="4FC9F2F1" w14:textId="77777777" w:rsidR="00CB59D4" w:rsidRPr="007437A6" w:rsidRDefault="006673F3">
            <w:pPr>
              <w:autoSpaceDE w:val="0"/>
              <w:autoSpaceDN w:val="0"/>
              <w:spacing w:before="70" w:after="0" w:line="281" w:lineRule="auto"/>
              <w:ind w:left="72"/>
              <w:rPr>
                <w:lang w:val="ru-RU"/>
              </w:rPr>
            </w:pPr>
            <w:r w:rsidRPr="007437A6">
              <w:rPr>
                <w:rFonts w:ascii="Times New Roman" w:eastAsia="Times New Roman" w:hAnsi="Times New Roman"/>
                <w:color w:val="000000"/>
                <w:sz w:val="24"/>
                <w:lang w:val="ru-RU"/>
              </w:rPr>
              <w:t xml:space="preserve">Мемориальные ансамбли: Могила </w:t>
            </w:r>
            <w:r w:rsidRPr="007437A6">
              <w:rPr>
                <w:lang w:val="ru-RU"/>
              </w:rPr>
              <w:br/>
            </w:r>
            <w:r w:rsidRPr="007437A6">
              <w:rPr>
                <w:rFonts w:ascii="Times New Roman" w:eastAsia="Times New Roman" w:hAnsi="Times New Roman"/>
                <w:color w:val="000000"/>
                <w:sz w:val="24"/>
                <w:lang w:val="ru-RU"/>
              </w:rPr>
              <w:t xml:space="preserve">Неизвестного Солдата в Москве; </w:t>
            </w:r>
            <w:r w:rsidRPr="007437A6">
              <w:rPr>
                <w:lang w:val="ru-RU"/>
              </w:rPr>
              <w:br/>
            </w:r>
            <w:r w:rsidRPr="007437A6">
              <w:rPr>
                <w:rFonts w:ascii="Times New Roman" w:eastAsia="Times New Roman" w:hAnsi="Times New Roman"/>
                <w:color w:val="000000"/>
                <w:sz w:val="24"/>
                <w:lang w:val="ru-RU"/>
              </w:rPr>
              <w:t xml:space="preserve">памятник-ансамбль героям </w:t>
            </w:r>
            <w:r w:rsidRPr="007437A6">
              <w:rPr>
                <w:lang w:val="ru-RU"/>
              </w:rPr>
              <w:br/>
            </w:r>
            <w:r w:rsidRPr="007437A6">
              <w:rPr>
                <w:rFonts w:ascii="Times New Roman" w:eastAsia="Times New Roman" w:hAnsi="Times New Roman"/>
                <w:color w:val="000000"/>
                <w:sz w:val="24"/>
                <w:lang w:val="ru-RU"/>
              </w:rPr>
              <w:t xml:space="preserve">Сталинградской битвы «Мамаев </w:t>
            </w:r>
            <w:proofErr w:type="gramStart"/>
            <w:r w:rsidRPr="007437A6">
              <w:rPr>
                <w:rFonts w:ascii="Times New Roman" w:eastAsia="Times New Roman" w:hAnsi="Times New Roman"/>
                <w:color w:val="000000"/>
                <w:sz w:val="24"/>
                <w:lang w:val="ru-RU"/>
              </w:rPr>
              <w:t>курган»(</w:t>
            </w:r>
            <w:proofErr w:type="gramEnd"/>
            <w:r w:rsidRPr="007437A6">
              <w:rPr>
                <w:rFonts w:ascii="Times New Roman" w:eastAsia="Times New Roman" w:hAnsi="Times New Roman"/>
                <w:color w:val="000000"/>
                <w:sz w:val="24"/>
                <w:lang w:val="ru-RU"/>
              </w:rPr>
              <w:t>и другие по выбору учителя).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79D900"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A86997D"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BB04A2"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ADABD7" w14:textId="77777777" w:rsidR="00CB59D4" w:rsidRDefault="006673F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CB59D4" w14:paraId="68F5D6A3" w14:textId="77777777">
        <w:trPr>
          <w:trHeight w:hRule="exact" w:val="217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F1C90F"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28.</w:t>
            </w:r>
          </w:p>
        </w:tc>
        <w:tc>
          <w:tcPr>
            <w:tcW w:w="4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7BB39B6" w14:textId="77777777" w:rsidR="00CB59D4" w:rsidRPr="007437A6" w:rsidRDefault="006673F3">
            <w:pPr>
              <w:autoSpaceDE w:val="0"/>
              <w:autoSpaceDN w:val="0"/>
              <w:spacing w:before="98" w:after="0" w:line="283" w:lineRule="auto"/>
              <w:ind w:left="72"/>
              <w:rPr>
                <w:lang w:val="ru-RU"/>
              </w:rPr>
            </w:pPr>
            <w:r w:rsidRPr="007437A6">
              <w:rPr>
                <w:rFonts w:ascii="Times New Roman" w:eastAsia="Times New Roman" w:hAnsi="Times New Roman"/>
                <w:color w:val="000000"/>
                <w:sz w:val="24"/>
                <w:lang w:val="ru-RU"/>
              </w:rPr>
              <w:t xml:space="preserve">Изображение и освоение в программе </w:t>
            </w:r>
            <w:r>
              <w:rPr>
                <w:rFonts w:ascii="Times New Roman" w:eastAsia="Times New Roman" w:hAnsi="Times New Roman"/>
                <w:color w:val="000000"/>
                <w:sz w:val="24"/>
              </w:rPr>
              <w:t>Paint</w:t>
            </w:r>
            <w:r w:rsidRPr="007437A6">
              <w:rPr>
                <w:rFonts w:ascii="Times New Roman" w:eastAsia="Times New Roman" w:hAnsi="Times New Roman"/>
                <w:color w:val="000000"/>
                <w:sz w:val="24"/>
                <w:lang w:val="ru-RU"/>
              </w:rPr>
              <w:t xml:space="preserve"> правил линейной и воздушной </w:t>
            </w:r>
            <w:r w:rsidRPr="007437A6">
              <w:rPr>
                <w:lang w:val="ru-RU"/>
              </w:rPr>
              <w:br/>
            </w:r>
            <w:r w:rsidRPr="007437A6">
              <w:rPr>
                <w:rFonts w:ascii="Times New Roman" w:eastAsia="Times New Roman" w:hAnsi="Times New Roman"/>
                <w:color w:val="000000"/>
                <w:sz w:val="24"/>
                <w:lang w:val="ru-RU"/>
              </w:rPr>
              <w:t xml:space="preserve">перспективы: изображение линии </w:t>
            </w:r>
            <w:r w:rsidRPr="007437A6">
              <w:rPr>
                <w:lang w:val="ru-RU"/>
              </w:rPr>
              <w:br/>
            </w:r>
            <w:r w:rsidRPr="007437A6">
              <w:rPr>
                <w:rFonts w:ascii="Times New Roman" w:eastAsia="Times New Roman" w:hAnsi="Times New Roman"/>
                <w:color w:val="000000"/>
                <w:sz w:val="24"/>
                <w:lang w:val="ru-RU"/>
              </w:rPr>
              <w:t xml:space="preserve">горизонта и точки схода, перспективных сокращений, цветовых и тональных </w:t>
            </w:r>
            <w:r w:rsidRPr="007437A6">
              <w:rPr>
                <w:lang w:val="ru-RU"/>
              </w:rPr>
              <w:br/>
            </w:r>
            <w:r w:rsidRPr="007437A6">
              <w:rPr>
                <w:rFonts w:ascii="Times New Roman" w:eastAsia="Times New Roman" w:hAnsi="Times New Roman"/>
                <w:color w:val="000000"/>
                <w:sz w:val="24"/>
                <w:lang w:val="ru-RU"/>
              </w:rPr>
              <w:t>изменений.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A1DF4C"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003AD5"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DDB726"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C8085D" w14:textId="77777777" w:rsidR="00CB59D4" w:rsidRDefault="006673F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CB59D4" w14:paraId="6251EA2D" w14:textId="77777777">
        <w:trPr>
          <w:trHeight w:hRule="exact" w:val="351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3818E9"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29.</w:t>
            </w:r>
          </w:p>
        </w:tc>
        <w:tc>
          <w:tcPr>
            <w:tcW w:w="4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520797D" w14:textId="77777777" w:rsidR="00CB59D4" w:rsidRPr="007437A6" w:rsidRDefault="006673F3">
            <w:pPr>
              <w:autoSpaceDE w:val="0"/>
              <w:autoSpaceDN w:val="0"/>
              <w:spacing w:before="98" w:after="0" w:line="281" w:lineRule="auto"/>
              <w:ind w:left="72" w:right="288"/>
              <w:rPr>
                <w:lang w:val="ru-RU"/>
              </w:rPr>
            </w:pPr>
            <w:r w:rsidRPr="007437A6">
              <w:rPr>
                <w:rFonts w:ascii="Times New Roman" w:eastAsia="Times New Roman" w:hAnsi="Times New Roman"/>
                <w:color w:val="000000"/>
                <w:sz w:val="24"/>
                <w:lang w:val="ru-RU"/>
              </w:rPr>
              <w:t xml:space="preserve">Моделирование в графическом </w:t>
            </w:r>
            <w:r w:rsidRPr="007437A6">
              <w:rPr>
                <w:lang w:val="ru-RU"/>
              </w:rPr>
              <w:br/>
            </w:r>
            <w:r w:rsidRPr="007437A6">
              <w:rPr>
                <w:rFonts w:ascii="Times New Roman" w:eastAsia="Times New Roman" w:hAnsi="Times New Roman"/>
                <w:color w:val="000000"/>
                <w:sz w:val="24"/>
                <w:lang w:val="ru-RU"/>
              </w:rPr>
              <w:t xml:space="preserve">редакторе с помощью инструментов геометрических фигур конструкции традиционного крестьянского </w:t>
            </w:r>
            <w:r w:rsidRPr="007437A6">
              <w:rPr>
                <w:lang w:val="ru-RU"/>
              </w:rPr>
              <w:br/>
            </w:r>
            <w:r w:rsidRPr="007437A6">
              <w:rPr>
                <w:rFonts w:ascii="Times New Roman" w:eastAsia="Times New Roman" w:hAnsi="Times New Roman"/>
                <w:color w:val="000000"/>
                <w:sz w:val="24"/>
                <w:lang w:val="ru-RU"/>
              </w:rPr>
              <w:t>деревянного дома (избы) и различных вариантов его устройства.</w:t>
            </w:r>
          </w:p>
          <w:p w14:paraId="19E177E5" w14:textId="77777777" w:rsidR="00CB59D4" w:rsidRPr="007437A6" w:rsidRDefault="006673F3">
            <w:pPr>
              <w:autoSpaceDE w:val="0"/>
              <w:autoSpaceDN w:val="0"/>
              <w:spacing w:before="70" w:after="0"/>
              <w:ind w:left="72" w:right="144"/>
              <w:rPr>
                <w:lang w:val="ru-RU"/>
              </w:rPr>
            </w:pPr>
            <w:r w:rsidRPr="007437A6">
              <w:rPr>
                <w:rFonts w:ascii="Times New Roman" w:eastAsia="Times New Roman" w:hAnsi="Times New Roman"/>
                <w:color w:val="000000"/>
                <w:sz w:val="24"/>
                <w:lang w:val="ru-RU"/>
              </w:rPr>
              <w:t>Моделирование конструкции разных видов традиционных жилищ разных народов (юрта, каркасный дом и др., в том числе с учётом местных традиций).</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9C14A9A"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5801EA"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4E2D2C"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27CF8C" w14:textId="77777777" w:rsidR="00CB59D4" w:rsidRDefault="006673F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CB59D4" w14:paraId="41C38BF8" w14:textId="77777777">
        <w:trPr>
          <w:trHeight w:hRule="exact" w:val="25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91A2A6"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30.</w:t>
            </w:r>
          </w:p>
        </w:tc>
        <w:tc>
          <w:tcPr>
            <w:tcW w:w="4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D19C67F" w14:textId="77777777" w:rsidR="00CB59D4" w:rsidRPr="007437A6" w:rsidRDefault="006673F3">
            <w:pPr>
              <w:autoSpaceDE w:val="0"/>
              <w:autoSpaceDN w:val="0"/>
              <w:spacing w:before="98" w:after="0" w:line="283" w:lineRule="auto"/>
              <w:ind w:left="72" w:right="432"/>
              <w:rPr>
                <w:lang w:val="ru-RU"/>
              </w:rPr>
            </w:pPr>
            <w:r w:rsidRPr="007437A6">
              <w:rPr>
                <w:rFonts w:ascii="Times New Roman" w:eastAsia="Times New Roman" w:hAnsi="Times New Roman"/>
                <w:color w:val="000000"/>
                <w:sz w:val="24"/>
                <w:lang w:val="ru-RU"/>
              </w:rPr>
              <w:t xml:space="preserve">Моделирование в графическом </w:t>
            </w:r>
            <w:r w:rsidRPr="007437A6">
              <w:rPr>
                <w:lang w:val="ru-RU"/>
              </w:rPr>
              <w:br/>
            </w:r>
            <w:r w:rsidRPr="007437A6">
              <w:rPr>
                <w:rFonts w:ascii="Times New Roman" w:eastAsia="Times New Roman" w:hAnsi="Times New Roman"/>
                <w:color w:val="000000"/>
                <w:sz w:val="24"/>
                <w:lang w:val="ru-RU"/>
              </w:rPr>
              <w:t xml:space="preserve">редакторе с помощью инструментов геометрических фигур конструкций храмовых зданий разных культур: каменный православный собор, </w:t>
            </w:r>
            <w:r w:rsidRPr="007437A6">
              <w:rPr>
                <w:lang w:val="ru-RU"/>
              </w:rPr>
              <w:br/>
            </w:r>
            <w:r w:rsidRPr="007437A6">
              <w:rPr>
                <w:rFonts w:ascii="Times New Roman" w:eastAsia="Times New Roman" w:hAnsi="Times New Roman"/>
                <w:color w:val="000000"/>
                <w:sz w:val="24"/>
                <w:lang w:val="ru-RU"/>
              </w:rPr>
              <w:t>готический или романский собор, пагода, мечеть.</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0E0CA49"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BD0552"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81FA79"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72D78A" w14:textId="77777777" w:rsidR="00CB59D4" w:rsidRDefault="006673F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CB59D4" w14:paraId="79B2CFA6" w14:textId="77777777">
        <w:trPr>
          <w:trHeight w:hRule="exact" w:val="282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DD83D6" w14:textId="77777777" w:rsidR="00CB59D4" w:rsidRDefault="006673F3">
            <w:pPr>
              <w:autoSpaceDE w:val="0"/>
              <w:autoSpaceDN w:val="0"/>
              <w:spacing w:before="100" w:after="0" w:line="230" w:lineRule="auto"/>
              <w:jc w:val="center"/>
            </w:pPr>
            <w:r>
              <w:rPr>
                <w:rFonts w:ascii="Times New Roman" w:eastAsia="Times New Roman" w:hAnsi="Times New Roman"/>
                <w:color w:val="000000"/>
                <w:sz w:val="24"/>
              </w:rPr>
              <w:t>31.</w:t>
            </w:r>
          </w:p>
        </w:tc>
        <w:tc>
          <w:tcPr>
            <w:tcW w:w="4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E175AF2" w14:textId="77777777" w:rsidR="00CB59D4" w:rsidRDefault="006673F3">
            <w:pPr>
              <w:autoSpaceDE w:val="0"/>
              <w:autoSpaceDN w:val="0"/>
              <w:spacing w:before="100" w:after="0" w:line="286" w:lineRule="auto"/>
              <w:ind w:left="72"/>
            </w:pPr>
            <w:r w:rsidRPr="007437A6">
              <w:rPr>
                <w:rFonts w:ascii="Times New Roman" w:eastAsia="Times New Roman" w:hAnsi="Times New Roman"/>
                <w:color w:val="000000"/>
                <w:sz w:val="24"/>
                <w:lang w:val="ru-RU"/>
              </w:rPr>
              <w:t xml:space="preserve">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w:t>
            </w:r>
            <w:r>
              <w:rPr>
                <w:rFonts w:ascii="Times New Roman" w:eastAsia="Times New Roman" w:hAnsi="Times New Roman"/>
                <w:color w:val="000000"/>
                <w:sz w:val="24"/>
              </w:rPr>
              <w:t xml:space="preserve">Создание анимации </w:t>
            </w:r>
            <w:r>
              <w:br/>
            </w:r>
            <w:r>
              <w:rPr>
                <w:rFonts w:ascii="Times New Roman" w:eastAsia="Times New Roman" w:hAnsi="Times New Roman"/>
                <w:color w:val="000000"/>
                <w:sz w:val="24"/>
              </w:rPr>
              <w:t xml:space="preserve">схематического движения человека (при соответствующих технических </w:t>
            </w:r>
            <w:r>
              <w:br/>
            </w:r>
            <w:r>
              <w:rPr>
                <w:rFonts w:ascii="Times New Roman" w:eastAsia="Times New Roman" w:hAnsi="Times New Roman"/>
                <w:color w:val="000000"/>
                <w:sz w:val="24"/>
              </w:rPr>
              <w:t>условиях).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108C438" w14:textId="77777777" w:rsidR="00CB59D4" w:rsidRDefault="006673F3">
            <w:pPr>
              <w:autoSpaceDE w:val="0"/>
              <w:autoSpaceDN w:val="0"/>
              <w:spacing w:before="100"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5C44B3" w14:textId="77777777" w:rsidR="00CB59D4" w:rsidRDefault="006673F3">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C47540" w14:textId="77777777" w:rsidR="00CB59D4" w:rsidRDefault="006673F3">
            <w:pPr>
              <w:autoSpaceDE w:val="0"/>
              <w:autoSpaceDN w:val="0"/>
              <w:spacing w:before="100" w:after="0" w:line="230" w:lineRule="auto"/>
              <w:ind w:left="72"/>
            </w:pPr>
            <w:r>
              <w:rPr>
                <w:rFonts w:ascii="Times New Roman" w:eastAsia="Times New Roman" w:hAnsi="Times New Roman"/>
                <w:color w:val="000000"/>
                <w:sz w:val="24"/>
              </w:rPr>
              <w:t>1</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D2DE9C" w14:textId="77777777" w:rsidR="00CB59D4" w:rsidRDefault="006673F3">
            <w:pPr>
              <w:autoSpaceDE w:val="0"/>
              <w:autoSpaceDN w:val="0"/>
              <w:spacing w:before="100" w:after="0" w:line="262" w:lineRule="auto"/>
              <w:ind w:left="72" w:right="144"/>
            </w:pPr>
            <w:r>
              <w:rPr>
                <w:rFonts w:ascii="Times New Roman" w:eastAsia="Times New Roman" w:hAnsi="Times New Roman"/>
                <w:color w:val="000000"/>
                <w:sz w:val="24"/>
              </w:rPr>
              <w:t>Практическая работа;</w:t>
            </w:r>
          </w:p>
        </w:tc>
      </w:tr>
    </w:tbl>
    <w:p w14:paraId="5BD5105C" w14:textId="77777777" w:rsidR="00CB59D4" w:rsidRDefault="00CB59D4">
      <w:pPr>
        <w:autoSpaceDE w:val="0"/>
        <w:autoSpaceDN w:val="0"/>
        <w:spacing w:after="0" w:line="14" w:lineRule="exact"/>
      </w:pPr>
    </w:p>
    <w:p w14:paraId="17E17968" w14:textId="77777777" w:rsidR="00CB59D4" w:rsidRDefault="00CB59D4">
      <w:pPr>
        <w:sectPr w:rsidR="00CB59D4">
          <w:pgSz w:w="11900" w:h="16840"/>
          <w:pgMar w:top="284" w:right="650" w:bottom="1184" w:left="666" w:header="720" w:footer="720" w:gutter="0"/>
          <w:cols w:space="720" w:equalWidth="0">
            <w:col w:w="10584" w:space="0"/>
          </w:cols>
          <w:docGrid w:linePitch="360"/>
        </w:sectPr>
      </w:pPr>
    </w:p>
    <w:p w14:paraId="3FFB5868" w14:textId="77777777" w:rsidR="00CB59D4" w:rsidRDefault="00CB59D4">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4382"/>
        <w:gridCol w:w="732"/>
        <w:gridCol w:w="1620"/>
        <w:gridCol w:w="1668"/>
        <w:gridCol w:w="1646"/>
      </w:tblGrid>
      <w:tr w:rsidR="00CB59D4" w14:paraId="292164FC" w14:textId="77777777">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7B6E84"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32.</w:t>
            </w:r>
          </w:p>
        </w:tc>
        <w:tc>
          <w:tcPr>
            <w:tcW w:w="4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24B848A" w14:textId="77777777" w:rsidR="00CB59D4" w:rsidRPr="007437A6" w:rsidRDefault="006673F3">
            <w:pPr>
              <w:autoSpaceDE w:val="0"/>
              <w:autoSpaceDN w:val="0"/>
              <w:spacing w:before="98" w:after="0" w:line="281" w:lineRule="auto"/>
              <w:ind w:left="72" w:right="144"/>
              <w:rPr>
                <w:lang w:val="ru-RU"/>
              </w:rPr>
            </w:pPr>
            <w:r w:rsidRPr="007437A6">
              <w:rPr>
                <w:rFonts w:ascii="Times New Roman" w:eastAsia="Times New Roman" w:hAnsi="Times New Roman"/>
                <w:color w:val="000000"/>
                <w:sz w:val="24"/>
                <w:lang w:val="ru-RU"/>
              </w:rPr>
              <w:t xml:space="preserve">Анимация простого движения </w:t>
            </w:r>
            <w:r w:rsidRPr="007437A6">
              <w:rPr>
                <w:lang w:val="ru-RU"/>
              </w:rPr>
              <w:br/>
            </w:r>
            <w:r w:rsidRPr="007437A6">
              <w:rPr>
                <w:rFonts w:ascii="Times New Roman" w:eastAsia="Times New Roman" w:hAnsi="Times New Roman"/>
                <w:color w:val="000000"/>
                <w:sz w:val="24"/>
                <w:lang w:val="ru-RU"/>
              </w:rPr>
              <w:t xml:space="preserve">нарисованной фигурки: загрузить две фазы движения фигурки в виртуальный редактор </w:t>
            </w:r>
            <w:r>
              <w:rPr>
                <w:rFonts w:ascii="Times New Roman" w:eastAsia="Times New Roman" w:hAnsi="Times New Roman"/>
                <w:color w:val="000000"/>
                <w:sz w:val="24"/>
              </w:rPr>
              <w:t>GIF</w:t>
            </w:r>
            <w:r w:rsidRPr="007437A6">
              <w:rPr>
                <w:rFonts w:ascii="Times New Roman" w:eastAsia="Times New Roman" w:hAnsi="Times New Roman"/>
                <w:color w:val="000000"/>
                <w:sz w:val="24"/>
                <w:lang w:val="ru-RU"/>
              </w:rPr>
              <w:t xml:space="preserve">-анимации и сохранить простое повторяющееся движение </w:t>
            </w:r>
            <w:r w:rsidRPr="007437A6">
              <w:rPr>
                <w:lang w:val="ru-RU"/>
              </w:rPr>
              <w:br/>
            </w:r>
            <w:r w:rsidRPr="007437A6">
              <w:rPr>
                <w:rFonts w:ascii="Times New Roman" w:eastAsia="Times New Roman" w:hAnsi="Times New Roman"/>
                <w:color w:val="000000"/>
                <w:sz w:val="24"/>
                <w:lang w:val="ru-RU"/>
              </w:rPr>
              <w:t>своего рисунка.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2859A8"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044C5D"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F24674"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85B299" w14:textId="77777777" w:rsidR="00CB59D4" w:rsidRDefault="006673F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CB59D4" w14:paraId="1BC55539" w14:textId="77777777">
        <w:trPr>
          <w:trHeight w:hRule="exact" w:val="217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2BE361"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33.</w:t>
            </w:r>
          </w:p>
        </w:tc>
        <w:tc>
          <w:tcPr>
            <w:tcW w:w="4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BBEACD3" w14:textId="77777777" w:rsidR="00CB59D4" w:rsidRPr="007437A6" w:rsidRDefault="006673F3">
            <w:pPr>
              <w:autoSpaceDE w:val="0"/>
              <w:autoSpaceDN w:val="0"/>
              <w:spacing w:before="98" w:after="0" w:line="283" w:lineRule="auto"/>
              <w:ind w:left="72" w:right="144"/>
              <w:rPr>
                <w:lang w:val="ru-RU"/>
              </w:rPr>
            </w:pPr>
            <w:r w:rsidRPr="007437A6">
              <w:rPr>
                <w:rFonts w:ascii="Times New Roman" w:eastAsia="Times New Roman" w:hAnsi="Times New Roman"/>
                <w:color w:val="000000"/>
                <w:sz w:val="24"/>
                <w:lang w:val="ru-RU"/>
              </w:rPr>
              <w:t xml:space="preserve">Создание компьютерной презентации в программе </w:t>
            </w:r>
            <w:r>
              <w:rPr>
                <w:rFonts w:ascii="Times New Roman" w:eastAsia="Times New Roman" w:hAnsi="Times New Roman"/>
                <w:color w:val="000000"/>
                <w:sz w:val="24"/>
              </w:rPr>
              <w:t>PowerPoint</w:t>
            </w:r>
            <w:r w:rsidRPr="007437A6">
              <w:rPr>
                <w:rFonts w:ascii="Times New Roman" w:eastAsia="Times New Roman" w:hAnsi="Times New Roman"/>
                <w:color w:val="000000"/>
                <w:sz w:val="24"/>
                <w:lang w:val="ru-RU"/>
              </w:rPr>
              <w:t xml:space="preserve"> на тему </w:t>
            </w:r>
            <w:r w:rsidRPr="007437A6">
              <w:rPr>
                <w:lang w:val="ru-RU"/>
              </w:rPr>
              <w:br/>
            </w:r>
            <w:r w:rsidRPr="007437A6">
              <w:rPr>
                <w:rFonts w:ascii="Times New Roman" w:eastAsia="Times New Roman" w:hAnsi="Times New Roman"/>
                <w:color w:val="000000"/>
                <w:sz w:val="24"/>
                <w:lang w:val="ru-RU"/>
              </w:rPr>
              <w:t xml:space="preserve">архитектуры, декоративного </w:t>
            </w:r>
            <w:r w:rsidRPr="007437A6">
              <w:rPr>
                <w:lang w:val="ru-RU"/>
              </w:rPr>
              <w:br/>
            </w:r>
            <w:r w:rsidRPr="007437A6">
              <w:rPr>
                <w:rFonts w:ascii="Times New Roman" w:eastAsia="Times New Roman" w:hAnsi="Times New Roman"/>
                <w:color w:val="000000"/>
                <w:sz w:val="24"/>
                <w:lang w:val="ru-RU"/>
              </w:rPr>
              <w:t xml:space="preserve">и изобразительного искусства </w:t>
            </w:r>
            <w:r w:rsidRPr="007437A6">
              <w:rPr>
                <w:lang w:val="ru-RU"/>
              </w:rPr>
              <w:br/>
            </w:r>
            <w:r w:rsidRPr="007437A6">
              <w:rPr>
                <w:rFonts w:ascii="Times New Roman" w:eastAsia="Times New Roman" w:hAnsi="Times New Roman"/>
                <w:color w:val="000000"/>
                <w:sz w:val="24"/>
                <w:lang w:val="ru-RU"/>
              </w:rPr>
              <w:t>выбранной эпохи или национальной культуры.</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F8D10E"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78C01E"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6F1FAC"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1EC055" w14:textId="77777777" w:rsidR="00CB59D4" w:rsidRDefault="006673F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CB59D4" w14:paraId="42BB63EA"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632519" w14:textId="77777777" w:rsidR="00CB59D4" w:rsidRDefault="006673F3">
            <w:pPr>
              <w:autoSpaceDE w:val="0"/>
              <w:autoSpaceDN w:val="0"/>
              <w:spacing w:before="98" w:after="0" w:line="230" w:lineRule="auto"/>
              <w:jc w:val="center"/>
            </w:pPr>
            <w:r>
              <w:rPr>
                <w:rFonts w:ascii="Times New Roman" w:eastAsia="Times New Roman" w:hAnsi="Times New Roman"/>
                <w:color w:val="000000"/>
                <w:sz w:val="24"/>
              </w:rPr>
              <w:t>34.</w:t>
            </w:r>
          </w:p>
        </w:tc>
        <w:tc>
          <w:tcPr>
            <w:tcW w:w="43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2933589" w14:textId="77777777" w:rsidR="00CB59D4" w:rsidRPr="007437A6" w:rsidRDefault="006673F3">
            <w:pPr>
              <w:autoSpaceDE w:val="0"/>
              <w:autoSpaceDN w:val="0"/>
              <w:spacing w:before="98" w:after="0" w:line="262" w:lineRule="auto"/>
              <w:ind w:left="72"/>
              <w:rPr>
                <w:lang w:val="ru-RU"/>
              </w:rPr>
            </w:pPr>
            <w:r w:rsidRPr="007437A6">
              <w:rPr>
                <w:rFonts w:ascii="Times New Roman" w:eastAsia="Times New Roman" w:hAnsi="Times New Roman"/>
                <w:color w:val="000000"/>
                <w:sz w:val="24"/>
                <w:lang w:val="ru-RU"/>
              </w:rPr>
              <w:t>Виртуальные тематические путешествия по художественным музеям мир.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4796936"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0C62F69"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15A41C"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1</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45C5A0" w14:textId="77777777" w:rsidR="00CB59D4" w:rsidRDefault="006673F3">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CB59D4" w14:paraId="244828FC" w14:textId="77777777">
        <w:trPr>
          <w:trHeight w:hRule="exact" w:val="808"/>
        </w:trPr>
        <w:tc>
          <w:tcPr>
            <w:tcW w:w="488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9F4EB37" w14:textId="77777777" w:rsidR="00CB59D4" w:rsidRPr="007437A6" w:rsidRDefault="006673F3">
            <w:pPr>
              <w:autoSpaceDE w:val="0"/>
              <w:autoSpaceDN w:val="0"/>
              <w:spacing w:before="98" w:after="0" w:line="262" w:lineRule="auto"/>
              <w:ind w:left="72" w:right="864"/>
              <w:rPr>
                <w:lang w:val="ru-RU"/>
              </w:rPr>
            </w:pPr>
            <w:r w:rsidRPr="007437A6">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F06357"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34</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81FC996"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0</w:t>
            </w:r>
          </w:p>
        </w:tc>
        <w:tc>
          <w:tcPr>
            <w:tcW w:w="331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685562F" w14:textId="77777777" w:rsidR="00CB59D4" w:rsidRDefault="006673F3">
            <w:pPr>
              <w:autoSpaceDE w:val="0"/>
              <w:autoSpaceDN w:val="0"/>
              <w:spacing w:before="98" w:after="0" w:line="230" w:lineRule="auto"/>
              <w:ind w:left="72"/>
            </w:pPr>
            <w:r>
              <w:rPr>
                <w:rFonts w:ascii="Times New Roman" w:eastAsia="Times New Roman" w:hAnsi="Times New Roman"/>
                <w:color w:val="000000"/>
                <w:sz w:val="24"/>
              </w:rPr>
              <w:t>34</w:t>
            </w:r>
          </w:p>
        </w:tc>
      </w:tr>
    </w:tbl>
    <w:p w14:paraId="7F591233" w14:textId="77777777" w:rsidR="00CB59D4" w:rsidRDefault="00CB59D4">
      <w:pPr>
        <w:autoSpaceDE w:val="0"/>
        <w:autoSpaceDN w:val="0"/>
        <w:spacing w:after="0" w:line="14" w:lineRule="exact"/>
      </w:pPr>
    </w:p>
    <w:p w14:paraId="171C39BF" w14:textId="77777777" w:rsidR="00CB59D4" w:rsidRDefault="00CB59D4">
      <w:pPr>
        <w:sectPr w:rsidR="00CB59D4">
          <w:pgSz w:w="11900" w:h="16840"/>
          <w:pgMar w:top="284" w:right="650" w:bottom="1440" w:left="666" w:header="720" w:footer="720" w:gutter="0"/>
          <w:cols w:space="720" w:equalWidth="0">
            <w:col w:w="10584" w:space="0"/>
          </w:cols>
          <w:docGrid w:linePitch="360"/>
        </w:sectPr>
      </w:pPr>
    </w:p>
    <w:p w14:paraId="30E01ABF" w14:textId="77777777" w:rsidR="00CB59D4" w:rsidRDefault="00CB59D4">
      <w:pPr>
        <w:autoSpaceDE w:val="0"/>
        <w:autoSpaceDN w:val="0"/>
        <w:spacing w:after="78" w:line="220" w:lineRule="exact"/>
      </w:pPr>
    </w:p>
    <w:p w14:paraId="206EDA5E" w14:textId="77777777" w:rsidR="00CB59D4" w:rsidRDefault="006673F3">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14:paraId="57BC1ED7" w14:textId="77777777" w:rsidR="00CB59D4" w:rsidRDefault="006673F3">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14:paraId="66F7FE03" w14:textId="77777777" w:rsidR="00CB59D4" w:rsidRDefault="006673F3">
      <w:pPr>
        <w:autoSpaceDE w:val="0"/>
        <w:autoSpaceDN w:val="0"/>
        <w:spacing w:before="262" w:after="0" w:line="230" w:lineRule="auto"/>
      </w:pPr>
      <w:r>
        <w:rPr>
          <w:rFonts w:ascii="Times New Roman" w:eastAsia="Times New Roman" w:hAnsi="Times New Roman"/>
          <w:b/>
          <w:color w:val="000000"/>
          <w:sz w:val="24"/>
        </w:rPr>
        <w:t>1 КЛАСС</w:t>
      </w:r>
    </w:p>
    <w:p w14:paraId="52D8A61C" w14:textId="77777777" w:rsidR="00CB59D4" w:rsidRPr="007437A6" w:rsidRDefault="006673F3">
      <w:pPr>
        <w:autoSpaceDE w:val="0"/>
        <w:autoSpaceDN w:val="0"/>
        <w:spacing w:before="166" w:after="0" w:line="271" w:lineRule="auto"/>
        <w:ind w:right="144"/>
        <w:rPr>
          <w:lang w:val="ru-RU"/>
        </w:rPr>
      </w:pPr>
      <w:r w:rsidRPr="007437A6">
        <w:rPr>
          <w:rFonts w:ascii="Times New Roman" w:eastAsia="Times New Roman" w:hAnsi="Times New Roman"/>
          <w:color w:val="000000"/>
          <w:sz w:val="24"/>
          <w:lang w:val="ru-RU"/>
        </w:rPr>
        <w:t xml:space="preserve">Изобразительное искусство. 1 класс/Неменская Л.А.; под редакцией Неменского Б.М., Акционерное общество «Издательство «Просвещение»; </w:t>
      </w:r>
      <w:r w:rsidRPr="007437A6">
        <w:rPr>
          <w:lang w:val="ru-RU"/>
        </w:rPr>
        <w:br/>
      </w:r>
      <w:r w:rsidRPr="007437A6">
        <w:rPr>
          <w:rFonts w:ascii="Times New Roman" w:eastAsia="Times New Roman" w:hAnsi="Times New Roman"/>
          <w:color w:val="000000"/>
          <w:sz w:val="24"/>
          <w:lang w:val="ru-RU"/>
        </w:rPr>
        <w:t>Введите свой вариант:</w:t>
      </w:r>
    </w:p>
    <w:p w14:paraId="5C696506" w14:textId="77777777" w:rsidR="00CB59D4" w:rsidRPr="007437A6" w:rsidRDefault="006673F3">
      <w:pPr>
        <w:autoSpaceDE w:val="0"/>
        <w:autoSpaceDN w:val="0"/>
        <w:spacing w:before="262" w:after="0" w:line="230" w:lineRule="auto"/>
        <w:rPr>
          <w:lang w:val="ru-RU"/>
        </w:rPr>
      </w:pPr>
      <w:r w:rsidRPr="007437A6">
        <w:rPr>
          <w:rFonts w:ascii="Times New Roman" w:eastAsia="Times New Roman" w:hAnsi="Times New Roman"/>
          <w:b/>
          <w:color w:val="000000"/>
          <w:sz w:val="24"/>
          <w:lang w:val="ru-RU"/>
        </w:rPr>
        <w:t>2 КЛАСС</w:t>
      </w:r>
    </w:p>
    <w:p w14:paraId="525583C0" w14:textId="77777777" w:rsidR="00CB59D4" w:rsidRPr="007437A6" w:rsidRDefault="006673F3">
      <w:pPr>
        <w:autoSpaceDE w:val="0"/>
        <w:autoSpaceDN w:val="0"/>
        <w:spacing w:before="168" w:after="0" w:line="271" w:lineRule="auto"/>
        <w:ind w:right="288"/>
        <w:rPr>
          <w:lang w:val="ru-RU"/>
        </w:rPr>
      </w:pPr>
      <w:r w:rsidRPr="007437A6">
        <w:rPr>
          <w:rFonts w:ascii="Times New Roman" w:eastAsia="Times New Roman" w:hAnsi="Times New Roman"/>
          <w:color w:val="000000"/>
          <w:sz w:val="24"/>
          <w:lang w:val="ru-RU"/>
        </w:rPr>
        <w:t>Изобразительное искусство. 2 класс/Коротеева Е.И.; под редакцией Неменского Б.М., Акционерное общество «Издательство «Просвещение</w:t>
      </w:r>
      <w:proofErr w:type="gramStart"/>
      <w:r w:rsidRPr="007437A6">
        <w:rPr>
          <w:rFonts w:ascii="Times New Roman" w:eastAsia="Times New Roman" w:hAnsi="Times New Roman"/>
          <w:color w:val="000000"/>
          <w:sz w:val="24"/>
          <w:lang w:val="ru-RU"/>
        </w:rPr>
        <w:t>» ;</w:t>
      </w:r>
      <w:proofErr w:type="gramEnd"/>
      <w:r w:rsidRPr="007437A6">
        <w:rPr>
          <w:rFonts w:ascii="Times New Roman" w:eastAsia="Times New Roman" w:hAnsi="Times New Roman"/>
          <w:color w:val="000000"/>
          <w:sz w:val="24"/>
          <w:lang w:val="ru-RU"/>
        </w:rPr>
        <w:t xml:space="preserve"> </w:t>
      </w:r>
      <w:r w:rsidRPr="007437A6">
        <w:rPr>
          <w:lang w:val="ru-RU"/>
        </w:rPr>
        <w:br/>
      </w:r>
      <w:r w:rsidRPr="007437A6">
        <w:rPr>
          <w:rFonts w:ascii="Times New Roman" w:eastAsia="Times New Roman" w:hAnsi="Times New Roman"/>
          <w:color w:val="000000"/>
          <w:sz w:val="24"/>
          <w:lang w:val="ru-RU"/>
        </w:rPr>
        <w:t>Введите свой вариант:</w:t>
      </w:r>
    </w:p>
    <w:p w14:paraId="35AC3E28" w14:textId="77777777" w:rsidR="00CB59D4" w:rsidRPr="007437A6" w:rsidRDefault="006673F3">
      <w:pPr>
        <w:autoSpaceDE w:val="0"/>
        <w:autoSpaceDN w:val="0"/>
        <w:spacing w:before="262" w:after="0" w:line="230" w:lineRule="auto"/>
        <w:rPr>
          <w:lang w:val="ru-RU"/>
        </w:rPr>
      </w:pPr>
      <w:r w:rsidRPr="007437A6">
        <w:rPr>
          <w:rFonts w:ascii="Times New Roman" w:eastAsia="Times New Roman" w:hAnsi="Times New Roman"/>
          <w:b/>
          <w:color w:val="000000"/>
          <w:sz w:val="24"/>
          <w:lang w:val="ru-RU"/>
        </w:rPr>
        <w:t>3 КЛАСС</w:t>
      </w:r>
    </w:p>
    <w:p w14:paraId="2BD96378" w14:textId="77777777" w:rsidR="00CB59D4" w:rsidRPr="007437A6" w:rsidRDefault="006673F3">
      <w:pPr>
        <w:autoSpaceDE w:val="0"/>
        <w:autoSpaceDN w:val="0"/>
        <w:spacing w:before="166" w:after="0" w:line="271" w:lineRule="auto"/>
        <w:ind w:right="432"/>
        <w:rPr>
          <w:lang w:val="ru-RU"/>
        </w:rPr>
      </w:pPr>
      <w:r w:rsidRPr="007437A6">
        <w:rPr>
          <w:rFonts w:ascii="Times New Roman" w:eastAsia="Times New Roman" w:hAnsi="Times New Roman"/>
          <w:color w:val="000000"/>
          <w:sz w:val="24"/>
          <w:lang w:val="ru-RU"/>
        </w:rPr>
        <w:t>Изобразительное искусство. 3 класс/Горяева Н.А., Неменская Л.А., Питерских А.С. и другие; под редакцией Неменского Б.М., Акционерное общество «Издательство «Просвещение</w:t>
      </w:r>
      <w:proofErr w:type="gramStart"/>
      <w:r w:rsidRPr="007437A6">
        <w:rPr>
          <w:rFonts w:ascii="Times New Roman" w:eastAsia="Times New Roman" w:hAnsi="Times New Roman"/>
          <w:color w:val="000000"/>
          <w:sz w:val="24"/>
          <w:lang w:val="ru-RU"/>
        </w:rPr>
        <w:t>» ;</w:t>
      </w:r>
      <w:proofErr w:type="gramEnd"/>
      <w:r w:rsidRPr="007437A6">
        <w:rPr>
          <w:rFonts w:ascii="Times New Roman" w:eastAsia="Times New Roman" w:hAnsi="Times New Roman"/>
          <w:color w:val="000000"/>
          <w:sz w:val="24"/>
          <w:lang w:val="ru-RU"/>
        </w:rPr>
        <w:t xml:space="preserve"> </w:t>
      </w:r>
      <w:r w:rsidRPr="007437A6">
        <w:rPr>
          <w:lang w:val="ru-RU"/>
        </w:rPr>
        <w:br/>
      </w:r>
      <w:r w:rsidRPr="007437A6">
        <w:rPr>
          <w:rFonts w:ascii="Times New Roman" w:eastAsia="Times New Roman" w:hAnsi="Times New Roman"/>
          <w:color w:val="000000"/>
          <w:sz w:val="24"/>
          <w:lang w:val="ru-RU"/>
        </w:rPr>
        <w:t>Введите свой вариант:</w:t>
      </w:r>
    </w:p>
    <w:p w14:paraId="4DC9AB64" w14:textId="77777777" w:rsidR="00CB59D4" w:rsidRPr="007437A6" w:rsidRDefault="006673F3">
      <w:pPr>
        <w:autoSpaceDE w:val="0"/>
        <w:autoSpaceDN w:val="0"/>
        <w:spacing w:before="262" w:after="0" w:line="230" w:lineRule="auto"/>
        <w:rPr>
          <w:lang w:val="ru-RU"/>
        </w:rPr>
      </w:pPr>
      <w:r w:rsidRPr="007437A6">
        <w:rPr>
          <w:rFonts w:ascii="Times New Roman" w:eastAsia="Times New Roman" w:hAnsi="Times New Roman"/>
          <w:b/>
          <w:color w:val="000000"/>
          <w:sz w:val="24"/>
          <w:lang w:val="ru-RU"/>
        </w:rPr>
        <w:t>4 КЛАСС</w:t>
      </w:r>
    </w:p>
    <w:p w14:paraId="4CC0E907" w14:textId="77777777" w:rsidR="00CB59D4" w:rsidRPr="007437A6" w:rsidRDefault="006673F3">
      <w:pPr>
        <w:autoSpaceDE w:val="0"/>
        <w:autoSpaceDN w:val="0"/>
        <w:spacing w:before="166" w:after="0" w:line="271" w:lineRule="auto"/>
        <w:ind w:right="144"/>
        <w:rPr>
          <w:lang w:val="ru-RU"/>
        </w:rPr>
      </w:pPr>
      <w:r w:rsidRPr="007437A6">
        <w:rPr>
          <w:rFonts w:ascii="Times New Roman" w:eastAsia="Times New Roman" w:hAnsi="Times New Roman"/>
          <w:color w:val="000000"/>
          <w:sz w:val="24"/>
          <w:lang w:val="ru-RU"/>
        </w:rPr>
        <w:t>Изобразительное искусство. 4 класс/Неменская Л.А.; под редакцией Неменского Б.М., Акционерное общество «Издательство «Просвещение</w:t>
      </w:r>
      <w:proofErr w:type="gramStart"/>
      <w:r w:rsidRPr="007437A6">
        <w:rPr>
          <w:rFonts w:ascii="Times New Roman" w:eastAsia="Times New Roman" w:hAnsi="Times New Roman"/>
          <w:color w:val="000000"/>
          <w:sz w:val="24"/>
          <w:lang w:val="ru-RU"/>
        </w:rPr>
        <w:t>» ;</w:t>
      </w:r>
      <w:proofErr w:type="gramEnd"/>
      <w:r w:rsidRPr="007437A6">
        <w:rPr>
          <w:rFonts w:ascii="Times New Roman" w:eastAsia="Times New Roman" w:hAnsi="Times New Roman"/>
          <w:color w:val="000000"/>
          <w:sz w:val="24"/>
          <w:lang w:val="ru-RU"/>
        </w:rPr>
        <w:t xml:space="preserve"> </w:t>
      </w:r>
      <w:r w:rsidRPr="007437A6">
        <w:rPr>
          <w:lang w:val="ru-RU"/>
        </w:rPr>
        <w:br/>
      </w:r>
      <w:r w:rsidRPr="007437A6">
        <w:rPr>
          <w:rFonts w:ascii="Times New Roman" w:eastAsia="Times New Roman" w:hAnsi="Times New Roman"/>
          <w:color w:val="000000"/>
          <w:sz w:val="24"/>
          <w:lang w:val="ru-RU"/>
        </w:rPr>
        <w:t>Введите свой вариант:</w:t>
      </w:r>
    </w:p>
    <w:p w14:paraId="1FB8993F" w14:textId="77777777" w:rsidR="00CB59D4" w:rsidRPr="007437A6" w:rsidRDefault="006673F3">
      <w:pPr>
        <w:autoSpaceDE w:val="0"/>
        <w:autoSpaceDN w:val="0"/>
        <w:spacing w:before="262" w:after="0" w:line="230" w:lineRule="auto"/>
        <w:rPr>
          <w:lang w:val="ru-RU"/>
        </w:rPr>
      </w:pPr>
      <w:r w:rsidRPr="007437A6">
        <w:rPr>
          <w:rFonts w:ascii="Times New Roman" w:eastAsia="Times New Roman" w:hAnsi="Times New Roman"/>
          <w:b/>
          <w:color w:val="000000"/>
          <w:sz w:val="24"/>
          <w:lang w:val="ru-RU"/>
        </w:rPr>
        <w:t>МЕТОДИЧЕСКИЕ МАТЕРИАЛЫ ДЛЯ УЧИТЕЛЯ</w:t>
      </w:r>
    </w:p>
    <w:p w14:paraId="07DBC85A" w14:textId="77777777" w:rsidR="00CB59D4" w:rsidRPr="007437A6" w:rsidRDefault="006673F3">
      <w:pPr>
        <w:autoSpaceDE w:val="0"/>
        <w:autoSpaceDN w:val="0"/>
        <w:spacing w:before="262" w:after="0" w:line="230" w:lineRule="auto"/>
        <w:rPr>
          <w:lang w:val="ru-RU"/>
        </w:rPr>
      </w:pPr>
      <w:r w:rsidRPr="007437A6">
        <w:rPr>
          <w:rFonts w:ascii="Times New Roman" w:eastAsia="Times New Roman" w:hAnsi="Times New Roman"/>
          <w:b/>
          <w:color w:val="000000"/>
          <w:sz w:val="24"/>
          <w:lang w:val="ru-RU"/>
        </w:rPr>
        <w:t>1 КЛАСС</w:t>
      </w:r>
    </w:p>
    <w:p w14:paraId="15A1DC98" w14:textId="77777777" w:rsidR="00CB59D4" w:rsidRPr="007437A6" w:rsidRDefault="006673F3">
      <w:pPr>
        <w:autoSpaceDE w:val="0"/>
        <w:autoSpaceDN w:val="0"/>
        <w:spacing w:before="166" w:after="0"/>
        <w:rPr>
          <w:lang w:val="ru-RU"/>
        </w:rPr>
      </w:pPr>
      <w:r w:rsidRPr="007437A6">
        <w:rPr>
          <w:rFonts w:ascii="Times New Roman" w:eastAsia="Times New Roman" w:hAnsi="Times New Roman"/>
          <w:color w:val="000000"/>
          <w:sz w:val="24"/>
          <w:lang w:val="ru-RU"/>
        </w:rPr>
        <w:t xml:space="preserve">Изобразительное искусство. 1 класс/Неменская Л.А.; под редакцией Неменского Б.М., Акционерное общество «Издательство «Просвещение»; </w:t>
      </w:r>
      <w:r w:rsidRPr="007437A6">
        <w:rPr>
          <w:lang w:val="ru-RU"/>
        </w:rPr>
        <w:br/>
      </w:r>
      <w:r w:rsidRPr="007437A6">
        <w:rPr>
          <w:rFonts w:ascii="Times New Roman" w:eastAsia="Times New Roman" w:hAnsi="Times New Roman"/>
          <w:color w:val="000000"/>
          <w:sz w:val="24"/>
          <w:lang w:val="ru-RU"/>
        </w:rPr>
        <w:t>Изобразительное искусство. Ты изображаешь, украшаешь и строишь. «Издательство «Просвещение»; Методические рекомендации, поурочное планирование.</w:t>
      </w:r>
    </w:p>
    <w:p w14:paraId="7D987A06" w14:textId="77777777" w:rsidR="00CB59D4" w:rsidRPr="007437A6" w:rsidRDefault="006673F3">
      <w:pPr>
        <w:autoSpaceDE w:val="0"/>
        <w:autoSpaceDN w:val="0"/>
        <w:spacing w:before="262" w:after="0" w:line="230" w:lineRule="auto"/>
        <w:rPr>
          <w:lang w:val="ru-RU"/>
        </w:rPr>
      </w:pPr>
      <w:r w:rsidRPr="007437A6">
        <w:rPr>
          <w:rFonts w:ascii="Times New Roman" w:eastAsia="Times New Roman" w:hAnsi="Times New Roman"/>
          <w:b/>
          <w:color w:val="000000"/>
          <w:sz w:val="24"/>
          <w:lang w:val="ru-RU"/>
        </w:rPr>
        <w:t>2 КЛАСС</w:t>
      </w:r>
    </w:p>
    <w:p w14:paraId="5D8E2AF8" w14:textId="77777777" w:rsidR="00CB59D4" w:rsidRPr="007437A6" w:rsidRDefault="006673F3">
      <w:pPr>
        <w:autoSpaceDE w:val="0"/>
        <w:autoSpaceDN w:val="0"/>
        <w:spacing w:before="168" w:after="0"/>
        <w:ind w:right="144"/>
        <w:rPr>
          <w:lang w:val="ru-RU"/>
        </w:rPr>
      </w:pPr>
      <w:r w:rsidRPr="007437A6">
        <w:rPr>
          <w:rFonts w:ascii="Times New Roman" w:eastAsia="Times New Roman" w:hAnsi="Times New Roman"/>
          <w:color w:val="000000"/>
          <w:sz w:val="24"/>
          <w:lang w:val="ru-RU"/>
        </w:rPr>
        <w:t xml:space="preserve">Изобразительное искусство. 1 класс/Неменская Л.А.; под редакцией Неменского Б.М., Акционерное общество «Издательство «Просвещение»; </w:t>
      </w:r>
      <w:r w:rsidRPr="007437A6">
        <w:rPr>
          <w:lang w:val="ru-RU"/>
        </w:rPr>
        <w:br/>
      </w:r>
      <w:r w:rsidRPr="007437A6">
        <w:rPr>
          <w:rFonts w:ascii="Times New Roman" w:eastAsia="Times New Roman" w:hAnsi="Times New Roman"/>
          <w:color w:val="000000"/>
          <w:sz w:val="24"/>
          <w:lang w:val="ru-RU"/>
        </w:rPr>
        <w:t xml:space="preserve">Изобразительное искусство. Искусство и ты. «Издательство «Просвещение»; </w:t>
      </w:r>
      <w:r w:rsidRPr="007437A6">
        <w:rPr>
          <w:lang w:val="ru-RU"/>
        </w:rPr>
        <w:br/>
      </w:r>
      <w:r w:rsidRPr="007437A6">
        <w:rPr>
          <w:rFonts w:ascii="Times New Roman" w:eastAsia="Times New Roman" w:hAnsi="Times New Roman"/>
          <w:color w:val="000000"/>
          <w:sz w:val="24"/>
          <w:lang w:val="ru-RU"/>
        </w:rPr>
        <w:t>Методические рекомендации, поурочное планирование.</w:t>
      </w:r>
    </w:p>
    <w:p w14:paraId="3213506D" w14:textId="77777777" w:rsidR="00CB59D4" w:rsidRPr="007437A6" w:rsidRDefault="006673F3">
      <w:pPr>
        <w:autoSpaceDE w:val="0"/>
        <w:autoSpaceDN w:val="0"/>
        <w:spacing w:before="262" w:after="0" w:line="230" w:lineRule="auto"/>
        <w:rPr>
          <w:lang w:val="ru-RU"/>
        </w:rPr>
      </w:pPr>
      <w:r w:rsidRPr="007437A6">
        <w:rPr>
          <w:rFonts w:ascii="Times New Roman" w:eastAsia="Times New Roman" w:hAnsi="Times New Roman"/>
          <w:b/>
          <w:color w:val="000000"/>
          <w:sz w:val="24"/>
          <w:lang w:val="ru-RU"/>
        </w:rPr>
        <w:t>3 КЛАСС</w:t>
      </w:r>
    </w:p>
    <w:p w14:paraId="2A012164" w14:textId="77777777" w:rsidR="00CB59D4" w:rsidRPr="007437A6" w:rsidRDefault="006673F3">
      <w:pPr>
        <w:autoSpaceDE w:val="0"/>
        <w:autoSpaceDN w:val="0"/>
        <w:spacing w:before="166" w:after="0" w:line="262" w:lineRule="auto"/>
        <w:ind w:right="144"/>
        <w:rPr>
          <w:lang w:val="ru-RU"/>
        </w:rPr>
      </w:pPr>
      <w:r w:rsidRPr="007437A6">
        <w:rPr>
          <w:rFonts w:ascii="Times New Roman" w:eastAsia="Times New Roman" w:hAnsi="Times New Roman"/>
          <w:color w:val="000000"/>
          <w:sz w:val="24"/>
          <w:lang w:val="ru-RU"/>
        </w:rPr>
        <w:t>Изобразительное искусство. 3 класс/Неменская Л.А.; под редакцией Неменского Б.М., Акционерное общество «Издательство «Просвещение</w:t>
      </w:r>
      <w:proofErr w:type="gramStart"/>
      <w:r w:rsidRPr="007437A6">
        <w:rPr>
          <w:rFonts w:ascii="Times New Roman" w:eastAsia="Times New Roman" w:hAnsi="Times New Roman"/>
          <w:color w:val="000000"/>
          <w:sz w:val="24"/>
          <w:lang w:val="ru-RU"/>
        </w:rPr>
        <w:t>» ;</w:t>
      </w:r>
      <w:proofErr w:type="gramEnd"/>
      <w:r w:rsidRPr="007437A6">
        <w:rPr>
          <w:rFonts w:ascii="Times New Roman" w:eastAsia="Times New Roman" w:hAnsi="Times New Roman"/>
          <w:color w:val="000000"/>
          <w:sz w:val="24"/>
          <w:lang w:val="ru-RU"/>
        </w:rPr>
        <w:t xml:space="preserve"> Изобразительное искусство. Искусство вокруг нас.</w:t>
      </w:r>
    </w:p>
    <w:p w14:paraId="086AD139" w14:textId="77777777" w:rsidR="00CB59D4" w:rsidRPr="007437A6" w:rsidRDefault="006673F3">
      <w:pPr>
        <w:autoSpaceDE w:val="0"/>
        <w:autoSpaceDN w:val="0"/>
        <w:spacing w:before="70" w:after="0" w:line="262" w:lineRule="auto"/>
        <w:ind w:right="4752"/>
        <w:rPr>
          <w:lang w:val="ru-RU"/>
        </w:rPr>
      </w:pPr>
      <w:r w:rsidRPr="007437A6">
        <w:rPr>
          <w:rFonts w:ascii="Times New Roman" w:eastAsia="Times New Roman" w:hAnsi="Times New Roman"/>
          <w:color w:val="000000"/>
          <w:sz w:val="24"/>
          <w:lang w:val="ru-RU"/>
        </w:rPr>
        <w:t xml:space="preserve">«Издательство «Просвещение»; </w:t>
      </w:r>
      <w:r w:rsidRPr="007437A6">
        <w:rPr>
          <w:lang w:val="ru-RU"/>
        </w:rPr>
        <w:br/>
      </w:r>
      <w:r w:rsidRPr="007437A6">
        <w:rPr>
          <w:rFonts w:ascii="Times New Roman" w:eastAsia="Times New Roman" w:hAnsi="Times New Roman"/>
          <w:color w:val="000000"/>
          <w:sz w:val="24"/>
          <w:lang w:val="ru-RU"/>
        </w:rPr>
        <w:t>Методические рекомендации, поурочное планирование.</w:t>
      </w:r>
    </w:p>
    <w:p w14:paraId="04E92DA9" w14:textId="77777777" w:rsidR="00CB59D4" w:rsidRPr="007437A6" w:rsidRDefault="006673F3">
      <w:pPr>
        <w:autoSpaceDE w:val="0"/>
        <w:autoSpaceDN w:val="0"/>
        <w:spacing w:before="262" w:after="0" w:line="230" w:lineRule="auto"/>
        <w:rPr>
          <w:lang w:val="ru-RU"/>
        </w:rPr>
      </w:pPr>
      <w:r w:rsidRPr="007437A6">
        <w:rPr>
          <w:rFonts w:ascii="Times New Roman" w:eastAsia="Times New Roman" w:hAnsi="Times New Roman"/>
          <w:b/>
          <w:color w:val="000000"/>
          <w:sz w:val="24"/>
          <w:lang w:val="ru-RU"/>
        </w:rPr>
        <w:t>4 КЛАСС</w:t>
      </w:r>
    </w:p>
    <w:p w14:paraId="0089577C" w14:textId="77777777" w:rsidR="00CB59D4" w:rsidRPr="007437A6" w:rsidRDefault="006673F3">
      <w:pPr>
        <w:autoSpaceDE w:val="0"/>
        <w:autoSpaceDN w:val="0"/>
        <w:spacing w:before="166" w:after="0" w:line="262" w:lineRule="auto"/>
        <w:ind w:right="144"/>
        <w:rPr>
          <w:lang w:val="ru-RU"/>
        </w:rPr>
      </w:pPr>
      <w:r w:rsidRPr="007437A6">
        <w:rPr>
          <w:rFonts w:ascii="Times New Roman" w:eastAsia="Times New Roman" w:hAnsi="Times New Roman"/>
          <w:color w:val="000000"/>
          <w:sz w:val="24"/>
          <w:lang w:val="ru-RU"/>
        </w:rPr>
        <w:t>Изобразительное искусство. 4 класс/Неменская Л.А.; под редакцией Неменского Б.М., Акционерное общество «Издательство «Просвещение</w:t>
      </w:r>
      <w:proofErr w:type="gramStart"/>
      <w:r w:rsidRPr="007437A6">
        <w:rPr>
          <w:rFonts w:ascii="Times New Roman" w:eastAsia="Times New Roman" w:hAnsi="Times New Roman"/>
          <w:color w:val="000000"/>
          <w:sz w:val="24"/>
          <w:lang w:val="ru-RU"/>
        </w:rPr>
        <w:t>» ;</w:t>
      </w:r>
      <w:proofErr w:type="gramEnd"/>
      <w:r w:rsidRPr="007437A6">
        <w:rPr>
          <w:rFonts w:ascii="Times New Roman" w:eastAsia="Times New Roman" w:hAnsi="Times New Roman"/>
          <w:color w:val="000000"/>
          <w:sz w:val="24"/>
          <w:lang w:val="ru-RU"/>
        </w:rPr>
        <w:t xml:space="preserve"> Изобразительное искусство. Каждый народ - художник.</w:t>
      </w:r>
    </w:p>
    <w:p w14:paraId="2FEDCE2B" w14:textId="77777777" w:rsidR="00CB59D4" w:rsidRPr="007437A6" w:rsidRDefault="006673F3">
      <w:pPr>
        <w:autoSpaceDE w:val="0"/>
        <w:autoSpaceDN w:val="0"/>
        <w:spacing w:before="70" w:after="0" w:line="230" w:lineRule="auto"/>
        <w:rPr>
          <w:lang w:val="ru-RU"/>
        </w:rPr>
      </w:pPr>
      <w:r w:rsidRPr="007437A6">
        <w:rPr>
          <w:rFonts w:ascii="Times New Roman" w:eastAsia="Times New Roman" w:hAnsi="Times New Roman"/>
          <w:color w:val="000000"/>
          <w:sz w:val="24"/>
          <w:lang w:val="ru-RU"/>
        </w:rPr>
        <w:t>«Издательство «Просвещение»;</w:t>
      </w:r>
    </w:p>
    <w:p w14:paraId="510B2236" w14:textId="77777777" w:rsidR="00CB59D4" w:rsidRPr="007437A6" w:rsidRDefault="00CB59D4">
      <w:pPr>
        <w:rPr>
          <w:lang w:val="ru-RU"/>
        </w:rPr>
        <w:sectPr w:rsidR="00CB59D4" w:rsidRPr="007437A6">
          <w:pgSz w:w="11900" w:h="16840"/>
          <w:pgMar w:top="298" w:right="650" w:bottom="384" w:left="666" w:header="720" w:footer="720" w:gutter="0"/>
          <w:cols w:space="720" w:equalWidth="0">
            <w:col w:w="10584" w:space="0"/>
          </w:cols>
          <w:docGrid w:linePitch="360"/>
        </w:sectPr>
      </w:pPr>
    </w:p>
    <w:p w14:paraId="332C47C0" w14:textId="77777777" w:rsidR="00CB59D4" w:rsidRPr="007437A6" w:rsidRDefault="00CB59D4">
      <w:pPr>
        <w:autoSpaceDE w:val="0"/>
        <w:autoSpaceDN w:val="0"/>
        <w:spacing w:after="66" w:line="220" w:lineRule="exact"/>
        <w:rPr>
          <w:lang w:val="ru-RU"/>
        </w:rPr>
      </w:pPr>
    </w:p>
    <w:p w14:paraId="44C94F8A" w14:textId="77777777" w:rsidR="00CB59D4" w:rsidRPr="007437A6" w:rsidRDefault="006673F3">
      <w:pPr>
        <w:autoSpaceDE w:val="0"/>
        <w:autoSpaceDN w:val="0"/>
        <w:spacing w:after="0" w:line="230" w:lineRule="auto"/>
        <w:rPr>
          <w:lang w:val="ru-RU"/>
        </w:rPr>
      </w:pPr>
      <w:r w:rsidRPr="007437A6">
        <w:rPr>
          <w:rFonts w:ascii="Times New Roman" w:eastAsia="Times New Roman" w:hAnsi="Times New Roman"/>
          <w:color w:val="000000"/>
          <w:sz w:val="24"/>
          <w:lang w:val="ru-RU"/>
        </w:rPr>
        <w:t>Методические рекомендации, поурочное планирование.</w:t>
      </w:r>
    </w:p>
    <w:p w14:paraId="79FD4336" w14:textId="77777777" w:rsidR="00CB59D4" w:rsidRPr="007437A6" w:rsidRDefault="006673F3">
      <w:pPr>
        <w:autoSpaceDE w:val="0"/>
        <w:autoSpaceDN w:val="0"/>
        <w:spacing w:before="262" w:after="0" w:line="230" w:lineRule="auto"/>
        <w:rPr>
          <w:lang w:val="ru-RU"/>
        </w:rPr>
      </w:pPr>
      <w:r w:rsidRPr="007437A6">
        <w:rPr>
          <w:rFonts w:ascii="Times New Roman" w:eastAsia="Times New Roman" w:hAnsi="Times New Roman"/>
          <w:b/>
          <w:color w:val="000000"/>
          <w:sz w:val="24"/>
          <w:lang w:val="ru-RU"/>
        </w:rPr>
        <w:t>ЦИФРОВЫЕ ОБРАЗОВАТЕЛЬНЫЕ РЕСУРСЫ И РЕСУРСЫ СЕТИ ИНТЕРНЕТ</w:t>
      </w:r>
    </w:p>
    <w:p w14:paraId="040865E8" w14:textId="77777777" w:rsidR="00CB59D4" w:rsidRPr="00000FBE" w:rsidRDefault="006673F3">
      <w:pPr>
        <w:autoSpaceDE w:val="0"/>
        <w:autoSpaceDN w:val="0"/>
        <w:spacing w:before="262" w:after="0" w:line="230" w:lineRule="auto"/>
        <w:rPr>
          <w:lang w:val="ru-RU"/>
        </w:rPr>
      </w:pPr>
      <w:r w:rsidRPr="00000FBE">
        <w:rPr>
          <w:rFonts w:ascii="Times New Roman" w:eastAsia="Times New Roman" w:hAnsi="Times New Roman"/>
          <w:b/>
          <w:color w:val="000000"/>
          <w:sz w:val="24"/>
          <w:lang w:val="ru-RU"/>
        </w:rPr>
        <w:t>1 КЛАСС</w:t>
      </w:r>
    </w:p>
    <w:p w14:paraId="513A2F5A" w14:textId="77777777" w:rsidR="00CB59D4" w:rsidRPr="00000FBE" w:rsidRDefault="006673F3">
      <w:pPr>
        <w:autoSpaceDE w:val="0"/>
        <w:autoSpaceDN w:val="0"/>
        <w:spacing w:before="166" w:after="0" w:line="271" w:lineRule="auto"/>
        <w:ind w:right="7488"/>
        <w:rPr>
          <w:lang w:val="ru-RU"/>
        </w:rPr>
      </w:pPr>
      <w:r>
        <w:rPr>
          <w:rFonts w:ascii="Times New Roman" w:eastAsia="Times New Roman" w:hAnsi="Times New Roman"/>
          <w:color w:val="000000"/>
          <w:sz w:val="24"/>
        </w:rPr>
        <w:t>http</w:t>
      </w:r>
      <w:r w:rsidRPr="00000FB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000FB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000FB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000FBE">
        <w:rPr>
          <w:rFonts w:ascii="Times New Roman" w:eastAsia="Times New Roman" w:hAnsi="Times New Roman"/>
          <w:color w:val="000000"/>
          <w:sz w:val="24"/>
          <w:lang w:val="ru-RU"/>
        </w:rPr>
        <w:t xml:space="preserve">/ </w:t>
      </w:r>
      <w:r w:rsidRPr="00000FBE">
        <w:rPr>
          <w:lang w:val="ru-RU"/>
        </w:rPr>
        <w:br/>
      </w:r>
      <w:r>
        <w:rPr>
          <w:rFonts w:ascii="Times New Roman" w:eastAsia="Times New Roman" w:hAnsi="Times New Roman"/>
          <w:color w:val="000000"/>
          <w:sz w:val="24"/>
        </w:rPr>
        <w:t>http</w:t>
      </w:r>
      <w:r w:rsidRPr="00000FB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uchebnik</w:t>
      </w:r>
      <w:proofErr w:type="spellEnd"/>
      <w:r w:rsidRPr="00000FB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mos</w:t>
      </w:r>
      <w:proofErr w:type="spellEnd"/>
      <w:r w:rsidRPr="00000FB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000FBE">
        <w:rPr>
          <w:rFonts w:ascii="Times New Roman" w:eastAsia="Times New Roman" w:hAnsi="Times New Roman"/>
          <w:color w:val="000000"/>
          <w:sz w:val="24"/>
          <w:lang w:val="ru-RU"/>
        </w:rPr>
        <w:t xml:space="preserve">/ </w:t>
      </w:r>
      <w:r w:rsidRPr="00000FBE">
        <w:rPr>
          <w:lang w:val="ru-RU"/>
        </w:rPr>
        <w:br/>
      </w:r>
      <w:r>
        <w:rPr>
          <w:rFonts w:ascii="Times New Roman" w:eastAsia="Times New Roman" w:hAnsi="Times New Roman"/>
          <w:color w:val="000000"/>
          <w:sz w:val="24"/>
        </w:rPr>
        <w:t>http</w:t>
      </w:r>
      <w:r w:rsidRPr="00000FB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infourok</w:t>
      </w:r>
      <w:proofErr w:type="spellEnd"/>
      <w:r w:rsidRPr="00000FBE">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000FBE">
        <w:rPr>
          <w:rFonts w:ascii="Times New Roman" w:eastAsia="Times New Roman" w:hAnsi="Times New Roman"/>
          <w:color w:val="000000"/>
          <w:sz w:val="24"/>
          <w:lang w:val="ru-RU"/>
        </w:rPr>
        <w:t>/</w:t>
      </w:r>
    </w:p>
    <w:p w14:paraId="403760C5" w14:textId="77777777" w:rsidR="00CB59D4" w:rsidRPr="007437A6" w:rsidRDefault="006673F3">
      <w:pPr>
        <w:autoSpaceDE w:val="0"/>
        <w:autoSpaceDN w:val="0"/>
        <w:spacing w:before="262" w:after="0" w:line="230" w:lineRule="auto"/>
        <w:rPr>
          <w:rFonts w:ascii="Times New Roman" w:eastAsia="Times New Roman" w:hAnsi="Times New Roman"/>
          <w:b/>
          <w:color w:val="000000"/>
          <w:sz w:val="24"/>
          <w:lang w:val="ru-RU"/>
        </w:rPr>
      </w:pPr>
      <w:r w:rsidRPr="007437A6">
        <w:rPr>
          <w:rFonts w:ascii="Times New Roman" w:eastAsia="Times New Roman" w:hAnsi="Times New Roman"/>
          <w:b/>
          <w:color w:val="000000"/>
          <w:sz w:val="24"/>
          <w:lang w:val="ru-RU"/>
        </w:rPr>
        <w:t>2 КЛАСС</w:t>
      </w:r>
    </w:p>
    <w:p w14:paraId="27882D93" w14:textId="77777777" w:rsidR="007437A6" w:rsidRPr="007437A6" w:rsidRDefault="007437A6">
      <w:pPr>
        <w:autoSpaceDE w:val="0"/>
        <w:autoSpaceDN w:val="0"/>
        <w:spacing w:before="262" w:after="0" w:line="230" w:lineRule="auto"/>
        <w:rPr>
          <w:rFonts w:ascii="Times New Roman" w:eastAsia="Times New Roman" w:hAnsi="Times New Roman"/>
          <w:color w:val="000000"/>
          <w:sz w:val="24"/>
          <w:lang w:val="ru-RU"/>
        </w:rPr>
      </w:pPr>
      <w:r w:rsidRPr="007437A6">
        <w:rPr>
          <w:rFonts w:ascii="Times New Roman" w:eastAsia="Times New Roman" w:hAnsi="Times New Roman"/>
          <w:color w:val="000000"/>
          <w:sz w:val="24"/>
        </w:rPr>
        <w:t>http</w:t>
      </w:r>
      <w:r w:rsidRPr="007437A6">
        <w:rPr>
          <w:rFonts w:ascii="Times New Roman" w:eastAsia="Times New Roman" w:hAnsi="Times New Roman"/>
          <w:color w:val="000000"/>
          <w:sz w:val="24"/>
          <w:lang w:val="ru-RU"/>
        </w:rPr>
        <w:t>://</w:t>
      </w:r>
      <w:proofErr w:type="spellStart"/>
      <w:r w:rsidRPr="007437A6">
        <w:rPr>
          <w:rFonts w:ascii="Times New Roman" w:eastAsia="Times New Roman" w:hAnsi="Times New Roman"/>
          <w:color w:val="000000"/>
          <w:sz w:val="24"/>
        </w:rPr>
        <w:t>resh</w:t>
      </w:r>
      <w:proofErr w:type="spellEnd"/>
      <w:r w:rsidRPr="007437A6">
        <w:rPr>
          <w:rFonts w:ascii="Times New Roman" w:eastAsia="Times New Roman" w:hAnsi="Times New Roman"/>
          <w:color w:val="000000"/>
          <w:sz w:val="24"/>
          <w:lang w:val="ru-RU"/>
        </w:rPr>
        <w:t>.</w:t>
      </w:r>
      <w:proofErr w:type="spellStart"/>
      <w:r w:rsidRPr="007437A6">
        <w:rPr>
          <w:rFonts w:ascii="Times New Roman" w:eastAsia="Times New Roman" w:hAnsi="Times New Roman"/>
          <w:color w:val="000000"/>
          <w:sz w:val="24"/>
        </w:rPr>
        <w:t>edu</w:t>
      </w:r>
      <w:proofErr w:type="spellEnd"/>
      <w:r w:rsidRPr="007437A6">
        <w:rPr>
          <w:rFonts w:ascii="Times New Roman" w:eastAsia="Times New Roman" w:hAnsi="Times New Roman"/>
          <w:color w:val="000000"/>
          <w:sz w:val="24"/>
          <w:lang w:val="ru-RU"/>
        </w:rPr>
        <w:t>.</w:t>
      </w:r>
      <w:proofErr w:type="spellStart"/>
      <w:r w:rsidRPr="007437A6">
        <w:rPr>
          <w:rFonts w:ascii="Times New Roman" w:eastAsia="Times New Roman" w:hAnsi="Times New Roman"/>
          <w:color w:val="000000"/>
          <w:sz w:val="24"/>
        </w:rPr>
        <w:t>ru</w:t>
      </w:r>
      <w:proofErr w:type="spellEnd"/>
      <w:r w:rsidRPr="007437A6">
        <w:rPr>
          <w:rFonts w:ascii="Times New Roman" w:eastAsia="Times New Roman" w:hAnsi="Times New Roman"/>
          <w:color w:val="000000"/>
          <w:sz w:val="24"/>
          <w:lang w:val="ru-RU"/>
        </w:rPr>
        <w:t xml:space="preserve">/ </w:t>
      </w:r>
      <w:r w:rsidRPr="007437A6">
        <w:rPr>
          <w:rFonts w:ascii="Times New Roman" w:eastAsia="Times New Roman" w:hAnsi="Times New Roman"/>
          <w:color w:val="000000"/>
          <w:sz w:val="24"/>
          <w:lang w:val="ru-RU"/>
        </w:rPr>
        <w:br/>
      </w:r>
      <w:r w:rsidRPr="007437A6">
        <w:rPr>
          <w:rFonts w:ascii="Times New Roman" w:eastAsia="Times New Roman" w:hAnsi="Times New Roman"/>
          <w:color w:val="000000"/>
          <w:sz w:val="24"/>
        </w:rPr>
        <w:t>http</w:t>
      </w:r>
      <w:r w:rsidRPr="007437A6">
        <w:rPr>
          <w:rFonts w:ascii="Times New Roman" w:eastAsia="Times New Roman" w:hAnsi="Times New Roman"/>
          <w:color w:val="000000"/>
          <w:sz w:val="24"/>
          <w:lang w:val="ru-RU"/>
        </w:rPr>
        <w:t>://</w:t>
      </w:r>
      <w:proofErr w:type="spellStart"/>
      <w:r w:rsidRPr="007437A6">
        <w:rPr>
          <w:rFonts w:ascii="Times New Roman" w:eastAsia="Times New Roman" w:hAnsi="Times New Roman"/>
          <w:color w:val="000000"/>
          <w:sz w:val="24"/>
        </w:rPr>
        <w:t>uchebnik</w:t>
      </w:r>
      <w:proofErr w:type="spellEnd"/>
      <w:r w:rsidRPr="007437A6">
        <w:rPr>
          <w:rFonts w:ascii="Times New Roman" w:eastAsia="Times New Roman" w:hAnsi="Times New Roman"/>
          <w:color w:val="000000"/>
          <w:sz w:val="24"/>
          <w:lang w:val="ru-RU"/>
        </w:rPr>
        <w:t>.</w:t>
      </w:r>
      <w:proofErr w:type="spellStart"/>
      <w:r w:rsidRPr="007437A6">
        <w:rPr>
          <w:rFonts w:ascii="Times New Roman" w:eastAsia="Times New Roman" w:hAnsi="Times New Roman"/>
          <w:color w:val="000000"/>
          <w:sz w:val="24"/>
        </w:rPr>
        <w:t>mos</w:t>
      </w:r>
      <w:proofErr w:type="spellEnd"/>
      <w:r w:rsidRPr="007437A6">
        <w:rPr>
          <w:rFonts w:ascii="Times New Roman" w:eastAsia="Times New Roman" w:hAnsi="Times New Roman"/>
          <w:color w:val="000000"/>
          <w:sz w:val="24"/>
          <w:lang w:val="ru-RU"/>
        </w:rPr>
        <w:t>.</w:t>
      </w:r>
      <w:proofErr w:type="spellStart"/>
      <w:r w:rsidRPr="007437A6">
        <w:rPr>
          <w:rFonts w:ascii="Times New Roman" w:eastAsia="Times New Roman" w:hAnsi="Times New Roman"/>
          <w:color w:val="000000"/>
          <w:sz w:val="24"/>
        </w:rPr>
        <w:t>ru</w:t>
      </w:r>
      <w:proofErr w:type="spellEnd"/>
      <w:r w:rsidRPr="007437A6">
        <w:rPr>
          <w:rFonts w:ascii="Times New Roman" w:eastAsia="Times New Roman" w:hAnsi="Times New Roman"/>
          <w:color w:val="000000"/>
          <w:sz w:val="24"/>
          <w:lang w:val="ru-RU"/>
        </w:rPr>
        <w:t xml:space="preserve">/ </w:t>
      </w:r>
      <w:r w:rsidRPr="007437A6">
        <w:rPr>
          <w:rFonts w:ascii="Times New Roman" w:eastAsia="Times New Roman" w:hAnsi="Times New Roman"/>
          <w:color w:val="000000"/>
          <w:sz w:val="24"/>
          <w:lang w:val="ru-RU"/>
        </w:rPr>
        <w:br/>
      </w:r>
      <w:r w:rsidRPr="007437A6">
        <w:rPr>
          <w:rFonts w:ascii="Times New Roman" w:eastAsia="Times New Roman" w:hAnsi="Times New Roman"/>
          <w:color w:val="000000"/>
          <w:sz w:val="24"/>
        </w:rPr>
        <w:t>http</w:t>
      </w:r>
      <w:r w:rsidRPr="007437A6">
        <w:rPr>
          <w:rFonts w:ascii="Times New Roman" w:eastAsia="Times New Roman" w:hAnsi="Times New Roman"/>
          <w:color w:val="000000"/>
          <w:sz w:val="24"/>
          <w:lang w:val="ru-RU"/>
        </w:rPr>
        <w:t>://</w:t>
      </w:r>
      <w:proofErr w:type="spellStart"/>
      <w:r w:rsidRPr="007437A6">
        <w:rPr>
          <w:rFonts w:ascii="Times New Roman" w:eastAsia="Times New Roman" w:hAnsi="Times New Roman"/>
          <w:color w:val="000000"/>
          <w:sz w:val="24"/>
        </w:rPr>
        <w:t>infourok</w:t>
      </w:r>
      <w:proofErr w:type="spellEnd"/>
      <w:r w:rsidRPr="007437A6">
        <w:rPr>
          <w:rFonts w:ascii="Times New Roman" w:eastAsia="Times New Roman" w:hAnsi="Times New Roman"/>
          <w:color w:val="000000"/>
          <w:sz w:val="24"/>
          <w:lang w:val="ru-RU"/>
        </w:rPr>
        <w:t>.</w:t>
      </w:r>
      <w:proofErr w:type="spellStart"/>
      <w:r w:rsidRPr="007437A6">
        <w:rPr>
          <w:rFonts w:ascii="Times New Roman" w:eastAsia="Times New Roman" w:hAnsi="Times New Roman"/>
          <w:color w:val="000000"/>
          <w:sz w:val="24"/>
        </w:rPr>
        <w:t>ru</w:t>
      </w:r>
      <w:proofErr w:type="spellEnd"/>
      <w:r w:rsidRPr="007437A6">
        <w:rPr>
          <w:rFonts w:ascii="Times New Roman" w:eastAsia="Times New Roman" w:hAnsi="Times New Roman"/>
          <w:color w:val="000000"/>
          <w:sz w:val="24"/>
          <w:lang w:val="ru-RU"/>
        </w:rPr>
        <w:t>/</w:t>
      </w:r>
    </w:p>
    <w:p w14:paraId="2E49293C" w14:textId="77777777" w:rsidR="00CB59D4" w:rsidRDefault="006673F3">
      <w:pPr>
        <w:autoSpaceDE w:val="0"/>
        <w:autoSpaceDN w:val="0"/>
        <w:spacing w:before="264" w:after="0" w:line="230" w:lineRule="auto"/>
        <w:rPr>
          <w:rFonts w:ascii="Times New Roman" w:eastAsia="Times New Roman" w:hAnsi="Times New Roman"/>
          <w:b/>
          <w:color w:val="000000"/>
          <w:sz w:val="24"/>
          <w:lang w:val="ru-RU"/>
        </w:rPr>
      </w:pPr>
      <w:r w:rsidRPr="007437A6">
        <w:rPr>
          <w:rFonts w:ascii="Times New Roman" w:eastAsia="Times New Roman" w:hAnsi="Times New Roman"/>
          <w:b/>
          <w:color w:val="000000"/>
          <w:sz w:val="24"/>
          <w:lang w:val="ru-RU"/>
        </w:rPr>
        <w:t>3 КЛАСС</w:t>
      </w:r>
    </w:p>
    <w:p w14:paraId="47BFAB8D" w14:textId="77777777" w:rsidR="007437A6" w:rsidRPr="007437A6" w:rsidRDefault="007437A6" w:rsidP="007437A6">
      <w:pPr>
        <w:autoSpaceDE w:val="0"/>
        <w:autoSpaceDN w:val="0"/>
        <w:spacing w:before="166" w:after="0" w:line="271" w:lineRule="auto"/>
        <w:ind w:right="7488"/>
        <w:rPr>
          <w:lang w:val="ru-RU"/>
        </w:rPr>
      </w:pPr>
      <w:r>
        <w:rPr>
          <w:rFonts w:ascii="Times New Roman" w:eastAsia="Times New Roman" w:hAnsi="Times New Roman"/>
          <w:color w:val="000000"/>
          <w:sz w:val="24"/>
        </w:rPr>
        <w:t>http</w:t>
      </w:r>
      <w:r w:rsidRPr="007437A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7437A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7437A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7437A6">
        <w:rPr>
          <w:rFonts w:ascii="Times New Roman" w:eastAsia="Times New Roman" w:hAnsi="Times New Roman"/>
          <w:color w:val="000000"/>
          <w:sz w:val="24"/>
          <w:lang w:val="ru-RU"/>
        </w:rPr>
        <w:t xml:space="preserve">/ </w:t>
      </w:r>
      <w:r w:rsidRPr="007437A6">
        <w:rPr>
          <w:lang w:val="ru-RU"/>
        </w:rPr>
        <w:br/>
      </w:r>
      <w:r>
        <w:rPr>
          <w:rFonts w:ascii="Times New Roman" w:eastAsia="Times New Roman" w:hAnsi="Times New Roman"/>
          <w:color w:val="000000"/>
          <w:sz w:val="24"/>
        </w:rPr>
        <w:t>http</w:t>
      </w:r>
      <w:r w:rsidRPr="007437A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uchebnik</w:t>
      </w:r>
      <w:proofErr w:type="spellEnd"/>
      <w:r w:rsidRPr="007437A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mos</w:t>
      </w:r>
      <w:proofErr w:type="spellEnd"/>
      <w:r w:rsidRPr="007437A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7437A6">
        <w:rPr>
          <w:rFonts w:ascii="Times New Roman" w:eastAsia="Times New Roman" w:hAnsi="Times New Roman"/>
          <w:color w:val="000000"/>
          <w:sz w:val="24"/>
          <w:lang w:val="ru-RU"/>
        </w:rPr>
        <w:t xml:space="preserve">/ </w:t>
      </w:r>
      <w:r w:rsidRPr="007437A6">
        <w:rPr>
          <w:lang w:val="ru-RU"/>
        </w:rPr>
        <w:br/>
      </w:r>
      <w:r>
        <w:rPr>
          <w:rFonts w:ascii="Times New Roman" w:eastAsia="Times New Roman" w:hAnsi="Times New Roman"/>
          <w:color w:val="000000"/>
          <w:sz w:val="24"/>
        </w:rPr>
        <w:t>http</w:t>
      </w:r>
      <w:r w:rsidRPr="007437A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infourok</w:t>
      </w:r>
      <w:proofErr w:type="spellEnd"/>
      <w:r w:rsidRPr="007437A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7437A6">
        <w:rPr>
          <w:rFonts w:ascii="Times New Roman" w:eastAsia="Times New Roman" w:hAnsi="Times New Roman"/>
          <w:color w:val="000000"/>
          <w:sz w:val="24"/>
          <w:lang w:val="ru-RU"/>
        </w:rPr>
        <w:t>/</w:t>
      </w:r>
    </w:p>
    <w:p w14:paraId="1F252860" w14:textId="77777777" w:rsidR="00CB59D4" w:rsidRPr="007437A6" w:rsidRDefault="006673F3">
      <w:pPr>
        <w:autoSpaceDE w:val="0"/>
        <w:autoSpaceDN w:val="0"/>
        <w:spacing w:before="264" w:after="0" w:line="230" w:lineRule="auto"/>
        <w:rPr>
          <w:lang w:val="ru-RU"/>
        </w:rPr>
      </w:pPr>
      <w:r w:rsidRPr="007437A6">
        <w:rPr>
          <w:rFonts w:ascii="Times New Roman" w:eastAsia="Times New Roman" w:hAnsi="Times New Roman"/>
          <w:b/>
          <w:color w:val="000000"/>
          <w:sz w:val="24"/>
          <w:lang w:val="ru-RU"/>
        </w:rPr>
        <w:t>4 КЛАСС</w:t>
      </w:r>
    </w:p>
    <w:p w14:paraId="6F8AB0C8" w14:textId="77777777" w:rsidR="00CB59D4" w:rsidRPr="007437A6" w:rsidRDefault="006673F3">
      <w:pPr>
        <w:autoSpaceDE w:val="0"/>
        <w:autoSpaceDN w:val="0"/>
        <w:spacing w:before="166" w:after="0" w:line="271" w:lineRule="auto"/>
        <w:ind w:right="7488"/>
        <w:rPr>
          <w:lang w:val="ru-RU"/>
        </w:rPr>
      </w:pPr>
      <w:r>
        <w:rPr>
          <w:rFonts w:ascii="Times New Roman" w:eastAsia="Times New Roman" w:hAnsi="Times New Roman"/>
          <w:color w:val="000000"/>
          <w:sz w:val="24"/>
        </w:rPr>
        <w:t>http</w:t>
      </w:r>
      <w:r w:rsidRPr="007437A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7437A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7437A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7437A6">
        <w:rPr>
          <w:rFonts w:ascii="Times New Roman" w:eastAsia="Times New Roman" w:hAnsi="Times New Roman"/>
          <w:color w:val="000000"/>
          <w:sz w:val="24"/>
          <w:lang w:val="ru-RU"/>
        </w:rPr>
        <w:t xml:space="preserve">/ </w:t>
      </w:r>
      <w:r w:rsidRPr="007437A6">
        <w:rPr>
          <w:lang w:val="ru-RU"/>
        </w:rPr>
        <w:br/>
      </w:r>
      <w:r>
        <w:rPr>
          <w:rFonts w:ascii="Times New Roman" w:eastAsia="Times New Roman" w:hAnsi="Times New Roman"/>
          <w:color w:val="000000"/>
          <w:sz w:val="24"/>
        </w:rPr>
        <w:t>http</w:t>
      </w:r>
      <w:r w:rsidRPr="007437A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uchebnik</w:t>
      </w:r>
      <w:proofErr w:type="spellEnd"/>
      <w:r w:rsidRPr="007437A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mos</w:t>
      </w:r>
      <w:proofErr w:type="spellEnd"/>
      <w:r w:rsidRPr="007437A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7437A6">
        <w:rPr>
          <w:rFonts w:ascii="Times New Roman" w:eastAsia="Times New Roman" w:hAnsi="Times New Roman"/>
          <w:color w:val="000000"/>
          <w:sz w:val="24"/>
          <w:lang w:val="ru-RU"/>
        </w:rPr>
        <w:t xml:space="preserve">/ </w:t>
      </w:r>
      <w:r w:rsidRPr="007437A6">
        <w:rPr>
          <w:lang w:val="ru-RU"/>
        </w:rPr>
        <w:br/>
      </w:r>
      <w:r>
        <w:rPr>
          <w:rFonts w:ascii="Times New Roman" w:eastAsia="Times New Roman" w:hAnsi="Times New Roman"/>
          <w:color w:val="000000"/>
          <w:sz w:val="24"/>
        </w:rPr>
        <w:t>http</w:t>
      </w:r>
      <w:r w:rsidRPr="007437A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infourok</w:t>
      </w:r>
      <w:proofErr w:type="spellEnd"/>
      <w:r w:rsidRPr="007437A6">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7437A6">
        <w:rPr>
          <w:rFonts w:ascii="Times New Roman" w:eastAsia="Times New Roman" w:hAnsi="Times New Roman"/>
          <w:color w:val="000000"/>
          <w:sz w:val="24"/>
          <w:lang w:val="ru-RU"/>
        </w:rPr>
        <w:t>/</w:t>
      </w:r>
    </w:p>
    <w:p w14:paraId="36ACD48E" w14:textId="77777777" w:rsidR="00CB59D4" w:rsidRPr="007437A6" w:rsidRDefault="00CB59D4">
      <w:pPr>
        <w:rPr>
          <w:lang w:val="ru-RU"/>
        </w:rPr>
        <w:sectPr w:rsidR="00CB59D4" w:rsidRPr="007437A6">
          <w:pgSz w:w="11900" w:h="16840"/>
          <w:pgMar w:top="286" w:right="1440" w:bottom="1440" w:left="666" w:header="720" w:footer="720" w:gutter="0"/>
          <w:cols w:space="720" w:equalWidth="0">
            <w:col w:w="9794" w:space="0"/>
          </w:cols>
          <w:docGrid w:linePitch="360"/>
        </w:sectPr>
      </w:pPr>
    </w:p>
    <w:p w14:paraId="1F6314A5" w14:textId="77777777" w:rsidR="00CB59D4" w:rsidRPr="007437A6" w:rsidRDefault="00CB59D4">
      <w:pPr>
        <w:autoSpaceDE w:val="0"/>
        <w:autoSpaceDN w:val="0"/>
        <w:spacing w:after="78" w:line="220" w:lineRule="exact"/>
        <w:rPr>
          <w:lang w:val="ru-RU"/>
        </w:rPr>
      </w:pPr>
    </w:p>
    <w:p w14:paraId="371BB53D" w14:textId="77777777" w:rsidR="00CB59D4" w:rsidRPr="007437A6" w:rsidRDefault="006673F3">
      <w:pPr>
        <w:autoSpaceDE w:val="0"/>
        <w:autoSpaceDN w:val="0"/>
        <w:spacing w:after="0" w:line="230" w:lineRule="auto"/>
        <w:rPr>
          <w:lang w:val="ru-RU"/>
        </w:rPr>
      </w:pPr>
      <w:r w:rsidRPr="007437A6">
        <w:rPr>
          <w:rFonts w:ascii="Times New Roman" w:eastAsia="Times New Roman" w:hAnsi="Times New Roman"/>
          <w:b/>
          <w:color w:val="000000"/>
          <w:sz w:val="24"/>
          <w:lang w:val="ru-RU"/>
        </w:rPr>
        <w:t>МАТЕРИАЛЬНО-ТЕХНИЧЕСКОЕ ОБЕСПЕЧЕНИЕ ОБРАЗОВАТЕЛЬНОГО ПРОЦЕССА</w:t>
      </w:r>
    </w:p>
    <w:p w14:paraId="3D04C0F3" w14:textId="77777777" w:rsidR="00CB59D4" w:rsidRPr="007437A6" w:rsidRDefault="006673F3">
      <w:pPr>
        <w:autoSpaceDE w:val="0"/>
        <w:autoSpaceDN w:val="0"/>
        <w:spacing w:before="346" w:after="0" w:line="302" w:lineRule="auto"/>
        <w:ind w:right="3168"/>
        <w:rPr>
          <w:lang w:val="ru-RU"/>
        </w:rPr>
      </w:pPr>
      <w:r w:rsidRPr="007437A6">
        <w:rPr>
          <w:rFonts w:ascii="Times New Roman" w:eastAsia="Times New Roman" w:hAnsi="Times New Roman"/>
          <w:b/>
          <w:color w:val="000000"/>
          <w:sz w:val="24"/>
          <w:lang w:val="ru-RU"/>
        </w:rPr>
        <w:t xml:space="preserve">УЧЕБНОЕ ОБОРУДОВАНИЕ </w:t>
      </w:r>
      <w:r w:rsidRPr="007437A6">
        <w:rPr>
          <w:lang w:val="ru-RU"/>
        </w:rPr>
        <w:br/>
      </w:r>
      <w:proofErr w:type="spellStart"/>
      <w:r w:rsidRPr="007437A6">
        <w:rPr>
          <w:rFonts w:ascii="Times New Roman" w:eastAsia="Times New Roman" w:hAnsi="Times New Roman"/>
          <w:color w:val="000000"/>
          <w:sz w:val="24"/>
          <w:lang w:val="ru-RU"/>
        </w:rPr>
        <w:t>Оборудование</w:t>
      </w:r>
      <w:proofErr w:type="spellEnd"/>
      <w:r w:rsidRPr="007437A6">
        <w:rPr>
          <w:rFonts w:ascii="Times New Roman" w:eastAsia="Times New Roman" w:hAnsi="Times New Roman"/>
          <w:color w:val="000000"/>
          <w:sz w:val="24"/>
          <w:lang w:val="ru-RU"/>
        </w:rPr>
        <w:t xml:space="preserve"> учебного кабинета (компьютер, проекционная система).</w:t>
      </w:r>
    </w:p>
    <w:p w14:paraId="7A6AF14E" w14:textId="77777777" w:rsidR="00CB59D4" w:rsidRPr="007437A6" w:rsidRDefault="006673F3">
      <w:pPr>
        <w:autoSpaceDE w:val="0"/>
        <w:autoSpaceDN w:val="0"/>
        <w:spacing w:before="262" w:after="0" w:line="302" w:lineRule="auto"/>
        <w:ind w:right="3024"/>
        <w:rPr>
          <w:lang w:val="ru-RU"/>
        </w:rPr>
      </w:pPr>
      <w:r w:rsidRPr="007437A6">
        <w:rPr>
          <w:rFonts w:ascii="Times New Roman" w:eastAsia="Times New Roman" w:hAnsi="Times New Roman"/>
          <w:b/>
          <w:color w:val="000000"/>
          <w:sz w:val="24"/>
          <w:lang w:val="ru-RU"/>
        </w:rPr>
        <w:t xml:space="preserve">ОБОРУДОВАНИЕ ДЛЯ ПРОВЕДЕНИЯ ПРАКТИЧЕСКИХ РАБОТ </w:t>
      </w:r>
      <w:r w:rsidRPr="007437A6">
        <w:rPr>
          <w:rFonts w:ascii="Times New Roman" w:eastAsia="Times New Roman" w:hAnsi="Times New Roman"/>
          <w:color w:val="000000"/>
          <w:sz w:val="24"/>
          <w:lang w:val="ru-RU"/>
        </w:rPr>
        <w:t>Комплекты учебного оборудования для обучающихся.</w:t>
      </w:r>
    </w:p>
    <w:p w14:paraId="73B84507" w14:textId="77777777" w:rsidR="00CB59D4" w:rsidRPr="007437A6" w:rsidRDefault="00CB59D4">
      <w:pPr>
        <w:rPr>
          <w:lang w:val="ru-RU"/>
        </w:rPr>
        <w:sectPr w:rsidR="00CB59D4" w:rsidRPr="007437A6">
          <w:pgSz w:w="11900" w:h="16840"/>
          <w:pgMar w:top="298" w:right="650" w:bottom="1440" w:left="666" w:header="720" w:footer="720" w:gutter="0"/>
          <w:cols w:space="720" w:equalWidth="0">
            <w:col w:w="10584" w:space="0"/>
          </w:cols>
          <w:docGrid w:linePitch="360"/>
        </w:sectPr>
      </w:pPr>
    </w:p>
    <w:p w14:paraId="7F3D1BF2" w14:textId="77777777" w:rsidR="006673F3" w:rsidRPr="007437A6" w:rsidRDefault="006673F3">
      <w:pPr>
        <w:rPr>
          <w:lang w:val="ru-RU"/>
        </w:rPr>
      </w:pPr>
    </w:p>
    <w:sectPr w:rsidR="006673F3" w:rsidRPr="007437A6"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00FBE"/>
    <w:rsid w:val="00034616"/>
    <w:rsid w:val="0006063C"/>
    <w:rsid w:val="0015074B"/>
    <w:rsid w:val="00231E40"/>
    <w:rsid w:val="0029639D"/>
    <w:rsid w:val="00326F90"/>
    <w:rsid w:val="0049153B"/>
    <w:rsid w:val="00566443"/>
    <w:rsid w:val="006673F3"/>
    <w:rsid w:val="00684F28"/>
    <w:rsid w:val="007437A6"/>
    <w:rsid w:val="00AA1D8D"/>
    <w:rsid w:val="00B47730"/>
    <w:rsid w:val="00CB0664"/>
    <w:rsid w:val="00CB59D4"/>
    <w:rsid w:val="00D81605"/>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B0DD68"/>
  <w14:defaultImageDpi w14:val="300"/>
  <w15:docId w15:val="{E9CB3CFB-E23E-485F-AA58-891FEE73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C6E39-5C6D-4971-8286-BD116E40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60</Pages>
  <Words>19491</Words>
  <Characters>111100</Characters>
  <Application>Microsoft Office Word</Application>
  <DocSecurity>0</DocSecurity>
  <Lines>925</Lines>
  <Paragraphs>260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130331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Пользователь</cp:lastModifiedBy>
  <cp:revision>10</cp:revision>
  <dcterms:created xsi:type="dcterms:W3CDTF">2022-10-02T17:30:00Z</dcterms:created>
  <dcterms:modified xsi:type="dcterms:W3CDTF">2022-10-04T11:16:00Z</dcterms:modified>
  <cp:category/>
</cp:coreProperties>
</file>